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AF" w:rsidRDefault="00F17CAF" w:rsidP="002A23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513"/>
        <w:gridCol w:w="1843"/>
        <w:gridCol w:w="1875"/>
      </w:tblGrid>
      <w:tr w:rsidR="009D1846" w:rsidRPr="00F17CAF" w:rsidTr="00F17CAF">
        <w:tc>
          <w:tcPr>
            <w:tcW w:w="2943" w:type="dxa"/>
            <w:shd w:val="clear" w:color="auto" w:fill="F2F2F2"/>
          </w:tcPr>
          <w:p w:rsidR="00F17CAF" w:rsidRPr="00F17CAF" w:rsidRDefault="00F8541B" w:rsidP="002A237B">
            <w:pPr>
              <w:rPr>
                <w:b/>
              </w:rPr>
            </w:pPr>
            <w:r>
              <w:rPr>
                <w:b/>
              </w:rPr>
              <w:t>What are your overall aims or objectives?</w:t>
            </w:r>
          </w:p>
        </w:tc>
        <w:tc>
          <w:tcPr>
            <w:tcW w:w="7513" w:type="dxa"/>
            <w:shd w:val="clear" w:color="auto" w:fill="F2F2F2"/>
          </w:tcPr>
          <w:p w:rsidR="00F8541B" w:rsidRDefault="00F8541B" w:rsidP="00F8541B">
            <w:pPr>
              <w:rPr>
                <w:b/>
              </w:rPr>
            </w:pPr>
            <w:r>
              <w:rPr>
                <w:b/>
              </w:rPr>
              <w:t>What a</w:t>
            </w:r>
            <w:r w:rsidR="00F17CAF" w:rsidRPr="00F17CAF">
              <w:rPr>
                <w:b/>
              </w:rPr>
              <w:t>ction</w:t>
            </w:r>
            <w:r>
              <w:rPr>
                <w:b/>
              </w:rPr>
              <w:t>s</w:t>
            </w:r>
            <w:bookmarkStart w:id="0" w:name="_GoBack"/>
            <w:bookmarkEnd w:id="0"/>
            <w:r>
              <w:rPr>
                <w:b/>
              </w:rPr>
              <w:t xml:space="preserve"> will you take to move you towards achieving your aim? </w:t>
            </w:r>
          </w:p>
          <w:p w:rsidR="00F17CAF" w:rsidRPr="00F17CAF" w:rsidRDefault="00F8541B" w:rsidP="00F8541B">
            <w:pPr>
              <w:rPr>
                <w:b/>
              </w:rPr>
            </w:pPr>
            <w:r>
              <w:rPr>
                <w:b/>
              </w:rPr>
              <w:t>Each action should be SMART (Specific, Measurable, Achievable, Relevant and Time-bound).</w:t>
            </w:r>
          </w:p>
        </w:tc>
        <w:tc>
          <w:tcPr>
            <w:tcW w:w="1843" w:type="dxa"/>
            <w:shd w:val="clear" w:color="auto" w:fill="F2F2F2"/>
          </w:tcPr>
          <w:p w:rsidR="00F17CAF" w:rsidRPr="00F17CAF" w:rsidRDefault="00F8541B" w:rsidP="00F8541B">
            <w:pPr>
              <w:rPr>
                <w:b/>
              </w:rPr>
            </w:pPr>
            <w:r>
              <w:rPr>
                <w:b/>
              </w:rPr>
              <w:t xml:space="preserve">When </w:t>
            </w:r>
            <w:r w:rsidR="00F17CAF" w:rsidRPr="00F17CAF">
              <w:rPr>
                <w:b/>
              </w:rPr>
              <w:t xml:space="preserve">will </w:t>
            </w:r>
            <w:r>
              <w:rPr>
                <w:b/>
              </w:rPr>
              <w:t xml:space="preserve">you do </w:t>
            </w:r>
            <w:r w:rsidR="00F17CAF" w:rsidRPr="00F17CAF">
              <w:rPr>
                <w:b/>
              </w:rPr>
              <w:t>this by</w:t>
            </w:r>
            <w:r>
              <w:rPr>
                <w:b/>
              </w:rPr>
              <w:t>?</w:t>
            </w:r>
          </w:p>
        </w:tc>
        <w:tc>
          <w:tcPr>
            <w:tcW w:w="1875" w:type="dxa"/>
            <w:shd w:val="clear" w:color="auto" w:fill="F2F2F2"/>
          </w:tcPr>
          <w:p w:rsidR="00F17CAF" w:rsidRPr="00F17CAF" w:rsidRDefault="00F8541B" w:rsidP="00F8541B">
            <w:pPr>
              <w:rPr>
                <w:b/>
              </w:rPr>
            </w:pPr>
            <w:r>
              <w:rPr>
                <w:b/>
              </w:rPr>
              <w:t>Note anyone or thing you will need to do this:</w:t>
            </w:r>
            <w:r w:rsidR="00F17CAF" w:rsidRPr="00F17CAF">
              <w:rPr>
                <w:b/>
              </w:rPr>
              <w:t xml:space="preserve"> </w:t>
            </w:r>
          </w:p>
        </w:tc>
      </w:tr>
      <w:tr w:rsidR="009D1846" w:rsidRPr="00F17CAF" w:rsidTr="00F17CAF">
        <w:tc>
          <w:tcPr>
            <w:tcW w:w="2943" w:type="dxa"/>
          </w:tcPr>
          <w:p w:rsidR="00F17CAF" w:rsidRPr="00F17CAF" w:rsidRDefault="00F17CAF" w:rsidP="002A237B"/>
          <w:p w:rsidR="00F17CAF" w:rsidRPr="00F17CAF" w:rsidRDefault="00F17CAF" w:rsidP="002A237B"/>
          <w:p w:rsidR="00F17CAF" w:rsidRPr="00F17CAF" w:rsidRDefault="00F17CAF" w:rsidP="002A237B"/>
          <w:p w:rsidR="00F17CAF" w:rsidRPr="00F17CAF" w:rsidRDefault="00F17CAF" w:rsidP="002A237B"/>
          <w:p w:rsidR="00F17CAF" w:rsidRPr="00F17CAF" w:rsidRDefault="00F17CAF" w:rsidP="002A237B"/>
          <w:p w:rsidR="00F17CAF" w:rsidRPr="00F17CAF" w:rsidRDefault="00F17CAF" w:rsidP="002A237B"/>
        </w:tc>
        <w:tc>
          <w:tcPr>
            <w:tcW w:w="7513" w:type="dxa"/>
          </w:tcPr>
          <w:p w:rsidR="00F17CAF" w:rsidRPr="00F17CAF" w:rsidRDefault="00F17CAF" w:rsidP="002A237B"/>
        </w:tc>
        <w:tc>
          <w:tcPr>
            <w:tcW w:w="1843" w:type="dxa"/>
          </w:tcPr>
          <w:p w:rsidR="00F17CAF" w:rsidRPr="00F17CAF" w:rsidRDefault="00F17CAF" w:rsidP="00F17CAF"/>
        </w:tc>
        <w:tc>
          <w:tcPr>
            <w:tcW w:w="1875" w:type="dxa"/>
          </w:tcPr>
          <w:p w:rsidR="00F17CAF" w:rsidRPr="00F17CAF" w:rsidRDefault="00F17CAF" w:rsidP="002A237B"/>
        </w:tc>
      </w:tr>
      <w:tr w:rsidR="009D1846" w:rsidRPr="00F17CAF" w:rsidTr="00F17CAF">
        <w:tc>
          <w:tcPr>
            <w:tcW w:w="2943" w:type="dxa"/>
          </w:tcPr>
          <w:p w:rsidR="00F17CAF" w:rsidRPr="00F17CAF" w:rsidRDefault="00F17CAF" w:rsidP="002A237B"/>
          <w:p w:rsidR="00F17CAF" w:rsidRPr="00F17CAF" w:rsidRDefault="00F17CAF" w:rsidP="002A237B"/>
          <w:p w:rsidR="00F17CAF" w:rsidRPr="00F17CAF" w:rsidRDefault="00F17CAF" w:rsidP="002A237B"/>
          <w:p w:rsidR="00F17CAF" w:rsidRPr="00F17CAF" w:rsidRDefault="00F17CAF" w:rsidP="002A237B"/>
          <w:p w:rsidR="00F17CAF" w:rsidRPr="00F17CAF" w:rsidRDefault="00F17CAF" w:rsidP="002A237B"/>
          <w:p w:rsidR="00F17CAF" w:rsidRPr="00F17CAF" w:rsidRDefault="00F17CAF" w:rsidP="002A237B"/>
        </w:tc>
        <w:tc>
          <w:tcPr>
            <w:tcW w:w="7513" w:type="dxa"/>
          </w:tcPr>
          <w:p w:rsidR="00F17CAF" w:rsidRPr="00F17CAF" w:rsidRDefault="00F17CAF" w:rsidP="002A237B"/>
        </w:tc>
        <w:tc>
          <w:tcPr>
            <w:tcW w:w="1843" w:type="dxa"/>
          </w:tcPr>
          <w:p w:rsidR="00F17CAF" w:rsidRPr="00F17CAF" w:rsidRDefault="00F17CAF" w:rsidP="00F17CAF"/>
        </w:tc>
        <w:tc>
          <w:tcPr>
            <w:tcW w:w="1875" w:type="dxa"/>
          </w:tcPr>
          <w:p w:rsidR="00F17CAF" w:rsidRPr="00F17CAF" w:rsidRDefault="00F17CAF" w:rsidP="002A237B"/>
        </w:tc>
      </w:tr>
      <w:tr w:rsidR="009D1846" w:rsidRPr="00F17CAF" w:rsidTr="00F17CAF">
        <w:tc>
          <w:tcPr>
            <w:tcW w:w="2943" w:type="dxa"/>
          </w:tcPr>
          <w:p w:rsidR="00F17CAF" w:rsidRPr="00F17CAF" w:rsidRDefault="00F17CAF" w:rsidP="002A237B"/>
          <w:p w:rsidR="00F17CAF" w:rsidRPr="00F17CAF" w:rsidRDefault="00F17CAF" w:rsidP="002A237B"/>
          <w:p w:rsidR="00F17CAF" w:rsidRPr="00F17CAF" w:rsidRDefault="00F17CAF" w:rsidP="002A237B"/>
          <w:p w:rsidR="00F17CAF" w:rsidRPr="00F17CAF" w:rsidRDefault="00F17CAF" w:rsidP="002A237B"/>
          <w:p w:rsidR="00F17CAF" w:rsidRPr="00F17CAF" w:rsidRDefault="00F17CAF" w:rsidP="002A237B"/>
          <w:p w:rsidR="00F17CAF" w:rsidRPr="00F17CAF" w:rsidRDefault="00F17CAF" w:rsidP="002A237B"/>
        </w:tc>
        <w:tc>
          <w:tcPr>
            <w:tcW w:w="7513" w:type="dxa"/>
          </w:tcPr>
          <w:p w:rsidR="00F17CAF" w:rsidRPr="00F17CAF" w:rsidRDefault="00F17CAF" w:rsidP="002A237B"/>
        </w:tc>
        <w:tc>
          <w:tcPr>
            <w:tcW w:w="1843" w:type="dxa"/>
          </w:tcPr>
          <w:p w:rsidR="00F17CAF" w:rsidRPr="00F17CAF" w:rsidRDefault="00F17CAF" w:rsidP="00F17CAF"/>
        </w:tc>
        <w:tc>
          <w:tcPr>
            <w:tcW w:w="1875" w:type="dxa"/>
          </w:tcPr>
          <w:p w:rsidR="00F17CAF" w:rsidRPr="00F17CAF" w:rsidRDefault="00F17CAF" w:rsidP="002A237B"/>
        </w:tc>
      </w:tr>
      <w:tr w:rsidR="009D1846" w:rsidRPr="00F17CAF" w:rsidTr="00F17CAF">
        <w:tc>
          <w:tcPr>
            <w:tcW w:w="2943" w:type="dxa"/>
          </w:tcPr>
          <w:p w:rsidR="00F17CAF" w:rsidRPr="00F17CAF" w:rsidRDefault="00F17CAF" w:rsidP="002A237B"/>
          <w:p w:rsidR="00F17CAF" w:rsidRPr="00F17CAF" w:rsidRDefault="00F17CAF" w:rsidP="002A237B"/>
          <w:p w:rsidR="00F17CAF" w:rsidRPr="00F17CAF" w:rsidRDefault="00F17CAF" w:rsidP="002A237B"/>
          <w:p w:rsidR="00F17CAF" w:rsidRPr="00F17CAF" w:rsidRDefault="00F17CAF" w:rsidP="002A237B"/>
          <w:p w:rsidR="00F17CAF" w:rsidRPr="00F17CAF" w:rsidRDefault="00F17CAF" w:rsidP="002A237B"/>
          <w:p w:rsidR="00F17CAF" w:rsidRPr="00F17CAF" w:rsidRDefault="00F17CAF" w:rsidP="002A237B"/>
        </w:tc>
        <w:tc>
          <w:tcPr>
            <w:tcW w:w="7513" w:type="dxa"/>
          </w:tcPr>
          <w:p w:rsidR="00F17CAF" w:rsidRPr="00F17CAF" w:rsidRDefault="00F17CAF" w:rsidP="002A237B"/>
        </w:tc>
        <w:tc>
          <w:tcPr>
            <w:tcW w:w="1843" w:type="dxa"/>
          </w:tcPr>
          <w:p w:rsidR="00F17CAF" w:rsidRPr="00F17CAF" w:rsidRDefault="00F17CAF" w:rsidP="00F17CAF"/>
        </w:tc>
        <w:tc>
          <w:tcPr>
            <w:tcW w:w="1875" w:type="dxa"/>
          </w:tcPr>
          <w:p w:rsidR="00F17CAF" w:rsidRPr="00F17CAF" w:rsidRDefault="00F17CAF" w:rsidP="002A237B"/>
        </w:tc>
      </w:tr>
    </w:tbl>
    <w:p w:rsidR="00F17CAF" w:rsidRDefault="00F17CAF" w:rsidP="002A237B"/>
    <w:p w:rsidR="009D1846" w:rsidRPr="009D1846" w:rsidRDefault="009D1846" w:rsidP="002A237B">
      <w:pPr>
        <w:rPr>
          <w:b/>
          <w:i/>
        </w:rPr>
      </w:pPr>
      <w:r w:rsidRPr="009D1846">
        <w:rPr>
          <w:b/>
          <w:i/>
          <w:u w:val="single"/>
        </w:rPr>
        <w:t>Please do not put me in a draw</w:t>
      </w:r>
      <w:r>
        <w:rPr>
          <w:b/>
          <w:i/>
          <w:u w:val="single"/>
        </w:rPr>
        <w:t>er</w:t>
      </w:r>
      <w:r>
        <w:rPr>
          <w:b/>
          <w:i/>
        </w:rPr>
        <w:t xml:space="preserve"> – pin me on your wall or add the actions to your planner/schedule/to-do list</w:t>
      </w:r>
    </w:p>
    <w:sectPr w:rsidR="009D1846" w:rsidRPr="009D1846" w:rsidSect="00F17C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AF"/>
    <w:rsid w:val="000A395C"/>
    <w:rsid w:val="001C2F45"/>
    <w:rsid w:val="00273123"/>
    <w:rsid w:val="002806E2"/>
    <w:rsid w:val="002A237B"/>
    <w:rsid w:val="00330467"/>
    <w:rsid w:val="003400F1"/>
    <w:rsid w:val="00416AA0"/>
    <w:rsid w:val="004C5311"/>
    <w:rsid w:val="0056264E"/>
    <w:rsid w:val="005B0D14"/>
    <w:rsid w:val="006422C8"/>
    <w:rsid w:val="006F163E"/>
    <w:rsid w:val="00766929"/>
    <w:rsid w:val="00873D7B"/>
    <w:rsid w:val="00880119"/>
    <w:rsid w:val="00890E90"/>
    <w:rsid w:val="008C75F7"/>
    <w:rsid w:val="0091059B"/>
    <w:rsid w:val="00930117"/>
    <w:rsid w:val="009D1846"/>
    <w:rsid w:val="00A36CF5"/>
    <w:rsid w:val="00A65C75"/>
    <w:rsid w:val="00AD1B4C"/>
    <w:rsid w:val="00AD3173"/>
    <w:rsid w:val="00B23E4E"/>
    <w:rsid w:val="00B3772F"/>
    <w:rsid w:val="00B62D9F"/>
    <w:rsid w:val="00B73992"/>
    <w:rsid w:val="00B7564E"/>
    <w:rsid w:val="00BF7C01"/>
    <w:rsid w:val="00C43089"/>
    <w:rsid w:val="00C87D8E"/>
    <w:rsid w:val="00CA19CD"/>
    <w:rsid w:val="00CC0B5A"/>
    <w:rsid w:val="00CC79B4"/>
    <w:rsid w:val="00D00D33"/>
    <w:rsid w:val="00E057DF"/>
    <w:rsid w:val="00E209F2"/>
    <w:rsid w:val="00EB66B1"/>
    <w:rsid w:val="00F17CAF"/>
    <w:rsid w:val="00F367F1"/>
    <w:rsid w:val="00F419B2"/>
    <w:rsid w:val="00F8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F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="Times New Roman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="Times New Roman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="Times New Roman" w:cs="Times New Roman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="Times New Roman" w:cs="Times New Roman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="Times New Roman" w:cs="Times New Roman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eastAsia="Times New Roman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="Times New Roman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="Times New Roman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="Times New Roman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="Times New Roman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="Times New Roman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="Times New Roman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="Times New Roman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="Times New Roman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="Times New Roman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="Times New Roman" w:hAnsi="Arial" w:cs="Times New Roman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="Times New Roman" w:hAnsi="Arial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="Times New Roman" w:hAnsi="Arial" w:cs="Times New Roman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="Times New Roman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="Times New Roman" w:cs="Times New Roman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="Times New Roman" w:cs="Times New Roman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eastAsia="Times New Roman" w:cs="Times New Roman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 w:cs="Times New Roma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="Times New Roman" w:cs="Times New Roman"/>
      <w:shd w:val="pct20" w:color="auto" w:fill="auto"/>
    </w:rPr>
  </w:style>
  <w:style w:type="paragraph" w:styleId="NoSpacing">
    <w:name w:val="No Spacing"/>
    <w:uiPriority w:val="1"/>
    <w:qFormat/>
    <w:rsid w:val="003400F1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="Times New Roman" w:cs="Times New Roman"/>
      <w:b/>
      <w:bCs/>
    </w:rPr>
  </w:style>
  <w:style w:type="table" w:styleId="TableGrid">
    <w:name w:val="Table Grid"/>
    <w:basedOn w:val="TableNormal"/>
    <w:uiPriority w:val="59"/>
    <w:rsid w:val="00F17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F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="Times New Roman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="Times New Roman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="Times New Roman" w:cs="Times New Roman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="Times New Roman" w:cs="Times New Roman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="Times New Roman" w:cs="Times New Roman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eastAsia="Times New Roman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="Times New Roman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="Times New Roman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="Times New Roman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="Times New Roman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="Times New Roman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="Times New Roman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="Times New Roman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="Times New Roman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="Times New Roman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="Times New Roman" w:hAnsi="Arial" w:cs="Times New Roman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="Times New Roman" w:hAnsi="Arial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="Times New Roman" w:hAnsi="Arial" w:cs="Times New Roman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="Times New Roman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="Times New Roman" w:cs="Times New Roman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="Times New Roman" w:cs="Times New Roman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eastAsia="Times New Roman" w:cs="Times New Roman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 w:cs="Times New Roma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="Times New Roman" w:cs="Times New Roman"/>
      <w:shd w:val="pct20" w:color="auto" w:fill="auto"/>
    </w:rPr>
  </w:style>
  <w:style w:type="paragraph" w:styleId="NoSpacing">
    <w:name w:val="No Spacing"/>
    <w:uiPriority w:val="1"/>
    <w:qFormat/>
    <w:rsid w:val="003400F1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="Times New Roman" w:cs="Times New Roman"/>
      <w:b/>
      <w:bCs/>
    </w:rPr>
  </w:style>
  <w:style w:type="table" w:styleId="TableGrid">
    <w:name w:val="Table Grid"/>
    <w:basedOn w:val="TableNormal"/>
    <w:uiPriority w:val="59"/>
    <w:rsid w:val="00F17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acdpvf</dc:creator>
  <cp:lastModifiedBy>Rachel Walls</cp:lastModifiedBy>
  <cp:revision>2</cp:revision>
  <cp:lastPrinted>2014-09-23T09:45:00Z</cp:lastPrinted>
  <dcterms:created xsi:type="dcterms:W3CDTF">2015-07-20T14:36:00Z</dcterms:created>
  <dcterms:modified xsi:type="dcterms:W3CDTF">2015-07-20T14:36:00Z</dcterms:modified>
</cp:coreProperties>
</file>