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0AA1C" w14:textId="7FA6807F" w:rsidR="001C6CFD" w:rsidRDefault="003D2C3D" w:rsidP="006271CE">
      <w:r>
        <w:t xml:space="preserve">This document supports the </w:t>
      </w:r>
      <w:r w:rsidR="00F6241D">
        <w:t>“Registration deadlines year-r</w:t>
      </w:r>
      <w:r>
        <w:t>ound</w:t>
      </w:r>
      <w:r w:rsidR="00F6241D">
        <w:t>” and “R</w:t>
      </w:r>
      <w:r>
        <w:t xml:space="preserve">egistration timeline </w:t>
      </w:r>
      <w:r w:rsidR="00F6241D">
        <w:t>September-start”</w:t>
      </w:r>
      <w:r w:rsidR="00A319D7">
        <w:t xml:space="preserve"> </w:t>
      </w:r>
      <w:r w:rsidR="00F6241D">
        <w:t>documents, which outline the communications and deadlines for registration</w:t>
      </w:r>
      <w:r>
        <w:t>.</w:t>
      </w:r>
      <w:r w:rsidR="001C6CFD" w:rsidRPr="001C6CFD">
        <w:t xml:space="preserve"> </w:t>
      </w:r>
    </w:p>
    <w:p w14:paraId="16A3B019" w14:textId="3C762F3F" w:rsidR="001C6CFD" w:rsidRPr="00A319D7" w:rsidRDefault="001C6CFD" w:rsidP="001C6CFD">
      <w:r>
        <w:t xml:space="preserve">This document contains examples of contact that schools can make to non-registered students to encourage them to register, as template emails. This is </w:t>
      </w:r>
      <w:r w:rsidRPr="00B85376">
        <w:rPr>
          <w:b/>
        </w:rPr>
        <w:t>not</w:t>
      </w:r>
      <w:r>
        <w:t xml:space="preserve"> the only way to contact students, but is an easy format to use as an example. </w:t>
      </w:r>
      <w:r w:rsidR="00A319D7">
        <w:br/>
      </w:r>
      <w:r w:rsidR="00A319D7">
        <w:br/>
      </w:r>
      <w:r w:rsidRPr="00B85376">
        <w:rPr>
          <w:b/>
        </w:rPr>
        <w:t>The contacts are based on the best-practice expectation that students are made aware of registration by the following:</w:t>
      </w:r>
    </w:p>
    <w:p w14:paraId="20A76B1B" w14:textId="5A7986FC" w:rsidR="001C6CFD" w:rsidRPr="00B85376" w:rsidRDefault="00AC4CF6" w:rsidP="001C6CFD">
      <w:pPr>
        <w:pStyle w:val="ListParagraph"/>
        <w:numPr>
          <w:ilvl w:val="0"/>
          <w:numId w:val="16"/>
        </w:numPr>
        <w:rPr>
          <w:b/>
        </w:rPr>
      </w:pPr>
      <w:r>
        <w:rPr>
          <w:b/>
        </w:rPr>
        <w:t>Schools making</w:t>
      </w:r>
      <w:r w:rsidR="001C6CFD" w:rsidRPr="00B85376">
        <w:rPr>
          <w:b/>
        </w:rPr>
        <w:t xml:space="preserve"> at least three contacts with returning students </w:t>
      </w:r>
    </w:p>
    <w:p w14:paraId="51C4A1E1" w14:textId="6E4918D9" w:rsidR="001C6CFD" w:rsidRPr="00B85376" w:rsidRDefault="00AC4CF6" w:rsidP="001C6CFD">
      <w:pPr>
        <w:pStyle w:val="ListParagraph"/>
        <w:numPr>
          <w:ilvl w:val="0"/>
          <w:numId w:val="16"/>
        </w:numPr>
        <w:rPr>
          <w:b/>
        </w:rPr>
      </w:pPr>
      <w:r>
        <w:rPr>
          <w:b/>
        </w:rPr>
        <w:t>Schools making</w:t>
      </w:r>
      <w:r w:rsidR="001C6CFD" w:rsidRPr="00B85376">
        <w:rPr>
          <w:b/>
        </w:rPr>
        <w:t xml:space="preserve"> at least two contacts with new students</w:t>
      </w:r>
    </w:p>
    <w:p w14:paraId="7F8321FB" w14:textId="6C87E6CC" w:rsidR="001C6CFD" w:rsidRPr="00B85376" w:rsidRDefault="00AC4CF6" w:rsidP="745C118A">
      <w:pPr>
        <w:pStyle w:val="ListParagraph"/>
        <w:numPr>
          <w:ilvl w:val="0"/>
          <w:numId w:val="16"/>
        </w:numPr>
        <w:rPr>
          <w:b/>
          <w:bCs/>
        </w:rPr>
      </w:pPr>
      <w:r>
        <w:rPr>
          <w:b/>
          <w:bCs/>
        </w:rPr>
        <w:t>Operations making</w:t>
      </w:r>
      <w:r w:rsidR="001C6CFD" w:rsidRPr="745C118A">
        <w:rPr>
          <w:b/>
          <w:bCs/>
        </w:rPr>
        <w:t xml:space="preserve"> at least one contact with all students</w:t>
      </w:r>
    </w:p>
    <w:p w14:paraId="68CA7DE7" w14:textId="77777777" w:rsidR="00FC03EA" w:rsidRDefault="00FC03EA" w:rsidP="00814868">
      <w:pPr>
        <w:ind w:left="60"/>
      </w:pPr>
      <w:r>
        <w:t>We no longer expect schools to chase students to complete their identity check. This will be done by central teams.</w:t>
      </w:r>
    </w:p>
    <w:p w14:paraId="093226BF" w14:textId="3B4CEBFF" w:rsidR="00814868" w:rsidRDefault="00814868" w:rsidP="00814868">
      <w:pPr>
        <w:ind w:left="60"/>
      </w:pPr>
      <w:r>
        <w:t xml:space="preserve">The </w:t>
      </w:r>
      <w:r w:rsidRPr="00814868">
        <w:rPr>
          <w:b/>
          <w:bCs/>
        </w:rPr>
        <w:t>September</w:t>
      </w:r>
      <w:r w:rsidR="00097A41">
        <w:t xml:space="preserve"> </w:t>
      </w:r>
      <w:r>
        <w:t xml:space="preserve">timeline note the dates when the Operations team will be making </w:t>
      </w:r>
      <w:r w:rsidR="00AC4CF6">
        <w:t>some extra contact with students</w:t>
      </w:r>
      <w:r>
        <w:t xml:space="preserve">. </w:t>
      </w:r>
    </w:p>
    <w:p w14:paraId="14B10FFD" w14:textId="77777777" w:rsidR="00B85376" w:rsidRDefault="001C6CFD" w:rsidP="006271CE">
      <w:r>
        <w:t xml:space="preserve">The “steps” referred to </w:t>
      </w:r>
      <w:r w:rsidR="00B85376">
        <w:t>on</w:t>
      </w:r>
      <w:r>
        <w:t xml:space="preserve"> the templates </w:t>
      </w:r>
      <w:r w:rsidR="00B85376">
        <w:t>are the steps on</w:t>
      </w:r>
      <w:r>
        <w:t xml:space="preserve"> both registration timeline</w:t>
      </w:r>
      <w:r w:rsidR="00B85376">
        <w:t>s:</w:t>
      </w:r>
    </w:p>
    <w:p w14:paraId="67BF24FE" w14:textId="77777777" w:rsidR="00B85376" w:rsidRDefault="00B85376" w:rsidP="00B85376">
      <w:pPr>
        <w:ind w:left="720"/>
      </w:pPr>
      <w:r w:rsidRPr="00AC4CF6">
        <w:rPr>
          <w:color w:val="548DD4" w:themeColor="text2" w:themeTint="99"/>
        </w:rPr>
        <w:t>1 – registration open (students can register)</w:t>
      </w:r>
      <w:r w:rsidRPr="00AC4CF6">
        <w:rPr>
          <w:color w:val="00B050"/>
        </w:rPr>
        <w:br/>
      </w:r>
      <w:r w:rsidR="001C6CFD" w:rsidRPr="00AC4CF6">
        <w:rPr>
          <w:color w:val="00B050"/>
        </w:rPr>
        <w:t>2 – warning date</w:t>
      </w:r>
      <w:r w:rsidRPr="00AC4CF6">
        <w:rPr>
          <w:color w:val="00B050"/>
        </w:rPr>
        <w:t xml:space="preserve"> (students expected to register by this date)</w:t>
      </w:r>
      <w:r>
        <w:br/>
      </w:r>
      <w:r w:rsidR="001C6CFD" w:rsidRPr="00AC4CF6">
        <w:rPr>
          <w:color w:val="FF0000"/>
        </w:rPr>
        <w:t xml:space="preserve">3 – </w:t>
      </w:r>
      <w:r w:rsidRPr="00AC4CF6">
        <w:rPr>
          <w:color w:val="FF0000"/>
        </w:rPr>
        <w:t xml:space="preserve">registration </w:t>
      </w:r>
      <w:r w:rsidR="001C6CFD" w:rsidRPr="00AC4CF6">
        <w:rPr>
          <w:color w:val="FF0000"/>
        </w:rPr>
        <w:t>deadline</w:t>
      </w:r>
      <w:r w:rsidRPr="00AC4CF6">
        <w:rPr>
          <w:color w:val="FF0000"/>
        </w:rPr>
        <w:t xml:space="preserve"> (</w:t>
      </w:r>
      <w:r w:rsidR="001C6CFD" w:rsidRPr="00AC4CF6">
        <w:rPr>
          <w:color w:val="FF0000"/>
        </w:rPr>
        <w:t>students are withdrawn</w:t>
      </w:r>
      <w:r w:rsidRPr="00AC4CF6">
        <w:rPr>
          <w:color w:val="FF0000"/>
        </w:rPr>
        <w:t xml:space="preserve"> due to failure to register)</w:t>
      </w:r>
      <w:r w:rsidR="001C6CFD" w:rsidRPr="00AC4CF6">
        <w:rPr>
          <w:color w:val="FF0000"/>
        </w:rPr>
        <w:t xml:space="preserve"> </w:t>
      </w:r>
    </w:p>
    <w:p w14:paraId="3B1BD9C7" w14:textId="77777777" w:rsidR="00046D6B" w:rsidRDefault="00F6241D" w:rsidP="006271CE">
      <w:r>
        <w:t xml:space="preserve">Further details about these steps are in the deadline and timeline documents. </w:t>
      </w:r>
      <w:r w:rsidR="00B85376">
        <w:t>In turn, t</w:t>
      </w:r>
      <w:r w:rsidR="001C6CFD">
        <w:t>he template</w:t>
      </w:r>
      <w:r w:rsidR="00B85376">
        <w:t>s are labelled with</w:t>
      </w:r>
      <w:r w:rsidR="001C6CFD">
        <w:t xml:space="preserve"> numbers</w:t>
      </w:r>
      <w:r w:rsidR="00B85376">
        <w:t xml:space="preserve">, which are </w:t>
      </w:r>
      <w:r w:rsidR="001C6CFD">
        <w:t>referenced on the timeline.</w:t>
      </w:r>
    </w:p>
    <w:p w14:paraId="7182FB72" w14:textId="74213E32" w:rsidR="006271CE" w:rsidRDefault="00F6241D" w:rsidP="006271CE">
      <w:r>
        <w:t>Full t</w:t>
      </w:r>
      <w:r w:rsidR="00B85376">
        <w:t xml:space="preserve">emplates of the </w:t>
      </w:r>
      <w:r w:rsidR="00F63B05">
        <w:t>communications</w:t>
      </w:r>
      <w:r w:rsidR="00B85376">
        <w:t xml:space="preserve"> sent from the Operations team to students about registration can be </w:t>
      </w:r>
      <w:r w:rsidR="00B85376" w:rsidRPr="00B002B5">
        <w:rPr>
          <w:color w:val="000000" w:themeColor="text1"/>
        </w:rPr>
        <w:t>requested from</w:t>
      </w:r>
      <w:r w:rsidR="001C6CFD" w:rsidRPr="00B002B5">
        <w:rPr>
          <w:color w:val="000000" w:themeColor="text1"/>
        </w:rPr>
        <w:t xml:space="preserve"> </w:t>
      </w:r>
      <w:hyperlink r:id="rId7" w:history="1">
        <w:r w:rsidR="00B002B5" w:rsidRPr="002F2208">
          <w:rPr>
            <w:rStyle w:val="Hyperlink"/>
            <w:b/>
            <w:color w:val="auto"/>
          </w:rPr>
          <w:t>studentrecords@adm.leeds.ac.uk</w:t>
        </w:r>
      </w:hyperlink>
      <w:r w:rsidR="00B85376" w:rsidRPr="002F2208">
        <w:rPr>
          <w:b/>
        </w:rPr>
        <w:t>.</w:t>
      </w:r>
    </w:p>
    <w:p w14:paraId="48F52B24" w14:textId="77777777" w:rsidR="003D2C3D" w:rsidRDefault="003D2C3D" w:rsidP="006271CE"/>
    <w:p w14:paraId="0084DF1F" w14:textId="77777777" w:rsidR="006271CE" w:rsidRDefault="006271CE" w:rsidP="002A237B">
      <w:pPr>
        <w:rPr>
          <w:b/>
          <w:sz w:val="30"/>
        </w:rPr>
      </w:pPr>
    </w:p>
    <w:p w14:paraId="04704FFA" w14:textId="77777777" w:rsidR="006271CE" w:rsidRDefault="006271CE">
      <w:pPr>
        <w:spacing w:before="0" w:after="200"/>
        <w:rPr>
          <w:b/>
          <w:sz w:val="30"/>
        </w:rPr>
      </w:pPr>
      <w:r>
        <w:rPr>
          <w:b/>
          <w:sz w:val="30"/>
        </w:rPr>
        <w:br w:type="page"/>
      </w:r>
    </w:p>
    <w:p w14:paraId="63B8E7A3" w14:textId="77777777" w:rsidR="005B0D14" w:rsidRPr="00F415F6" w:rsidRDefault="00717D97" w:rsidP="002A237B">
      <w:pPr>
        <w:rPr>
          <w:b/>
          <w:sz w:val="30"/>
        </w:rPr>
      </w:pPr>
      <w:r w:rsidRPr="007D40CC">
        <w:rPr>
          <w:b/>
          <w:sz w:val="30"/>
        </w:rPr>
        <w:lastRenderedPageBreak/>
        <w:t>Template 1</w:t>
      </w:r>
      <w:r w:rsidR="007D40CC" w:rsidRPr="007D40CC">
        <w:rPr>
          <w:b/>
          <w:sz w:val="30"/>
        </w:rPr>
        <w:t xml:space="preserve"> (Step 1)</w:t>
      </w:r>
      <w:r w:rsidRPr="007D40CC">
        <w:rPr>
          <w:b/>
          <w:sz w:val="30"/>
        </w:rPr>
        <w:t>:</w:t>
      </w:r>
      <w:r>
        <w:rPr>
          <w:sz w:val="30"/>
        </w:rPr>
        <w:t xml:space="preserve"> </w:t>
      </w:r>
      <w:r>
        <w:rPr>
          <w:b/>
          <w:sz w:val="30"/>
        </w:rPr>
        <w:t>R</w:t>
      </w:r>
      <w:r w:rsidRPr="00F415F6">
        <w:rPr>
          <w:b/>
          <w:sz w:val="30"/>
        </w:rPr>
        <w:t>egistration open</w:t>
      </w:r>
      <w:r w:rsidR="007D40CC">
        <w:rPr>
          <w:sz w:val="30"/>
        </w:rPr>
        <w:t xml:space="preserve"> </w:t>
      </w:r>
    </w:p>
    <w:p w14:paraId="479B37EE" w14:textId="77777777" w:rsidR="00F415F6" w:rsidRDefault="00437CC2" w:rsidP="002A237B">
      <w:r>
        <w:t>SUBJECT</w:t>
      </w:r>
      <w:r w:rsidR="00F415F6">
        <w:t>: Registration for 20xx/xx</w:t>
      </w:r>
    </w:p>
    <w:p w14:paraId="28BD8CA4" w14:textId="77777777" w:rsidR="00F415F6" w:rsidRDefault="00F415F6" w:rsidP="002A237B">
      <w:r>
        <w:t>Dear [student]</w:t>
      </w:r>
    </w:p>
    <w:p w14:paraId="0AC927A1" w14:textId="77777777" w:rsidR="00F415F6" w:rsidRDefault="00F415F6" w:rsidP="002A237B">
      <w:r>
        <w:t>[ID]</w:t>
      </w:r>
    </w:p>
    <w:p w14:paraId="6201F9DE" w14:textId="77777777" w:rsidR="00F415F6" w:rsidRDefault="00F415F6" w:rsidP="002A237B"/>
    <w:p w14:paraId="00DBA433" w14:textId="77777777" w:rsidR="00D04EFA" w:rsidRDefault="00F415F6" w:rsidP="00F415F6">
      <w:r>
        <w:t xml:space="preserve">Registration for your [20xx/xx] academic year is now open. </w:t>
      </w:r>
    </w:p>
    <w:p w14:paraId="43D42CED" w14:textId="25988299" w:rsidR="00437CC2" w:rsidRDefault="007E2E88" w:rsidP="00F415F6">
      <w:r w:rsidRPr="745C118A">
        <w:rPr>
          <w:b/>
          <w:bCs/>
        </w:rPr>
        <w:t>You are expected to register by [warning date].</w:t>
      </w:r>
      <w:r>
        <w:t xml:space="preserve"> </w:t>
      </w:r>
      <w:hyperlink r:id="rId8" w:history="1">
        <w:r w:rsidR="006315D7" w:rsidRPr="00505F1B">
          <w:rPr>
            <w:rStyle w:val="Hyperlink"/>
          </w:rPr>
          <w:t>Registration</w:t>
        </w:r>
      </w:hyperlink>
      <w:r>
        <w:t xml:space="preserve"> is a requirement of your studies each year – it confirms your details of study, fee payment, contact details and your agreement to the Student Contract. </w:t>
      </w:r>
    </w:p>
    <w:p w14:paraId="28B7E0A4" w14:textId="0598C327" w:rsidR="00437CC2" w:rsidRDefault="007E2E88" w:rsidP="00F415F6">
      <w:pPr>
        <w:rPr>
          <w:rStyle w:val="Hyperlink"/>
        </w:rPr>
      </w:pPr>
      <w:r>
        <w:t>All students should g</w:t>
      </w:r>
      <w:r w:rsidR="00F415F6">
        <w:t xml:space="preserve">o to </w:t>
      </w:r>
      <w:r w:rsidR="00083AE8">
        <w:t>Student Services (</w:t>
      </w:r>
      <w:hyperlink r:id="rId9" w:history="1">
        <w:r w:rsidR="00083AE8" w:rsidRPr="007F5D43">
          <w:rPr>
            <w:rStyle w:val="Hyperlink"/>
          </w:rPr>
          <w:t>http://studentservices.leeds.ac.uk/</w:t>
        </w:r>
      </w:hyperlink>
      <w:r w:rsidR="00083AE8">
        <w:t xml:space="preserve">) </w:t>
      </w:r>
      <w:r w:rsidR="006B4E5E">
        <w:t>to</w:t>
      </w:r>
      <w:r w:rsidR="00F415F6">
        <w:t xml:space="preserve"> complete the </w:t>
      </w:r>
      <w:r w:rsidR="00B85376">
        <w:t>online</w:t>
      </w:r>
      <w:r w:rsidR="00F415F6">
        <w:t xml:space="preserve"> registration steps. </w:t>
      </w:r>
      <w:r w:rsidR="4AD71363">
        <w:t xml:space="preserve">New students should complete the online identity check following the guidance on our web page: </w:t>
      </w:r>
      <w:hyperlink r:id="rId10">
        <w:r w:rsidR="4AD71363" w:rsidRPr="006315D7">
          <w:rPr>
            <w:rStyle w:val="Hyperlink"/>
          </w:rPr>
          <w:t>http://students.leeds.ac.uk/idcheck</w:t>
        </w:r>
      </w:hyperlink>
    </w:p>
    <w:p w14:paraId="5BC4CB41" w14:textId="77777777" w:rsidR="006315D7" w:rsidRDefault="006315D7" w:rsidP="006315D7">
      <w:pPr>
        <w:ind w:firstLine="360"/>
      </w:pPr>
      <w:r>
        <w:t>If you have any problems with registration:</w:t>
      </w:r>
    </w:p>
    <w:p w14:paraId="27B65DF2" w14:textId="77777777" w:rsidR="006315D7" w:rsidRDefault="006315D7" w:rsidP="006315D7">
      <w:pPr>
        <w:pStyle w:val="ListParagraph"/>
        <w:numPr>
          <w:ilvl w:val="0"/>
          <w:numId w:val="15"/>
        </w:numPr>
      </w:pPr>
      <w:r>
        <w:t xml:space="preserve">Read our guidance pages </w:t>
      </w:r>
      <w:hyperlink r:id="rId11" w:tooltip="Link to student Registration webpages" w:history="1">
        <w:r w:rsidRPr="00505F1B">
          <w:rPr>
            <w:rStyle w:val="Hyperlink"/>
            <w:b/>
          </w:rPr>
          <w:t>http://students.leeds.ac.uk/registration</w:t>
        </w:r>
      </w:hyperlink>
      <w:r w:rsidRPr="00505F1B">
        <w:rPr>
          <w:rStyle w:val="Hyperlink"/>
          <w:b/>
          <w:color w:val="auto"/>
        </w:rPr>
        <w:t xml:space="preserve"> </w:t>
      </w:r>
    </w:p>
    <w:p w14:paraId="1A3EE4E2" w14:textId="77777777" w:rsidR="006315D7" w:rsidRPr="00505F1B" w:rsidRDefault="006315D7" w:rsidP="006315D7">
      <w:pPr>
        <w:pStyle w:val="ListParagraph"/>
        <w:numPr>
          <w:ilvl w:val="0"/>
          <w:numId w:val="15"/>
        </w:numPr>
      </w:pPr>
      <w:r>
        <w:t xml:space="preserve">Email </w:t>
      </w:r>
      <w:hyperlink r:id="rId12" w:history="1">
        <w:r w:rsidRPr="00C20236">
          <w:rPr>
            <w:rStyle w:val="Hyperlink"/>
            <w:b/>
          </w:rPr>
          <w:t>studentinfo@leeds.ac.uk</w:t>
        </w:r>
      </w:hyperlink>
      <w:r w:rsidRPr="00505F1B">
        <w:t xml:space="preserve"> for help and advice, or call the Student Information Helpline on +44 (0)113 343 7000 (from outside of the UK)</w:t>
      </w:r>
    </w:p>
    <w:p w14:paraId="7CDA3F8C" w14:textId="4F97FF9B" w:rsidR="006315D7" w:rsidRDefault="006315D7" w:rsidP="006315D7">
      <w:pPr>
        <w:pStyle w:val="ListParagraph"/>
      </w:pPr>
      <w:r>
        <w:t>or</w:t>
      </w:r>
      <w:r w:rsidRPr="00505F1B">
        <w:t xml:space="preserve"> 0800 915 0402 (from inside the UK. This is free phone number, and you won’t be charged for calling this from your mobile or landline).</w:t>
      </w:r>
      <w:r>
        <w:t xml:space="preserve"> </w:t>
      </w:r>
      <w:r w:rsidR="00F63B05">
        <w:br/>
      </w:r>
      <w:r>
        <w:t xml:space="preserve">For opening hours, please check </w:t>
      </w:r>
      <w:hyperlink r:id="rId13" w:history="1">
        <w:r w:rsidRPr="00C20236">
          <w:rPr>
            <w:rStyle w:val="Hyperlink"/>
          </w:rPr>
          <w:t>https://students.leeds.ac.uk/askingforhelp</w:t>
        </w:r>
      </w:hyperlink>
      <w:r>
        <w:t xml:space="preserve">. </w:t>
      </w:r>
    </w:p>
    <w:p w14:paraId="19A4F17A" w14:textId="0A44583D" w:rsidR="007772C0" w:rsidRPr="00AC4CF6" w:rsidRDefault="00F63B05" w:rsidP="745C118A">
      <w:pPr>
        <w:rPr>
          <w:bCs/>
        </w:rPr>
      </w:pPr>
      <w:r>
        <w:rPr>
          <w:bCs/>
        </w:rPr>
        <w:t>If you</w:t>
      </w:r>
      <w:r w:rsidR="007772C0" w:rsidRPr="00AC4CF6">
        <w:rPr>
          <w:bCs/>
        </w:rPr>
        <w:t xml:space="preserve"> cannot register after trying the above, you </w:t>
      </w:r>
      <w:r w:rsidR="007E2E88" w:rsidRPr="00AC4CF6">
        <w:rPr>
          <w:bCs/>
        </w:rPr>
        <w:t>must ensure you discuss your situation and have a plan agreed with the relevant department (</w:t>
      </w:r>
      <w:r w:rsidR="07F9C1B7" w:rsidRPr="00AC4CF6">
        <w:rPr>
          <w:bCs/>
        </w:rPr>
        <w:t>Student F</w:t>
      </w:r>
      <w:r w:rsidR="007E2E88" w:rsidRPr="00AC4CF6">
        <w:rPr>
          <w:bCs/>
        </w:rPr>
        <w:t xml:space="preserve">ees in relation to fees, the International Student Office in relation to immigration permissions and documents, or </w:t>
      </w:r>
      <w:r w:rsidR="00083AE8">
        <w:rPr>
          <w:bCs/>
        </w:rPr>
        <w:t xml:space="preserve">us, your </w:t>
      </w:r>
      <w:r w:rsidR="007E2E88" w:rsidRPr="00AC4CF6">
        <w:rPr>
          <w:bCs/>
        </w:rPr>
        <w:t>parent School</w:t>
      </w:r>
      <w:r w:rsidR="00083AE8">
        <w:rPr>
          <w:bCs/>
        </w:rPr>
        <w:t>,</w:t>
      </w:r>
      <w:r w:rsidR="007E2E88" w:rsidRPr="00AC4CF6">
        <w:rPr>
          <w:bCs/>
        </w:rPr>
        <w:t xml:space="preserve"> for other or more complex queries) </w:t>
      </w:r>
      <w:r w:rsidR="00C87717" w:rsidRPr="00AC4CF6">
        <w:rPr>
          <w:bCs/>
        </w:rPr>
        <w:t>as soon as possible</w:t>
      </w:r>
      <w:r w:rsidR="007772C0" w:rsidRPr="00AC4CF6">
        <w:rPr>
          <w:bCs/>
        </w:rPr>
        <w:t>.</w:t>
      </w:r>
    </w:p>
    <w:p w14:paraId="67D095FB" w14:textId="3D1E7B65" w:rsidR="008D0A60" w:rsidRDefault="006315D7" w:rsidP="002A237B">
      <w:r w:rsidRPr="006315D7">
        <w:t>Failure to register will eventually result in your account being shut down and withdrawal from your studies at the University of Leeds, so it is vital that you do this as soon as possible.</w:t>
      </w:r>
    </w:p>
    <w:p w14:paraId="4816B505" w14:textId="77777777" w:rsidR="00D04EFA" w:rsidRDefault="00D04EFA" w:rsidP="00D04EFA">
      <w:r>
        <w:t>We look forward to having you register with us for the coming academic year.</w:t>
      </w:r>
    </w:p>
    <w:p w14:paraId="2A2B5DCE" w14:textId="77777777" w:rsidR="00D04EFA" w:rsidRDefault="00D04EFA" w:rsidP="002A237B"/>
    <w:p w14:paraId="5CBA6B45" w14:textId="77777777" w:rsidR="008D0A60" w:rsidRDefault="008D0A60" w:rsidP="002A237B">
      <w:r>
        <w:t>Kind regards,</w:t>
      </w:r>
    </w:p>
    <w:p w14:paraId="76B2222F" w14:textId="77777777" w:rsidR="008D0A60" w:rsidRDefault="008D0A60" w:rsidP="00717D97">
      <w:pPr>
        <w:rPr>
          <w:b/>
          <w:sz w:val="30"/>
        </w:rPr>
      </w:pPr>
      <w:r>
        <w:t>[signature]</w:t>
      </w:r>
      <w:r>
        <w:rPr>
          <w:b/>
          <w:sz w:val="30"/>
        </w:rPr>
        <w:br w:type="page"/>
      </w:r>
    </w:p>
    <w:p w14:paraId="2AD66966" w14:textId="17F91498" w:rsidR="008D0A60" w:rsidRDefault="00717D97" w:rsidP="008D0A60">
      <w:r w:rsidRPr="007D40CC">
        <w:rPr>
          <w:b/>
          <w:sz w:val="30"/>
        </w:rPr>
        <w:lastRenderedPageBreak/>
        <w:t>Template 2</w:t>
      </w:r>
      <w:r w:rsidR="007D40CC" w:rsidRPr="007D40CC">
        <w:rPr>
          <w:b/>
          <w:sz w:val="30"/>
        </w:rPr>
        <w:t xml:space="preserve"> (Step 1)</w:t>
      </w:r>
      <w:r w:rsidRPr="007D40CC">
        <w:rPr>
          <w:b/>
          <w:sz w:val="30"/>
        </w:rPr>
        <w:t>:</w:t>
      </w:r>
      <w:r>
        <w:rPr>
          <w:sz w:val="30"/>
        </w:rPr>
        <w:t xml:space="preserve"> </w:t>
      </w:r>
      <w:r>
        <w:rPr>
          <w:b/>
          <w:sz w:val="30"/>
        </w:rPr>
        <w:t>R</w:t>
      </w:r>
      <w:r w:rsidRPr="00F415F6">
        <w:rPr>
          <w:b/>
          <w:sz w:val="30"/>
        </w:rPr>
        <w:t xml:space="preserve">egistration </w:t>
      </w:r>
      <w:r>
        <w:rPr>
          <w:b/>
          <w:sz w:val="30"/>
        </w:rPr>
        <w:t>reminder</w:t>
      </w:r>
      <w:r w:rsidR="00AF5BF3">
        <w:rPr>
          <w:b/>
          <w:sz w:val="30"/>
        </w:rPr>
        <w:t xml:space="preserve"> for returning students</w:t>
      </w:r>
      <w:r>
        <w:rPr>
          <w:b/>
          <w:sz w:val="30"/>
        </w:rPr>
        <w:t xml:space="preserve"> </w:t>
      </w:r>
      <w:r>
        <w:rPr>
          <w:b/>
          <w:sz w:val="30"/>
        </w:rPr>
        <w:br/>
      </w:r>
      <w:r w:rsidR="00437CC2">
        <w:t>SUBJECT</w:t>
      </w:r>
      <w:r w:rsidR="008D0A60">
        <w:t xml:space="preserve">: </w:t>
      </w:r>
      <w:r w:rsidR="00D04EFA">
        <w:t>Reminder - R</w:t>
      </w:r>
      <w:r w:rsidR="008D0A60">
        <w:t>egistration for 20xx/xx</w:t>
      </w:r>
    </w:p>
    <w:p w14:paraId="7E963F80" w14:textId="77777777" w:rsidR="008D0A60" w:rsidRDefault="008D0A60" w:rsidP="008D0A60">
      <w:r>
        <w:t>Dear [student]</w:t>
      </w:r>
    </w:p>
    <w:p w14:paraId="0AF3BD13" w14:textId="744059FB" w:rsidR="008D0A60" w:rsidRDefault="008D0A60" w:rsidP="00172CB7">
      <w:r>
        <w:t>[ID]</w:t>
      </w:r>
    </w:p>
    <w:p w14:paraId="43A9341B" w14:textId="5CD273FC" w:rsidR="00764757" w:rsidRDefault="00505F1B" w:rsidP="008D0A60">
      <w:r>
        <w:t>We are writing to remind you that</w:t>
      </w:r>
      <w:r w:rsidR="008D0A60">
        <w:t xml:space="preserve"> registration for your [20xx/xx] academic year is </w:t>
      </w:r>
      <w:r>
        <w:t xml:space="preserve">now </w:t>
      </w:r>
      <w:r w:rsidR="008D0A60">
        <w:t xml:space="preserve">open. </w:t>
      </w:r>
    </w:p>
    <w:p w14:paraId="4D40BE1C" w14:textId="5C32DB21" w:rsidR="00437CC2" w:rsidRDefault="00FE4026" w:rsidP="008D0A60">
      <w:hyperlink r:id="rId14" w:history="1">
        <w:r w:rsidR="00D97EB8" w:rsidRPr="00505F1B">
          <w:rPr>
            <w:rStyle w:val="Hyperlink"/>
          </w:rPr>
          <w:t>Registration</w:t>
        </w:r>
      </w:hyperlink>
      <w:r w:rsidR="00D97EB8">
        <w:t xml:space="preserve"> is a requirement of your studies e</w:t>
      </w:r>
      <w:r w:rsidR="00505F1B">
        <w:t>very</w:t>
      </w:r>
      <w:r w:rsidR="00D97EB8">
        <w:t xml:space="preserve"> year. </w:t>
      </w:r>
      <w:r w:rsidR="00437CC2">
        <w:t xml:space="preserve">New students </w:t>
      </w:r>
      <w:r w:rsidR="00505F1B">
        <w:t>should</w:t>
      </w:r>
      <w:r w:rsidR="00F63B05">
        <w:t xml:space="preserve"> also</w:t>
      </w:r>
      <w:r w:rsidR="22FAB586">
        <w:t xml:space="preserve"> </w:t>
      </w:r>
      <w:hyperlink r:id="rId15" w:history="1">
        <w:r w:rsidR="00172CB7">
          <w:rPr>
            <w:rStyle w:val="Hyperlink"/>
          </w:rPr>
          <w:t>submit</w:t>
        </w:r>
        <w:r w:rsidR="00505F1B" w:rsidRPr="00505F1B">
          <w:rPr>
            <w:rStyle w:val="Hyperlink"/>
          </w:rPr>
          <w:t xml:space="preserve"> their </w:t>
        </w:r>
        <w:r w:rsidR="00AC4CF6">
          <w:rPr>
            <w:rStyle w:val="Hyperlink"/>
          </w:rPr>
          <w:t xml:space="preserve">online </w:t>
        </w:r>
        <w:r w:rsidR="00505F1B" w:rsidRPr="00505F1B">
          <w:rPr>
            <w:rStyle w:val="Hyperlink"/>
          </w:rPr>
          <w:t>identity che</w:t>
        </w:r>
        <w:r w:rsidR="00172CB7">
          <w:rPr>
            <w:rStyle w:val="Hyperlink"/>
          </w:rPr>
          <w:t>c</w:t>
        </w:r>
        <w:r w:rsidR="00505F1B" w:rsidRPr="00505F1B">
          <w:rPr>
            <w:rStyle w:val="Hyperlink"/>
          </w:rPr>
          <w:t>k</w:t>
        </w:r>
      </w:hyperlink>
      <w:r w:rsidR="00172CB7">
        <w:rPr>
          <w:rStyle w:val="Hyperlink"/>
        </w:rPr>
        <w:t xml:space="preserve"> documents</w:t>
      </w:r>
      <w:r w:rsidR="00B002B5">
        <w:t xml:space="preserve">. </w:t>
      </w:r>
      <w:r w:rsidR="00D97EB8">
        <w:t>Both new and returning</w:t>
      </w:r>
      <w:r w:rsidR="00FF646C">
        <w:t xml:space="preserve"> students should g</w:t>
      </w:r>
      <w:r w:rsidR="008D0A60">
        <w:t xml:space="preserve">o to </w:t>
      </w:r>
      <w:r w:rsidR="00172CB7">
        <w:t>Student Services (</w:t>
      </w:r>
      <w:hyperlink r:id="rId16" w:history="1">
        <w:r w:rsidR="00172CB7" w:rsidRPr="007F5D43">
          <w:rPr>
            <w:rStyle w:val="Hyperlink"/>
          </w:rPr>
          <w:t>http://studentservices.leeds.ac.uk/</w:t>
        </w:r>
      </w:hyperlink>
      <w:r w:rsidR="00172CB7">
        <w:t>)</w:t>
      </w:r>
      <w:r w:rsidR="00D04EFA">
        <w:t xml:space="preserve"> </w:t>
      </w:r>
      <w:r w:rsidR="00437CC2">
        <w:t>to</w:t>
      </w:r>
      <w:r w:rsidR="008D0A60">
        <w:t xml:space="preserve"> complete the </w:t>
      </w:r>
      <w:r w:rsidR="00B85376">
        <w:t>online</w:t>
      </w:r>
      <w:r w:rsidR="008D0A60">
        <w:t xml:space="preserve"> </w:t>
      </w:r>
      <w:r w:rsidR="00FF646C">
        <w:t>registration steps</w:t>
      </w:r>
      <w:r w:rsidR="008D0A60">
        <w:t xml:space="preserve">. </w:t>
      </w:r>
    </w:p>
    <w:p w14:paraId="2D10BB0D" w14:textId="77777777" w:rsidR="00FF646C" w:rsidRDefault="00FF646C" w:rsidP="00D97EB8">
      <w:pPr>
        <w:ind w:firstLine="360"/>
      </w:pPr>
      <w:r>
        <w:t>If you have any problems with registration:</w:t>
      </w:r>
    </w:p>
    <w:p w14:paraId="75E49C9D" w14:textId="5BA6208C" w:rsidR="00FF646C" w:rsidRDefault="00FF646C" w:rsidP="00FF646C">
      <w:pPr>
        <w:pStyle w:val="ListParagraph"/>
        <w:numPr>
          <w:ilvl w:val="0"/>
          <w:numId w:val="15"/>
        </w:numPr>
      </w:pPr>
      <w:r>
        <w:t xml:space="preserve">Read our guidance pages </w:t>
      </w:r>
      <w:hyperlink r:id="rId17" w:tooltip="Link to student Registration webpages" w:history="1">
        <w:r w:rsidR="002B2A62" w:rsidRPr="00505F1B">
          <w:rPr>
            <w:rStyle w:val="Hyperlink"/>
            <w:b/>
          </w:rPr>
          <w:t>http://students.leeds.ac.uk/registration</w:t>
        </w:r>
      </w:hyperlink>
      <w:r w:rsidR="00505F1B" w:rsidRPr="00505F1B">
        <w:rPr>
          <w:rStyle w:val="Hyperlink"/>
          <w:b/>
          <w:color w:val="auto"/>
        </w:rPr>
        <w:t xml:space="preserve"> </w:t>
      </w:r>
    </w:p>
    <w:p w14:paraId="4EFE47E5" w14:textId="77777777" w:rsidR="00505F1B" w:rsidRPr="00505F1B" w:rsidRDefault="00FF646C" w:rsidP="00505F1B">
      <w:pPr>
        <w:pStyle w:val="ListParagraph"/>
        <w:numPr>
          <w:ilvl w:val="0"/>
          <w:numId w:val="15"/>
        </w:numPr>
      </w:pPr>
      <w:r>
        <w:t xml:space="preserve">Email </w:t>
      </w:r>
      <w:hyperlink r:id="rId18" w:history="1">
        <w:r w:rsidR="00505F1B" w:rsidRPr="00C20236">
          <w:rPr>
            <w:rStyle w:val="Hyperlink"/>
            <w:b/>
          </w:rPr>
          <w:t>studentinfo@leeds.ac.uk</w:t>
        </w:r>
      </w:hyperlink>
      <w:r w:rsidR="00505F1B" w:rsidRPr="00505F1B">
        <w:t xml:space="preserve"> for help and advice, or call the Student Information Helpline on +44 (0)113 343 7000 (from outside of the UK)</w:t>
      </w:r>
    </w:p>
    <w:p w14:paraId="0C18F37D" w14:textId="4036C6B8" w:rsidR="00505F1B" w:rsidRPr="00505F1B" w:rsidRDefault="00505F1B" w:rsidP="00505F1B">
      <w:pPr>
        <w:pStyle w:val="ListParagraph"/>
      </w:pPr>
      <w:r>
        <w:t>or</w:t>
      </w:r>
      <w:r w:rsidRPr="00505F1B">
        <w:t xml:space="preserve"> 0800 915 0402 (from inside the UK. This is free phone number, and you won’t be charged for calling this from your mobile or landline).</w:t>
      </w:r>
      <w:r>
        <w:t xml:space="preserve"> For opening hours, please check </w:t>
      </w:r>
      <w:hyperlink r:id="rId19" w:history="1">
        <w:r w:rsidRPr="00C20236">
          <w:rPr>
            <w:rStyle w:val="Hyperlink"/>
          </w:rPr>
          <w:t>https://students.leeds.ac.uk/askingforhelp</w:t>
        </w:r>
      </w:hyperlink>
      <w:r>
        <w:t xml:space="preserve">. </w:t>
      </w:r>
    </w:p>
    <w:p w14:paraId="14CF1E0C" w14:textId="7B75A531" w:rsidR="002B2A62" w:rsidRDefault="00F63B05" w:rsidP="00505F1B">
      <w:r>
        <w:rPr>
          <w:b/>
        </w:rPr>
        <w:t>Y</w:t>
      </w:r>
      <w:r w:rsidR="00505F1B" w:rsidRPr="00B85376">
        <w:rPr>
          <w:b/>
        </w:rPr>
        <w:t>ou are expected to register by [warning date]</w:t>
      </w:r>
      <w:r w:rsidR="00505F1B">
        <w:t xml:space="preserve">. </w:t>
      </w:r>
    </w:p>
    <w:p w14:paraId="5BC2E18A" w14:textId="1AF5A141" w:rsidR="00D97EB8" w:rsidRDefault="00FF646C" w:rsidP="00FF646C">
      <w:r>
        <w:t xml:space="preserve">If you still cannot register, you must make sure you have discussed </w:t>
      </w:r>
      <w:r w:rsidR="00D97EB8">
        <w:t>this</w:t>
      </w:r>
      <w:r>
        <w:t xml:space="preserve"> and made arrangements </w:t>
      </w:r>
      <w:r w:rsidR="74673EA2">
        <w:t>with us</w:t>
      </w:r>
      <w:r w:rsidR="00AC4CF6">
        <w:t xml:space="preserve"> (your Parent School), </w:t>
      </w:r>
      <w:r w:rsidR="74673EA2">
        <w:t>or if you need to make payment arrangements</w:t>
      </w:r>
      <w:r w:rsidR="44C539C4">
        <w:t xml:space="preserve">, </w:t>
      </w:r>
      <w:r w:rsidR="74673EA2">
        <w:t>w</w:t>
      </w:r>
      <w:r w:rsidR="00AC4CF6">
        <w:t>ith the Fees team</w:t>
      </w:r>
      <w:r w:rsidR="00D97EB8">
        <w:t>. T</w:t>
      </w:r>
      <w:r>
        <w:t xml:space="preserve">his </w:t>
      </w:r>
      <w:r w:rsidR="00D97EB8">
        <w:t>may</w:t>
      </w:r>
      <w:r>
        <w:t xml:space="preserve"> involve waiting for further documentation before you can progress further.</w:t>
      </w:r>
      <w:r w:rsidR="00D97EB8">
        <w:t xml:space="preserve"> </w:t>
      </w:r>
    </w:p>
    <w:p w14:paraId="5E5355C1" w14:textId="1EDE927A" w:rsidR="00FF646C" w:rsidRDefault="00D97EB8" w:rsidP="00FF646C">
      <w:r w:rsidRPr="00D97EB8">
        <w:t>If you reach the above date and you are still not registered, please contact the relevant staff again.</w:t>
      </w:r>
      <w:r>
        <w:t xml:space="preserve"> </w:t>
      </w:r>
      <w:r w:rsidR="00FF646C" w:rsidRPr="00505F1B">
        <w:t xml:space="preserve">Failure to register </w:t>
      </w:r>
      <w:r w:rsidR="00505F1B" w:rsidRPr="00505F1B">
        <w:t xml:space="preserve">by the final deadline of </w:t>
      </w:r>
      <w:r w:rsidR="00505F1B" w:rsidRPr="00F63B05">
        <w:rPr>
          <w:b/>
        </w:rPr>
        <w:t>[final deadline]</w:t>
      </w:r>
      <w:r w:rsidR="00505F1B" w:rsidRPr="00505F1B">
        <w:t xml:space="preserve"> will</w:t>
      </w:r>
      <w:r w:rsidRPr="00505F1B">
        <w:t xml:space="preserve"> </w:t>
      </w:r>
      <w:r w:rsidR="00FF646C" w:rsidRPr="00505F1B">
        <w:t xml:space="preserve">result in your account being shut down and withdrawal from your studies at the University of Leeds, so it is vital that you </w:t>
      </w:r>
      <w:r w:rsidRPr="00505F1B">
        <w:t>take action</w:t>
      </w:r>
      <w:r w:rsidR="00FF646C" w:rsidRPr="00505F1B">
        <w:t xml:space="preserve"> as soon as possible.</w:t>
      </w:r>
    </w:p>
    <w:p w14:paraId="2F8530E3" w14:textId="4A50CC72" w:rsidR="00D04EFA" w:rsidRDefault="00D04EFA" w:rsidP="002A237B">
      <w:r>
        <w:t>We look forward to having you register with us for the coming academic year.</w:t>
      </w:r>
    </w:p>
    <w:p w14:paraId="5444FB9B" w14:textId="2B7E1A60" w:rsidR="00D04EFA" w:rsidRDefault="00D04EFA" w:rsidP="00172CB7">
      <w:r>
        <w:t>Kind regards</w:t>
      </w:r>
      <w:r w:rsidR="00172CB7">
        <w:br/>
      </w:r>
      <w:r>
        <w:t>[signature]</w:t>
      </w:r>
    </w:p>
    <w:p w14:paraId="75754FBC" w14:textId="77777777" w:rsidR="00437CC2" w:rsidRPr="00F415F6" w:rsidRDefault="003D2DE0" w:rsidP="009C671B">
      <w:pPr>
        <w:spacing w:before="0" w:after="200"/>
        <w:rPr>
          <w:b/>
          <w:sz w:val="30"/>
        </w:rPr>
      </w:pPr>
      <w:r>
        <w:rPr>
          <w:b/>
          <w:sz w:val="30"/>
        </w:rPr>
        <w:br w:type="page"/>
      </w:r>
      <w:r w:rsidR="00717D97" w:rsidRPr="007D40CC">
        <w:rPr>
          <w:b/>
          <w:sz w:val="30"/>
        </w:rPr>
        <w:lastRenderedPageBreak/>
        <w:t>Template 3</w:t>
      </w:r>
      <w:r w:rsidR="00D45BA3" w:rsidRPr="007D40CC">
        <w:rPr>
          <w:b/>
          <w:sz w:val="30"/>
        </w:rPr>
        <w:t>a</w:t>
      </w:r>
      <w:r w:rsidR="007D40CC" w:rsidRPr="007D40CC">
        <w:rPr>
          <w:b/>
          <w:sz w:val="30"/>
        </w:rPr>
        <w:t xml:space="preserve"> </w:t>
      </w:r>
      <w:r w:rsidR="00B002B5">
        <w:rPr>
          <w:b/>
          <w:sz w:val="30"/>
        </w:rPr>
        <w:t xml:space="preserve">online steps </w:t>
      </w:r>
      <w:r w:rsidR="007D40CC" w:rsidRPr="007D40CC">
        <w:rPr>
          <w:b/>
          <w:sz w:val="30"/>
        </w:rPr>
        <w:t>(step 2)</w:t>
      </w:r>
      <w:r w:rsidR="00717D97" w:rsidRPr="007D40CC">
        <w:rPr>
          <w:b/>
          <w:sz w:val="30"/>
        </w:rPr>
        <w:t>:</w:t>
      </w:r>
      <w:r w:rsidR="00717D97">
        <w:rPr>
          <w:sz w:val="30"/>
        </w:rPr>
        <w:t xml:space="preserve"> </w:t>
      </w:r>
      <w:r w:rsidR="00717D97">
        <w:rPr>
          <w:b/>
          <w:sz w:val="30"/>
        </w:rPr>
        <w:t>R</w:t>
      </w:r>
      <w:r w:rsidR="00437CC2" w:rsidRPr="00F415F6">
        <w:rPr>
          <w:b/>
          <w:sz w:val="30"/>
        </w:rPr>
        <w:t xml:space="preserve">egistration </w:t>
      </w:r>
      <w:r w:rsidR="00437CC2">
        <w:rPr>
          <w:b/>
          <w:sz w:val="30"/>
        </w:rPr>
        <w:t>warning</w:t>
      </w:r>
    </w:p>
    <w:p w14:paraId="3080C4C0" w14:textId="77777777" w:rsidR="00D04EFA" w:rsidRPr="00D04EFA" w:rsidRDefault="00D04EFA" w:rsidP="00D04EFA">
      <w:r w:rsidRPr="00D04EFA">
        <w:t xml:space="preserve">SUBJECT: </w:t>
      </w:r>
      <w:r w:rsidR="00002C5A">
        <w:t xml:space="preserve">URGENT: </w:t>
      </w:r>
      <w:r w:rsidRPr="00D04EFA">
        <w:t>Your registration deadline</w:t>
      </w:r>
    </w:p>
    <w:p w14:paraId="5708D17D" w14:textId="77777777" w:rsidR="00D04EFA" w:rsidRPr="00D04EFA" w:rsidRDefault="00D04EFA" w:rsidP="00D04EFA">
      <w:r w:rsidRPr="00D04EFA">
        <w:t>Dear [name]</w:t>
      </w:r>
    </w:p>
    <w:p w14:paraId="70EE947E" w14:textId="14F2EAA8" w:rsidR="00D04EFA" w:rsidRPr="00D04EFA" w:rsidRDefault="00D04EFA" w:rsidP="00D04EFA">
      <w:r w:rsidRPr="00D04EFA">
        <w:t>ID [ID]</w:t>
      </w:r>
    </w:p>
    <w:p w14:paraId="0BC38FE0" w14:textId="77777777" w:rsidR="00D04EFA" w:rsidRPr="00D04EFA" w:rsidRDefault="00C87717" w:rsidP="00D04EFA">
      <w:pPr>
        <w:rPr>
          <w:u w:val="single"/>
        </w:rPr>
      </w:pPr>
      <w:r>
        <w:rPr>
          <w:u w:val="single"/>
        </w:rPr>
        <w:t>Why we are contacting you</w:t>
      </w:r>
    </w:p>
    <w:p w14:paraId="68733FA4" w14:textId="77777777" w:rsidR="00D04EFA" w:rsidRPr="00D47813" w:rsidRDefault="00C87717" w:rsidP="00D04EFA">
      <w:r w:rsidRPr="00D47813">
        <w:t xml:space="preserve">Our records show that you have </w:t>
      </w:r>
      <w:r w:rsidR="00D04EFA" w:rsidRPr="00D47813">
        <w:t xml:space="preserve">not yet completed your </w:t>
      </w:r>
      <w:r w:rsidR="00CC7391" w:rsidRPr="00D47813">
        <w:t xml:space="preserve">online </w:t>
      </w:r>
      <w:r w:rsidR="00D04EFA" w:rsidRPr="00D47813">
        <w:t xml:space="preserve">registration for the academic year. </w:t>
      </w:r>
      <w:r w:rsidR="00D04EFA" w:rsidRPr="00AC4CF6">
        <w:rPr>
          <w:bCs/>
        </w:rPr>
        <w:t xml:space="preserve">The </w:t>
      </w:r>
      <w:r w:rsidR="003D2C3D" w:rsidRPr="00AC4CF6">
        <w:rPr>
          <w:bCs/>
        </w:rPr>
        <w:t xml:space="preserve">final </w:t>
      </w:r>
      <w:r w:rsidR="00D04EFA" w:rsidRPr="00AC4CF6">
        <w:rPr>
          <w:bCs/>
        </w:rPr>
        <w:t xml:space="preserve">deadline for you to register is </w:t>
      </w:r>
      <w:r w:rsidR="00D04EFA" w:rsidRPr="00AC4CF6">
        <w:rPr>
          <w:b/>
          <w:bCs/>
        </w:rPr>
        <w:t>[deadline date]</w:t>
      </w:r>
      <w:r w:rsidR="00D04EFA" w:rsidRPr="00AC4CF6">
        <w:rPr>
          <w:b/>
        </w:rPr>
        <w:t xml:space="preserve">. </w:t>
      </w:r>
      <w:r w:rsidR="00D04EFA" w:rsidRPr="00AC4CF6">
        <w:rPr>
          <w:bCs/>
        </w:rPr>
        <w:t xml:space="preserve">Failure to register by this deadline will result in </w:t>
      </w:r>
      <w:r w:rsidR="00717D97" w:rsidRPr="00AC4CF6">
        <w:t xml:space="preserve">your account being shut down and </w:t>
      </w:r>
      <w:r w:rsidR="00D04EFA" w:rsidRPr="00AC4CF6">
        <w:rPr>
          <w:bCs/>
        </w:rPr>
        <w:t>withdrawal from your course at the University of Leeds.</w:t>
      </w:r>
      <w:r w:rsidR="00D04EFA" w:rsidRPr="00D47813">
        <w:t xml:space="preserve"> </w:t>
      </w:r>
    </w:p>
    <w:p w14:paraId="285D6A6B" w14:textId="77777777" w:rsidR="00D04EFA" w:rsidRPr="00D47813" w:rsidRDefault="00D04EFA" w:rsidP="00D04EFA">
      <w:pPr>
        <w:rPr>
          <w:u w:val="single"/>
        </w:rPr>
      </w:pPr>
      <w:r w:rsidRPr="00D47813">
        <w:rPr>
          <w:u w:val="single"/>
        </w:rPr>
        <w:t>The process of registration</w:t>
      </w:r>
    </w:p>
    <w:p w14:paraId="22C85DAB" w14:textId="6C0809E6" w:rsidR="00D04EFA" w:rsidRPr="00D47813" w:rsidRDefault="00D04EFA" w:rsidP="00D04EFA">
      <w:r>
        <w:t>All students are required to register at the start of each academic year. Information on how to register is here:</w:t>
      </w:r>
      <w:r w:rsidR="002B2A62">
        <w:t xml:space="preserve"> </w:t>
      </w:r>
      <w:hyperlink r:id="rId20" w:history="1">
        <w:r w:rsidR="00083AE8" w:rsidRPr="007F5D43">
          <w:rPr>
            <w:rStyle w:val="Hyperlink"/>
            <w:b/>
          </w:rPr>
          <w:t>http://students.leeds.ac.uk/registration</w:t>
        </w:r>
      </w:hyperlink>
    </w:p>
    <w:p w14:paraId="7BBE37F1" w14:textId="77777777" w:rsidR="00D04EFA" w:rsidRPr="00097A41" w:rsidRDefault="00C87717" w:rsidP="00D04EFA">
      <w:pPr>
        <w:rPr>
          <w:u w:val="single"/>
        </w:rPr>
      </w:pPr>
      <w:r w:rsidRPr="00097A41">
        <w:rPr>
          <w:u w:val="single"/>
        </w:rPr>
        <w:t>Where to get help</w:t>
      </w:r>
    </w:p>
    <w:p w14:paraId="4B751C0D" w14:textId="3EE16042" w:rsidR="00C87717" w:rsidRPr="00097A41" w:rsidRDefault="00C87717" w:rsidP="00C87717">
      <w:pPr>
        <w:rPr>
          <w:b/>
        </w:rPr>
      </w:pPr>
      <w:r w:rsidRPr="00097A41">
        <w:rPr>
          <w:b/>
        </w:rPr>
        <w:t>If you still cannot register for a particular r</w:t>
      </w:r>
      <w:r w:rsidR="00DB3457" w:rsidRPr="00097A41">
        <w:rPr>
          <w:b/>
        </w:rPr>
        <w:t xml:space="preserve">eason and have not yet contacted the University of Leeds Fees Team or us (your school) </w:t>
      </w:r>
      <w:r w:rsidR="00AC4CF6" w:rsidRPr="00097A41">
        <w:rPr>
          <w:b/>
        </w:rPr>
        <w:t xml:space="preserve">for advice, </w:t>
      </w:r>
      <w:r w:rsidR="00DB3457" w:rsidRPr="00097A41">
        <w:rPr>
          <w:b/>
        </w:rPr>
        <w:t xml:space="preserve">you MUST </w:t>
      </w:r>
      <w:r w:rsidR="00AC4CF6" w:rsidRPr="00097A41">
        <w:rPr>
          <w:b/>
        </w:rPr>
        <w:t>do so</w:t>
      </w:r>
      <w:r w:rsidRPr="00097A41">
        <w:rPr>
          <w:b/>
        </w:rPr>
        <w:t xml:space="preserve"> as soon as possible.</w:t>
      </w:r>
    </w:p>
    <w:p w14:paraId="66C1F02B" w14:textId="4C1956B9" w:rsidR="00C87717" w:rsidRPr="00097A41" w:rsidRDefault="00C87717" w:rsidP="00C87717">
      <w:pPr>
        <w:rPr>
          <w:b/>
          <w:bCs/>
        </w:rPr>
      </w:pPr>
      <w:r w:rsidRPr="00097A41">
        <w:rPr>
          <w:b/>
          <w:bCs/>
          <w:i/>
        </w:rPr>
        <w:t>If you are having problems making your fee payment arrangements (step 6 of online registration):</w:t>
      </w:r>
      <w:r w:rsidRPr="00097A41">
        <w:rPr>
          <w:b/>
          <w:bCs/>
        </w:rPr>
        <w:t xml:space="preserve"> </w:t>
      </w:r>
      <w:r w:rsidRPr="00097A41">
        <w:t xml:space="preserve">please contact </w:t>
      </w:r>
      <w:r w:rsidR="00D47813" w:rsidRPr="00097A41">
        <w:t xml:space="preserve">email </w:t>
      </w:r>
      <w:r w:rsidRPr="00097A41">
        <w:t xml:space="preserve">Student </w:t>
      </w:r>
      <w:r w:rsidR="00D47813" w:rsidRPr="00097A41">
        <w:t xml:space="preserve">Fees </w:t>
      </w:r>
      <w:r w:rsidRPr="00097A41">
        <w:rPr>
          <w:b/>
        </w:rPr>
        <w:t>(</w:t>
      </w:r>
      <w:hyperlink r:id="rId21" w:history="1">
        <w:r w:rsidR="00815EA2" w:rsidRPr="00097A41">
          <w:rPr>
            <w:rStyle w:val="Hyperlink"/>
            <w:b/>
            <w:color w:val="auto"/>
          </w:rPr>
          <w:t>UGfees@leeds.ac.uk</w:t>
        </w:r>
      </w:hyperlink>
      <w:r w:rsidR="00815EA2" w:rsidRPr="00097A41">
        <w:t xml:space="preserve"> or </w:t>
      </w:r>
      <w:hyperlink r:id="rId22" w:history="1">
        <w:r w:rsidR="00815EA2" w:rsidRPr="00097A41">
          <w:rPr>
            <w:rStyle w:val="Hyperlink"/>
            <w:b/>
            <w:color w:val="auto"/>
          </w:rPr>
          <w:t>PGfees@leeds.ac.uk</w:t>
        </w:r>
      </w:hyperlink>
      <w:r w:rsidR="00CC7391" w:rsidRPr="00097A41">
        <w:rPr>
          <w:rStyle w:val="Hyperlink"/>
          <w:color w:val="auto"/>
        </w:rPr>
        <w:t>)</w:t>
      </w:r>
      <w:r w:rsidRPr="00097A41">
        <w:t xml:space="preserve">. For more information about paying your fees please visit the following website: </w:t>
      </w:r>
      <w:hyperlink r:id="rId23" w:tooltip="more information about paying your fees" w:history="1">
        <w:r w:rsidRPr="00097A41">
          <w:rPr>
            <w:rStyle w:val="Hyperlink"/>
            <w:rFonts w:cs="Times New Roman"/>
          </w:rPr>
          <w:t>http://students.leeds.ac.uk/feescharges</w:t>
        </w:r>
      </w:hyperlink>
    </w:p>
    <w:p w14:paraId="4066542C" w14:textId="77777777" w:rsidR="00097A41" w:rsidRPr="00097A41" w:rsidRDefault="00097A41" w:rsidP="00097A41">
      <w:pPr>
        <w:pStyle w:val="NormalWeb"/>
        <w:spacing w:after="240"/>
        <w:rPr>
          <w:color w:val="4A4A4A"/>
          <w:lang w:val="en"/>
        </w:rPr>
      </w:pPr>
      <w:r w:rsidRPr="009D04AD">
        <w:rPr>
          <w:b/>
          <w:bCs/>
          <w:i/>
          <w:iCs/>
        </w:rPr>
        <w:t>If you are an international student studying on a student visa and you are unable to register due to visa issues</w:t>
      </w:r>
      <w:r w:rsidRPr="009D04AD">
        <w:rPr>
          <w:i/>
          <w:iCs/>
        </w:rPr>
        <w:t>:</w:t>
      </w:r>
      <w:r w:rsidRPr="00097A41">
        <w:t xml:space="preserve"> please contact the Student Visa Advice team for further advice on </w:t>
      </w:r>
      <w:hyperlink r:id="rId24" w:history="1">
        <w:r w:rsidRPr="00097A41">
          <w:rPr>
            <w:rStyle w:val="Hyperlink"/>
            <w:lang w:val="en"/>
          </w:rPr>
          <w:t>studentvisaadvice@leeds.ac.uk</w:t>
        </w:r>
      </w:hyperlink>
      <w:r w:rsidRPr="00097A41">
        <w:rPr>
          <w:lang w:val="en"/>
        </w:rPr>
        <w:t xml:space="preserve">, or check their webpage for further contact information at </w:t>
      </w:r>
      <w:hyperlink r:id="rId25" w:history="1">
        <w:r w:rsidRPr="00097A41">
          <w:rPr>
            <w:rStyle w:val="Hyperlink"/>
            <w:lang w:val="en"/>
          </w:rPr>
          <w:t>http://students.leeds.ac.uk/info/10500/international_students/877/international_student_office</w:t>
        </w:r>
      </w:hyperlink>
      <w:r w:rsidRPr="00097A41">
        <w:rPr>
          <w:rStyle w:val="xmsohyperlink"/>
          <w:lang w:val="en"/>
        </w:rPr>
        <w:t>.</w:t>
      </w:r>
      <w:r w:rsidRPr="00097A41">
        <w:rPr>
          <w:color w:val="4A4A4A"/>
          <w:lang w:val="en"/>
        </w:rPr>
        <w:t xml:space="preserve"> </w:t>
      </w:r>
    </w:p>
    <w:p w14:paraId="3D44B22F" w14:textId="163FE0CC" w:rsidR="00D04EFA" w:rsidRPr="00097A41" w:rsidRDefault="00D04EFA" w:rsidP="00097A41">
      <w:pPr>
        <w:pStyle w:val="NormalWeb"/>
        <w:spacing w:after="240"/>
      </w:pPr>
      <w:r w:rsidRPr="00097A41">
        <w:rPr>
          <w:b/>
          <w:bCs/>
          <w:i/>
        </w:rPr>
        <w:t>If you are experiencing any other difficulties</w:t>
      </w:r>
      <w:r w:rsidRPr="00097A41">
        <w:rPr>
          <w:b/>
          <w:i/>
        </w:rPr>
        <w:t xml:space="preserve"> registering</w:t>
      </w:r>
      <w:r w:rsidR="00437CC2" w:rsidRPr="00097A41">
        <w:rPr>
          <w:b/>
          <w:i/>
        </w:rPr>
        <w:t>:</w:t>
      </w:r>
      <w:r w:rsidR="00C87717" w:rsidRPr="00097A41">
        <w:t xml:space="preserve"> </w:t>
      </w:r>
      <w:r w:rsidRPr="00097A41">
        <w:t>contact</w:t>
      </w:r>
      <w:r w:rsidR="00AF5BF3">
        <w:t xml:space="preserve"> </w:t>
      </w:r>
      <w:hyperlink r:id="rId26" w:history="1">
        <w:r w:rsidR="00172CB7" w:rsidRPr="00097A41">
          <w:rPr>
            <w:rStyle w:val="Hyperlink"/>
            <w:b/>
          </w:rPr>
          <w:t>studentinfo@leeds.ac.uk</w:t>
        </w:r>
      </w:hyperlink>
      <w:r w:rsidR="00172CB7" w:rsidRPr="00097A41">
        <w:t xml:space="preserve"> for help and advice, or call the Student Information Helpline on +44 (0)113 343 7000 (from outside of the UK) or 0800 915 0402 (from inside the UK. This is free phone number, and you won’t be charged for calling this from your mobile or landline). For opening hours, please check </w:t>
      </w:r>
      <w:hyperlink r:id="rId27" w:history="1">
        <w:r w:rsidR="00172CB7" w:rsidRPr="00097A41">
          <w:rPr>
            <w:rStyle w:val="Hyperlink"/>
          </w:rPr>
          <w:t>https://students.leeds.ac.uk/askingforhelp</w:t>
        </w:r>
      </w:hyperlink>
      <w:r w:rsidR="00172CB7" w:rsidRPr="00097A41">
        <w:t xml:space="preserve">. </w:t>
      </w:r>
    </w:p>
    <w:p w14:paraId="0F747FB5" w14:textId="77777777" w:rsidR="00D04EFA" w:rsidRPr="00D04EFA" w:rsidRDefault="00002C5A" w:rsidP="00D04EFA">
      <w:r>
        <w:lastRenderedPageBreak/>
        <w:t>You must e</w:t>
      </w:r>
      <w:r w:rsidR="00D04EFA" w:rsidRPr="00D04EFA">
        <w:t>nsure you address any issu</w:t>
      </w:r>
      <w:r>
        <w:t>es you have as soon as possible. W</w:t>
      </w:r>
      <w:r w:rsidR="00D04EFA" w:rsidRPr="00D04EFA">
        <w:t xml:space="preserve">e look forward to seeing you fully registered with the </w:t>
      </w:r>
      <w:r w:rsidR="00437CC2" w:rsidRPr="00D04EFA">
        <w:t>University</w:t>
      </w:r>
      <w:r w:rsidR="00437CC2">
        <w:t xml:space="preserve"> of Leeds</w:t>
      </w:r>
      <w:r w:rsidR="00D04EFA" w:rsidRPr="00D04EFA">
        <w:t>.</w:t>
      </w:r>
    </w:p>
    <w:p w14:paraId="0353F2F0" w14:textId="77777777" w:rsidR="006B4E5E" w:rsidRDefault="006B4E5E" w:rsidP="00D04EFA"/>
    <w:p w14:paraId="6BFD6533" w14:textId="7E800426" w:rsidR="00AC4CF6" w:rsidRPr="00AC4CF6" w:rsidRDefault="00D04EFA" w:rsidP="00AC4CF6">
      <w:r w:rsidRPr="00D04EFA">
        <w:t>Kind regards,</w:t>
      </w:r>
      <w:r w:rsidR="007D40CC">
        <w:t xml:space="preserve"> </w:t>
      </w:r>
      <w:r w:rsidR="00AC4CF6">
        <w:t>[signature]</w:t>
      </w:r>
    </w:p>
    <w:p w14:paraId="7BC60D04" w14:textId="77777777" w:rsidR="00172CB7" w:rsidRDefault="00172CB7">
      <w:pPr>
        <w:spacing w:before="0" w:after="200"/>
        <w:rPr>
          <w:b/>
          <w:sz w:val="30"/>
        </w:rPr>
      </w:pPr>
      <w:r>
        <w:rPr>
          <w:b/>
          <w:sz w:val="30"/>
        </w:rPr>
        <w:br w:type="page"/>
      </w:r>
    </w:p>
    <w:p w14:paraId="3D857F93" w14:textId="373C6A0F" w:rsidR="00B002B5" w:rsidRPr="00B002B5" w:rsidRDefault="00B002B5" w:rsidP="002A237B">
      <w:pPr>
        <w:rPr>
          <w:b/>
          <w:sz w:val="30"/>
          <w:szCs w:val="30"/>
        </w:rPr>
      </w:pPr>
      <w:r w:rsidRPr="00B002B5">
        <w:rPr>
          <w:b/>
          <w:sz w:val="30"/>
          <w:szCs w:val="30"/>
        </w:rPr>
        <w:lastRenderedPageBreak/>
        <w:t>“Reminder email” for personal email addresses</w:t>
      </w:r>
      <w:r>
        <w:rPr>
          <w:b/>
          <w:sz w:val="30"/>
          <w:szCs w:val="30"/>
        </w:rPr>
        <w:br/>
      </w:r>
      <w:r w:rsidR="00AC4CF6">
        <w:rPr>
          <w:b/>
          <w:sz w:val="30"/>
          <w:szCs w:val="30"/>
        </w:rPr>
        <w:t xml:space="preserve">Schools are welcome to use this when contact has been made via the University email address and no response has been received.   </w:t>
      </w:r>
    </w:p>
    <w:p w14:paraId="457BF841" w14:textId="77777777" w:rsidR="00B002B5" w:rsidRDefault="00B002B5" w:rsidP="002A237B"/>
    <w:p w14:paraId="3FEFA4E3" w14:textId="77777777" w:rsidR="00B002B5" w:rsidRDefault="00F81115" w:rsidP="00B002B5">
      <w:r>
        <w:rPr>
          <w:noProof/>
        </w:rPr>
        <w:fldChar w:fldCharType="begin"/>
      </w:r>
      <w:r>
        <w:rPr>
          <w:noProof/>
        </w:rPr>
        <w:instrText xml:space="preserve"> GREETINGLINE \f "&lt;&lt;_BEFORE_ Dear &gt;&gt;&lt;&lt;_NICK0_&gt;&gt;&lt;&lt; _LAST0_&gt;&gt;&lt;&lt; _SUFFIX0_&gt;&gt; &lt;&lt;_AFTER_ ,&gt;&gt;" \l 2057 \e "Dear Sir or Madam," </w:instrText>
      </w:r>
      <w:r>
        <w:rPr>
          <w:noProof/>
        </w:rPr>
        <w:fldChar w:fldCharType="separate"/>
      </w:r>
      <w:r w:rsidR="00B002B5">
        <w:rPr>
          <w:noProof/>
        </w:rPr>
        <w:t>«GreetingLine»</w:t>
      </w:r>
      <w:r>
        <w:rPr>
          <w:noProof/>
        </w:rPr>
        <w:fldChar w:fldCharType="end"/>
      </w:r>
    </w:p>
    <w:p w14:paraId="6795790C" w14:textId="77777777" w:rsidR="00B002B5" w:rsidRDefault="00B002B5" w:rsidP="00B002B5"/>
    <w:p w14:paraId="6C51A05E" w14:textId="77777777" w:rsidR="00B002B5" w:rsidRDefault="00B002B5" w:rsidP="00B002B5">
      <w:r>
        <w:t>We have recently sent urgent information about your registration at the University of Leeds to your @leeds.ac.uk email address. Please note that all communications from the University will be sent to this email address and it is your responsibility to check it regularly.</w:t>
      </w:r>
    </w:p>
    <w:p w14:paraId="12821C47" w14:textId="626D47D3" w:rsidR="00B002B5" w:rsidRDefault="00B002B5" w:rsidP="00B002B5">
      <w:r>
        <w:t xml:space="preserve">You can access your University email account by visiting </w:t>
      </w:r>
      <w:r w:rsidRPr="000B659B">
        <w:t xml:space="preserve">minerva.leeds.ac.uk. </w:t>
      </w:r>
      <w:r w:rsidRPr="003601A4">
        <w:t>If you hav</w:t>
      </w:r>
      <w:r>
        <w:t>e</w:t>
      </w:r>
      <w:r w:rsidRPr="003601A4">
        <w:t>n</w:t>
      </w:r>
      <w:r>
        <w:t>’</w:t>
      </w:r>
      <w:r w:rsidRPr="003601A4">
        <w:t>t activated your</w:t>
      </w:r>
      <w:r>
        <w:t xml:space="preserve"> </w:t>
      </w:r>
      <w:r w:rsidRPr="003601A4">
        <w:t>account</w:t>
      </w:r>
      <w:r>
        <w:t xml:space="preserve">, please go to mypassword.leeds.ac.uk. If you have locked your account, but think you know your password, please wait 30 </w:t>
      </w:r>
      <w:r w:rsidR="00AF5BF3">
        <w:t>minutes,</w:t>
      </w:r>
      <w:r>
        <w:t xml:space="preserve"> and try again. If you have forgotten your password, please visit passwordreset.leeds.ac.uk or </w:t>
      </w:r>
      <w:hyperlink r:id="rId28" w:history="1">
        <w:r w:rsidR="00AC4CF6" w:rsidRPr="00AC4CF6">
          <w:rPr>
            <w:rStyle w:val="Hyperlink"/>
          </w:rPr>
          <w:t>contact the IT Service Desk</w:t>
        </w:r>
      </w:hyperlink>
      <w:r w:rsidR="00AC4CF6">
        <w:t>.</w:t>
      </w:r>
    </w:p>
    <w:p w14:paraId="24839973" w14:textId="77777777" w:rsidR="00B002B5" w:rsidRPr="002F2208" w:rsidRDefault="00B002B5" w:rsidP="00B002B5">
      <w:r>
        <w:t xml:space="preserve">Please check the email we have sent, as it includes details of actions that you need to take to successfully complete your registration at the University. </w:t>
      </w:r>
      <w:r w:rsidRPr="002F2208">
        <w:rPr>
          <w:b/>
        </w:rPr>
        <w:t xml:space="preserve">Failure to do so may result in your account being closed and you being withdrawn from your programme at the University of Leeds. </w:t>
      </w:r>
    </w:p>
    <w:p w14:paraId="2DD09E51" w14:textId="0B2E1354" w:rsidR="002C2F5D" w:rsidRDefault="00B002B5" w:rsidP="002C2F5D">
      <w:r>
        <w:t xml:space="preserve">Should you have any further questions or </w:t>
      </w:r>
      <w:r w:rsidRPr="00E243B4">
        <w:t>think this email has bee</w:t>
      </w:r>
      <w:r w:rsidR="002C2F5D">
        <w:t xml:space="preserve">n sent in error, contact us via </w:t>
      </w:r>
      <w:r w:rsidR="002C2F5D" w:rsidRPr="002F2208">
        <w:rPr>
          <w:b/>
          <w:u w:val="single"/>
        </w:rPr>
        <w:t>studentinfo@leeds.ac.uk</w:t>
      </w:r>
    </w:p>
    <w:p w14:paraId="63E5FEAF" w14:textId="77777777" w:rsidR="00B002B5" w:rsidRPr="00E243B4" w:rsidRDefault="00B002B5" w:rsidP="00B002B5"/>
    <w:p w14:paraId="09686FF8" w14:textId="77777777" w:rsidR="00B002B5" w:rsidRPr="00E243B4" w:rsidRDefault="00B002B5" w:rsidP="00B002B5">
      <w:r w:rsidRPr="00E243B4">
        <w:t>Kind regards,</w:t>
      </w:r>
    </w:p>
    <w:p w14:paraId="069C4242" w14:textId="21D11B4A" w:rsidR="00B002B5" w:rsidRPr="002A237B" w:rsidRDefault="00AC4CF6" w:rsidP="00B002B5">
      <w:r>
        <w:t>[signature]</w:t>
      </w:r>
    </w:p>
    <w:p w14:paraId="33A68431" w14:textId="77777777" w:rsidR="00B002B5" w:rsidRPr="002A237B" w:rsidRDefault="00B002B5" w:rsidP="002A237B"/>
    <w:sectPr w:rsidR="00B002B5" w:rsidRPr="002A237B" w:rsidSect="007D40CC">
      <w:headerReference w:type="default" r:id="rId29"/>
      <w:footerReference w:type="default" r:id="rId30"/>
      <w:pgSz w:w="11906" w:h="16838"/>
      <w:pgMar w:top="272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4BBAF" w14:textId="77777777" w:rsidR="00717D97" w:rsidRDefault="00717D97" w:rsidP="00717D97">
      <w:pPr>
        <w:spacing w:before="0" w:line="240" w:lineRule="auto"/>
      </w:pPr>
      <w:r>
        <w:separator/>
      </w:r>
    </w:p>
  </w:endnote>
  <w:endnote w:type="continuationSeparator" w:id="0">
    <w:p w14:paraId="3D333D71" w14:textId="77777777" w:rsidR="00717D97" w:rsidRDefault="00717D97" w:rsidP="00717D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30194" w14:textId="2AEFB340" w:rsidR="00717D97" w:rsidRPr="00717D97" w:rsidRDefault="00AE2854" w:rsidP="00FE4026">
    <w:pPr>
      <w:pStyle w:val="Footer"/>
      <w:rPr>
        <w:color w:val="808080" w:themeColor="background1" w:themeShade="80"/>
        <w:sz w:val="20"/>
      </w:rPr>
    </w:pPr>
    <w:r>
      <w:rPr>
        <w:color w:val="808080" w:themeColor="background1" w:themeShade="80"/>
        <w:sz w:val="20"/>
      </w:rPr>
      <w:t xml:space="preserve">Last update </w:t>
    </w:r>
    <w:r w:rsidR="00FE4026">
      <w:rPr>
        <w:color w:val="808080" w:themeColor="background1" w:themeShade="80"/>
        <w:sz w:val="20"/>
      </w:rPr>
      <w:t>19/07/2022</w:t>
    </w:r>
    <w:r w:rsidR="00717D97" w:rsidRPr="00717D97">
      <w:rPr>
        <w:color w:val="808080" w:themeColor="background1" w:themeShade="80"/>
        <w:sz w:val="20"/>
      </w:rPr>
      <w:tab/>
    </w:r>
    <w:r w:rsidR="00717D97" w:rsidRPr="00717D97">
      <w:rPr>
        <w:color w:val="808080" w:themeColor="background1" w:themeShade="80"/>
        <w:sz w:val="20"/>
      </w:rPr>
      <w:tab/>
      <w:t>Programmes and Assessment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6875C" w14:textId="77777777" w:rsidR="00717D97" w:rsidRDefault="00717D97" w:rsidP="00717D97">
      <w:pPr>
        <w:spacing w:before="0" w:line="240" w:lineRule="auto"/>
      </w:pPr>
      <w:r>
        <w:separator/>
      </w:r>
    </w:p>
  </w:footnote>
  <w:footnote w:type="continuationSeparator" w:id="0">
    <w:p w14:paraId="1CF665EE" w14:textId="77777777" w:rsidR="00717D97" w:rsidRDefault="00717D97" w:rsidP="00717D9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61FBF" w14:textId="5E0FE6B7" w:rsidR="005A2CCB" w:rsidRDefault="00EB1021" w:rsidP="007D40CC">
    <w:pPr>
      <w:rPr>
        <w:b/>
        <w:sz w:val="32"/>
      </w:rPr>
    </w:pPr>
    <w:r w:rsidRPr="001903E1">
      <w:rPr>
        <w:noProof/>
        <w:sz w:val="22"/>
        <w:lang w:eastAsia="en-GB"/>
      </w:rPr>
      <w:drawing>
        <wp:anchor distT="0" distB="0" distL="114300" distR="114300" simplePos="0" relativeHeight="251659264" behindDoc="0" locked="0" layoutInCell="1" allowOverlap="1" wp14:anchorId="50E58E45" wp14:editId="4E70A49A">
          <wp:simplePos x="0" y="0"/>
          <wp:positionH relativeFrom="margin">
            <wp:posOffset>3753293</wp:posOffset>
          </wp:positionH>
          <wp:positionV relativeFrom="topMargin">
            <wp:posOffset>486307</wp:posOffset>
          </wp:positionV>
          <wp:extent cx="2419350" cy="857885"/>
          <wp:effectExtent l="0" t="0" r="0" b="0"/>
          <wp:wrapSquare wrapText="bothSides"/>
          <wp:docPr id="72" name="Picture 72" descr="LeedsUniBlackonBei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edsUniBlackonBeige"/>
                  <pic:cNvPicPr>
                    <a:picLocks noChangeAspect="1" noChangeArrowheads="1"/>
                  </pic:cNvPicPr>
                </pic:nvPicPr>
                <pic:blipFill>
                  <a:blip r:embed="rId1" cstate="print">
                    <a:biLevel thresh="75000"/>
                    <a:extLst>
                      <a:ext uri="{28A0092B-C50C-407E-A947-70E740481C1C}">
                        <a14:useLocalDpi xmlns:a14="http://schemas.microsoft.com/office/drawing/2010/main" val="0"/>
                      </a:ext>
                    </a:extLst>
                  </a:blip>
                  <a:srcRect/>
                  <a:stretch>
                    <a:fillRect/>
                  </a:stretch>
                </pic:blipFill>
                <pic:spPr bwMode="auto">
                  <a:xfrm>
                    <a:off x="0" y="0"/>
                    <a:ext cx="2419350" cy="857885"/>
                  </a:xfrm>
                  <a:prstGeom prst="rect">
                    <a:avLst/>
                  </a:prstGeom>
                  <a:noFill/>
                  <a:ln>
                    <a:noFill/>
                  </a:ln>
                </pic:spPr>
              </pic:pic>
            </a:graphicData>
          </a:graphic>
        </wp:anchor>
      </w:drawing>
    </w:r>
    <w:r w:rsidR="745C118A" w:rsidRPr="745C118A">
      <w:rPr>
        <w:b/>
        <w:bCs/>
        <w:sz w:val="32"/>
        <w:szCs w:val="32"/>
      </w:rPr>
      <w:t>Registration Guidance 202</w:t>
    </w:r>
    <w:r w:rsidR="00097A41">
      <w:rPr>
        <w:b/>
        <w:bCs/>
        <w:sz w:val="32"/>
        <w:szCs w:val="32"/>
      </w:rPr>
      <w:t>2/23</w:t>
    </w:r>
  </w:p>
  <w:p w14:paraId="5CFCA7D8" w14:textId="151A782E" w:rsidR="007D40CC" w:rsidRPr="00857BBC" w:rsidRDefault="007D40CC" w:rsidP="007D40CC">
    <w:pPr>
      <w:rPr>
        <w:b/>
        <w:sz w:val="32"/>
      </w:rPr>
    </w:pPr>
    <w:r w:rsidRPr="001903E1">
      <w:rPr>
        <w:b/>
        <w:sz w:val="28"/>
      </w:rPr>
      <w:t>Programmes and Assessment</w:t>
    </w:r>
    <w:r w:rsidR="00EB1021" w:rsidRPr="00EB1021">
      <w:rPr>
        <w:noProof/>
        <w:sz w:val="22"/>
        <w:lang w:eastAsia="en-GB"/>
      </w:rPr>
      <w:t xml:space="preserve"> </w:t>
    </w:r>
  </w:p>
  <w:p w14:paraId="63BFF1EB" w14:textId="619F2FF9" w:rsidR="007D40CC" w:rsidRPr="001903E1" w:rsidRDefault="007D40CC" w:rsidP="007D40CC">
    <w:r w:rsidRPr="001903E1">
      <w:rPr>
        <w:b/>
      </w:rPr>
      <w:t xml:space="preserve">School </w:t>
    </w:r>
    <w:r w:rsidR="00827FB3">
      <w:rPr>
        <w:b/>
      </w:rPr>
      <w:t>example contact</w:t>
    </w:r>
    <w:r w:rsidRPr="001903E1">
      <w:rPr>
        <w:b/>
      </w:rPr>
      <w:t xml:space="preserve"> emails</w:t>
    </w:r>
    <w:r w:rsidRPr="001903E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F41FA9"/>
    <w:multiLevelType w:val="hybridMultilevel"/>
    <w:tmpl w:val="015EE8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063C57"/>
    <w:multiLevelType w:val="hybridMultilevel"/>
    <w:tmpl w:val="015EE8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156415"/>
    <w:multiLevelType w:val="hybridMultilevel"/>
    <w:tmpl w:val="015EE8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5F6E2E"/>
    <w:multiLevelType w:val="hybridMultilevel"/>
    <w:tmpl w:val="48F8DB3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1F1DFC"/>
    <w:multiLevelType w:val="hybridMultilevel"/>
    <w:tmpl w:val="015EE8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3A6206"/>
    <w:multiLevelType w:val="hybridMultilevel"/>
    <w:tmpl w:val="015EE8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E35BB2"/>
    <w:multiLevelType w:val="hybridMultilevel"/>
    <w:tmpl w:val="6AAA5BB8"/>
    <w:lvl w:ilvl="0" w:tplc="02E8C9A6">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7" w15:restartNumberingAfterBreak="0">
    <w:nsid w:val="4D922F41"/>
    <w:multiLevelType w:val="hybridMultilevel"/>
    <w:tmpl w:val="153AB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4461D6"/>
    <w:multiLevelType w:val="hybridMultilevel"/>
    <w:tmpl w:val="015EE8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14799C"/>
    <w:multiLevelType w:val="multilevel"/>
    <w:tmpl w:val="59E4D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D26ECF"/>
    <w:multiLevelType w:val="hybridMultilevel"/>
    <w:tmpl w:val="AB383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0"/>
  </w:num>
  <w:num w:numId="12">
    <w:abstractNumId w:val="17"/>
  </w:num>
  <w:num w:numId="13">
    <w:abstractNumId w:val="14"/>
  </w:num>
  <w:num w:numId="14">
    <w:abstractNumId w:val="10"/>
  </w:num>
  <w:num w:numId="15">
    <w:abstractNumId w:val="13"/>
  </w:num>
  <w:num w:numId="16">
    <w:abstractNumId w:val="16"/>
  </w:num>
  <w:num w:numId="17">
    <w:abstractNumId w:val="12"/>
  </w:num>
  <w:num w:numId="18">
    <w:abstractNumId w:val="15"/>
  </w:num>
  <w:num w:numId="19">
    <w:abstractNumId w:val="11"/>
  </w:num>
  <w:num w:numId="20">
    <w:abstractNumId w:val="1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5F6"/>
    <w:rsid w:val="00002C5A"/>
    <w:rsid w:val="0001046A"/>
    <w:rsid w:val="00046D6B"/>
    <w:rsid w:val="000659DC"/>
    <w:rsid w:val="00080F20"/>
    <w:rsid w:val="00083AE8"/>
    <w:rsid w:val="00097A41"/>
    <w:rsid w:val="000A395C"/>
    <w:rsid w:val="001024F6"/>
    <w:rsid w:val="00106453"/>
    <w:rsid w:val="00172CB7"/>
    <w:rsid w:val="001903E1"/>
    <w:rsid w:val="001A12DB"/>
    <w:rsid w:val="001C2F45"/>
    <w:rsid w:val="001C6CFD"/>
    <w:rsid w:val="001D0F51"/>
    <w:rsid w:val="00273123"/>
    <w:rsid w:val="00285200"/>
    <w:rsid w:val="002A237B"/>
    <w:rsid w:val="002B176A"/>
    <w:rsid w:val="002B2A62"/>
    <w:rsid w:val="002C2F5D"/>
    <w:rsid w:val="002F2208"/>
    <w:rsid w:val="0031263F"/>
    <w:rsid w:val="00330467"/>
    <w:rsid w:val="003400F1"/>
    <w:rsid w:val="003909AE"/>
    <w:rsid w:val="003B5B32"/>
    <w:rsid w:val="003D2C3D"/>
    <w:rsid w:val="003D2DE0"/>
    <w:rsid w:val="00416AA0"/>
    <w:rsid w:val="00437CC2"/>
    <w:rsid w:val="004968C6"/>
    <w:rsid w:val="004A4185"/>
    <w:rsid w:val="00505F1B"/>
    <w:rsid w:val="0056264E"/>
    <w:rsid w:val="005A2CCB"/>
    <w:rsid w:val="005B0D14"/>
    <w:rsid w:val="005C161B"/>
    <w:rsid w:val="00610FE7"/>
    <w:rsid w:val="006271CE"/>
    <w:rsid w:val="006315D7"/>
    <w:rsid w:val="006422C8"/>
    <w:rsid w:val="006B4E5E"/>
    <w:rsid w:val="006F163E"/>
    <w:rsid w:val="00703D91"/>
    <w:rsid w:val="00706F98"/>
    <w:rsid w:val="00717D97"/>
    <w:rsid w:val="007228B9"/>
    <w:rsid w:val="00755E70"/>
    <w:rsid w:val="00764757"/>
    <w:rsid w:val="007772C0"/>
    <w:rsid w:val="00786392"/>
    <w:rsid w:val="007C5E7A"/>
    <w:rsid w:val="007D40CC"/>
    <w:rsid w:val="007E2E88"/>
    <w:rsid w:val="007F64A6"/>
    <w:rsid w:val="00814868"/>
    <w:rsid w:val="00815EA2"/>
    <w:rsid w:val="00827FB3"/>
    <w:rsid w:val="00857BBC"/>
    <w:rsid w:val="00873D7B"/>
    <w:rsid w:val="00880119"/>
    <w:rsid w:val="00886909"/>
    <w:rsid w:val="00890E90"/>
    <w:rsid w:val="008D0A60"/>
    <w:rsid w:val="0091059B"/>
    <w:rsid w:val="00930117"/>
    <w:rsid w:val="009C671B"/>
    <w:rsid w:val="009D04AD"/>
    <w:rsid w:val="00A319D7"/>
    <w:rsid w:val="00A36CF5"/>
    <w:rsid w:val="00AA175A"/>
    <w:rsid w:val="00AC4CF6"/>
    <w:rsid w:val="00AD1B4C"/>
    <w:rsid w:val="00AD3173"/>
    <w:rsid w:val="00AE2854"/>
    <w:rsid w:val="00AF5BF3"/>
    <w:rsid w:val="00B002B5"/>
    <w:rsid w:val="00B23E4E"/>
    <w:rsid w:val="00B3772F"/>
    <w:rsid w:val="00B73992"/>
    <w:rsid w:val="00B74246"/>
    <w:rsid w:val="00B7564E"/>
    <w:rsid w:val="00B84FBB"/>
    <w:rsid w:val="00B85376"/>
    <w:rsid w:val="00BB1552"/>
    <w:rsid w:val="00BF7C01"/>
    <w:rsid w:val="00C43089"/>
    <w:rsid w:val="00C87717"/>
    <w:rsid w:val="00CA19CD"/>
    <w:rsid w:val="00CBC00C"/>
    <w:rsid w:val="00CC129F"/>
    <w:rsid w:val="00CC7391"/>
    <w:rsid w:val="00D00D33"/>
    <w:rsid w:val="00D04EFA"/>
    <w:rsid w:val="00D45BA3"/>
    <w:rsid w:val="00D47813"/>
    <w:rsid w:val="00D55F18"/>
    <w:rsid w:val="00D97EB8"/>
    <w:rsid w:val="00DA7923"/>
    <w:rsid w:val="00DB3457"/>
    <w:rsid w:val="00DC2F61"/>
    <w:rsid w:val="00E057DF"/>
    <w:rsid w:val="00E209F2"/>
    <w:rsid w:val="00E243B4"/>
    <w:rsid w:val="00E3118E"/>
    <w:rsid w:val="00E5420E"/>
    <w:rsid w:val="00E617F9"/>
    <w:rsid w:val="00EB1021"/>
    <w:rsid w:val="00EB66B1"/>
    <w:rsid w:val="00EF23DC"/>
    <w:rsid w:val="00F367F1"/>
    <w:rsid w:val="00F415F6"/>
    <w:rsid w:val="00F419B2"/>
    <w:rsid w:val="00F6241D"/>
    <w:rsid w:val="00F63B05"/>
    <w:rsid w:val="00F81115"/>
    <w:rsid w:val="00FC03EA"/>
    <w:rsid w:val="00FE4026"/>
    <w:rsid w:val="00FF646C"/>
    <w:rsid w:val="0563B00D"/>
    <w:rsid w:val="057BE941"/>
    <w:rsid w:val="07608E22"/>
    <w:rsid w:val="07F9C1B7"/>
    <w:rsid w:val="081C1500"/>
    <w:rsid w:val="0D6355A4"/>
    <w:rsid w:val="10715671"/>
    <w:rsid w:val="10A4D7E7"/>
    <w:rsid w:val="128BB6B4"/>
    <w:rsid w:val="1C29DD88"/>
    <w:rsid w:val="1D806BD0"/>
    <w:rsid w:val="1EAC1632"/>
    <w:rsid w:val="205E5EF8"/>
    <w:rsid w:val="22FAB586"/>
    <w:rsid w:val="2BE756C5"/>
    <w:rsid w:val="2FE5A60C"/>
    <w:rsid w:val="3549889C"/>
    <w:rsid w:val="3A0C1BCA"/>
    <w:rsid w:val="3CCE73E4"/>
    <w:rsid w:val="42756A51"/>
    <w:rsid w:val="44AC5533"/>
    <w:rsid w:val="44C539C4"/>
    <w:rsid w:val="4A1909FB"/>
    <w:rsid w:val="4AD71363"/>
    <w:rsid w:val="4E9C6621"/>
    <w:rsid w:val="540CD91A"/>
    <w:rsid w:val="55490EFA"/>
    <w:rsid w:val="59D2211F"/>
    <w:rsid w:val="5BF1DBE7"/>
    <w:rsid w:val="687E5C26"/>
    <w:rsid w:val="69EDC9BB"/>
    <w:rsid w:val="6DCA795C"/>
    <w:rsid w:val="6E3BEB5B"/>
    <w:rsid w:val="6F09E55F"/>
    <w:rsid w:val="72582DD9"/>
    <w:rsid w:val="745C118A"/>
    <w:rsid w:val="74673EA2"/>
    <w:rsid w:val="7E3C202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1CB691C8"/>
  <w15:chartTrackingRefBased/>
  <w15:docId w15:val="{2F9F9CFC-8697-4C27-AAE0-D1042B2E1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CF6"/>
    <w:pPr>
      <w:spacing w:before="120" w:after="0"/>
    </w:pPr>
  </w:style>
  <w:style w:type="paragraph" w:styleId="Heading1">
    <w:name w:val="heading 1"/>
    <w:basedOn w:val="Normal"/>
    <w:next w:val="Normal"/>
    <w:link w:val="Heading1Char"/>
    <w:autoRedefine/>
    <w:uiPriority w:val="9"/>
    <w:qFormat/>
    <w:rsid w:val="00EB66B1"/>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line="240" w:lineRule="auto"/>
    </w:pPr>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line="240" w:lineRule="auto"/>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line="240" w:lineRule="auto"/>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unhideWhenUsed/>
    <w:rsid w:val="00930117"/>
    <w:rPr>
      <w:rFonts w:cs="Times New Roman"/>
    </w:rPr>
  </w:style>
  <w:style w:type="paragraph" w:styleId="Index1">
    <w:name w:val="index 1"/>
    <w:basedOn w:val="Normal"/>
    <w:next w:val="Normal"/>
    <w:autoRedefine/>
    <w:uiPriority w:val="99"/>
    <w:semiHidden/>
    <w:unhideWhenUsed/>
    <w:rsid w:val="00873D7B"/>
    <w:pPr>
      <w:spacing w:before="0" w:line="240" w:lineRule="auto"/>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character" w:styleId="Hyperlink">
    <w:name w:val="Hyperlink"/>
    <w:basedOn w:val="DefaultParagraphFont"/>
    <w:uiPriority w:val="99"/>
    <w:unhideWhenUsed/>
    <w:rsid w:val="008D0A60"/>
    <w:rPr>
      <w:color w:val="0000FF" w:themeColor="hyperlink"/>
      <w:u w:val="single"/>
    </w:rPr>
  </w:style>
  <w:style w:type="paragraph" w:styleId="ListParagraph">
    <w:name w:val="List Paragraph"/>
    <w:basedOn w:val="Normal"/>
    <w:uiPriority w:val="34"/>
    <w:qFormat/>
    <w:rsid w:val="00D04EFA"/>
    <w:pPr>
      <w:ind w:left="720"/>
      <w:contextualSpacing/>
    </w:pPr>
  </w:style>
  <w:style w:type="character" w:styleId="CommentReference">
    <w:name w:val="annotation reference"/>
    <w:basedOn w:val="DefaultParagraphFont"/>
    <w:uiPriority w:val="99"/>
    <w:semiHidden/>
    <w:unhideWhenUsed/>
    <w:rsid w:val="00C87717"/>
    <w:rPr>
      <w:sz w:val="16"/>
      <w:szCs w:val="16"/>
    </w:rPr>
  </w:style>
  <w:style w:type="paragraph" w:styleId="CommentText">
    <w:name w:val="annotation text"/>
    <w:basedOn w:val="Normal"/>
    <w:link w:val="CommentTextChar"/>
    <w:uiPriority w:val="99"/>
    <w:semiHidden/>
    <w:unhideWhenUsed/>
    <w:rsid w:val="00C87717"/>
    <w:pPr>
      <w:spacing w:line="240" w:lineRule="auto"/>
    </w:pPr>
    <w:rPr>
      <w:sz w:val="20"/>
      <w:szCs w:val="20"/>
    </w:rPr>
  </w:style>
  <w:style w:type="character" w:customStyle="1" w:styleId="CommentTextChar">
    <w:name w:val="Comment Text Char"/>
    <w:basedOn w:val="DefaultParagraphFont"/>
    <w:link w:val="CommentText"/>
    <w:uiPriority w:val="99"/>
    <w:semiHidden/>
    <w:rsid w:val="00C87717"/>
    <w:rPr>
      <w:sz w:val="20"/>
      <w:szCs w:val="20"/>
    </w:rPr>
  </w:style>
  <w:style w:type="paragraph" w:styleId="Header">
    <w:name w:val="header"/>
    <w:basedOn w:val="Normal"/>
    <w:link w:val="HeaderChar"/>
    <w:uiPriority w:val="99"/>
    <w:unhideWhenUsed/>
    <w:rsid w:val="00717D97"/>
    <w:pPr>
      <w:tabs>
        <w:tab w:val="center" w:pos="4513"/>
        <w:tab w:val="right" w:pos="9026"/>
      </w:tabs>
      <w:spacing w:before="0" w:line="240" w:lineRule="auto"/>
    </w:pPr>
  </w:style>
  <w:style w:type="character" w:customStyle="1" w:styleId="HeaderChar">
    <w:name w:val="Header Char"/>
    <w:basedOn w:val="DefaultParagraphFont"/>
    <w:link w:val="Header"/>
    <w:uiPriority w:val="99"/>
    <w:rsid w:val="00717D97"/>
  </w:style>
  <w:style w:type="paragraph" w:styleId="Footer">
    <w:name w:val="footer"/>
    <w:basedOn w:val="Normal"/>
    <w:link w:val="FooterChar"/>
    <w:uiPriority w:val="99"/>
    <w:unhideWhenUsed/>
    <w:rsid w:val="00717D97"/>
    <w:pPr>
      <w:tabs>
        <w:tab w:val="center" w:pos="4513"/>
        <w:tab w:val="right" w:pos="9026"/>
      </w:tabs>
      <w:spacing w:before="0" w:line="240" w:lineRule="auto"/>
    </w:pPr>
  </w:style>
  <w:style w:type="character" w:customStyle="1" w:styleId="FooterChar">
    <w:name w:val="Footer Char"/>
    <w:basedOn w:val="DefaultParagraphFont"/>
    <w:link w:val="Footer"/>
    <w:uiPriority w:val="99"/>
    <w:rsid w:val="00717D97"/>
  </w:style>
  <w:style w:type="paragraph" w:styleId="BalloonText">
    <w:name w:val="Balloon Text"/>
    <w:basedOn w:val="Normal"/>
    <w:link w:val="BalloonTextChar"/>
    <w:uiPriority w:val="99"/>
    <w:semiHidden/>
    <w:unhideWhenUsed/>
    <w:rsid w:val="00755E7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E70"/>
    <w:rPr>
      <w:rFonts w:ascii="Segoe UI" w:hAnsi="Segoe UI" w:cs="Segoe UI"/>
      <w:sz w:val="18"/>
      <w:szCs w:val="18"/>
    </w:rPr>
  </w:style>
  <w:style w:type="character" w:styleId="FollowedHyperlink">
    <w:name w:val="FollowedHyperlink"/>
    <w:basedOn w:val="DefaultParagraphFont"/>
    <w:uiPriority w:val="99"/>
    <w:semiHidden/>
    <w:unhideWhenUsed/>
    <w:rsid w:val="004968C6"/>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C7391"/>
    <w:rPr>
      <w:b/>
      <w:bCs/>
    </w:rPr>
  </w:style>
  <w:style w:type="character" w:customStyle="1" w:styleId="CommentSubjectChar">
    <w:name w:val="Comment Subject Char"/>
    <w:basedOn w:val="CommentTextChar"/>
    <w:link w:val="CommentSubject"/>
    <w:uiPriority w:val="99"/>
    <w:semiHidden/>
    <w:rsid w:val="00CC7391"/>
    <w:rPr>
      <w:b/>
      <w:bCs/>
      <w:sz w:val="20"/>
      <w:szCs w:val="20"/>
    </w:rPr>
  </w:style>
  <w:style w:type="character" w:styleId="UnresolvedMention">
    <w:name w:val="Unresolved Mention"/>
    <w:basedOn w:val="DefaultParagraphFont"/>
    <w:uiPriority w:val="99"/>
    <w:semiHidden/>
    <w:unhideWhenUsed/>
    <w:rsid w:val="00083AE8"/>
    <w:rPr>
      <w:color w:val="605E5C"/>
      <w:shd w:val="clear" w:color="auto" w:fill="E1DFDD"/>
    </w:rPr>
  </w:style>
  <w:style w:type="character" w:customStyle="1" w:styleId="xmsohyperlink">
    <w:name w:val="x_msohyperlink"/>
    <w:basedOn w:val="DefaultParagraphFont"/>
    <w:rsid w:val="00097A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32987">
      <w:bodyDiv w:val="1"/>
      <w:marLeft w:val="0"/>
      <w:marRight w:val="0"/>
      <w:marTop w:val="0"/>
      <w:marBottom w:val="0"/>
      <w:divBdr>
        <w:top w:val="none" w:sz="0" w:space="0" w:color="auto"/>
        <w:left w:val="none" w:sz="0" w:space="0" w:color="auto"/>
        <w:bottom w:val="none" w:sz="0" w:space="0" w:color="auto"/>
        <w:right w:val="none" w:sz="0" w:space="0" w:color="auto"/>
      </w:divBdr>
    </w:div>
    <w:div w:id="494537913">
      <w:bodyDiv w:val="1"/>
      <w:marLeft w:val="0"/>
      <w:marRight w:val="0"/>
      <w:marTop w:val="0"/>
      <w:marBottom w:val="0"/>
      <w:divBdr>
        <w:top w:val="none" w:sz="0" w:space="0" w:color="auto"/>
        <w:left w:val="none" w:sz="0" w:space="0" w:color="auto"/>
        <w:bottom w:val="none" w:sz="0" w:space="0" w:color="auto"/>
        <w:right w:val="none" w:sz="0" w:space="0" w:color="auto"/>
      </w:divBdr>
    </w:div>
    <w:div w:id="954481504">
      <w:bodyDiv w:val="1"/>
      <w:marLeft w:val="0"/>
      <w:marRight w:val="0"/>
      <w:marTop w:val="0"/>
      <w:marBottom w:val="0"/>
      <w:divBdr>
        <w:top w:val="none" w:sz="0" w:space="0" w:color="auto"/>
        <w:left w:val="none" w:sz="0" w:space="0" w:color="auto"/>
        <w:bottom w:val="none" w:sz="0" w:space="0" w:color="auto"/>
        <w:right w:val="none" w:sz="0" w:space="0" w:color="auto"/>
      </w:divBdr>
    </w:div>
    <w:div w:id="204998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ents.leeds.ac.uk/registration" TargetMode="External"/><Relationship Id="rId13" Type="http://schemas.openxmlformats.org/officeDocument/2006/relationships/hyperlink" Target="https://students.leeds.ac.uk/askingforhelp" TargetMode="External"/><Relationship Id="rId18" Type="http://schemas.openxmlformats.org/officeDocument/2006/relationships/hyperlink" Target="mailto:studentinfo@leeds.ac.uk" TargetMode="External"/><Relationship Id="rId26" Type="http://schemas.openxmlformats.org/officeDocument/2006/relationships/hyperlink" Target="mailto:studentinfo@leeds.ac.uk" TargetMode="External"/><Relationship Id="rId3" Type="http://schemas.openxmlformats.org/officeDocument/2006/relationships/settings" Target="settings.xml"/><Relationship Id="rId21" Type="http://schemas.openxmlformats.org/officeDocument/2006/relationships/hyperlink" Target="mailto:UGfees@leeds.ac.uk" TargetMode="External"/><Relationship Id="rId7" Type="http://schemas.openxmlformats.org/officeDocument/2006/relationships/hyperlink" Target="mailto:studentrecords@adm.leeds.ac.uk" TargetMode="External"/><Relationship Id="rId12" Type="http://schemas.openxmlformats.org/officeDocument/2006/relationships/hyperlink" Target="mailto:studentinfo@leeds.ac.uk" TargetMode="External"/><Relationship Id="rId17" Type="http://schemas.openxmlformats.org/officeDocument/2006/relationships/hyperlink" Target="http://students.leeds.ac.uk/registration" TargetMode="External"/><Relationship Id="rId25" Type="http://schemas.openxmlformats.org/officeDocument/2006/relationships/hyperlink" Target="http://students.leeds.ac.uk/info/10500/international_students/877/international_student_office" TargetMode="External"/><Relationship Id="rId2" Type="http://schemas.openxmlformats.org/officeDocument/2006/relationships/styles" Target="styles.xml"/><Relationship Id="rId16" Type="http://schemas.openxmlformats.org/officeDocument/2006/relationships/hyperlink" Target="http://studentservices.leeds.ac.uk/" TargetMode="External"/><Relationship Id="rId20" Type="http://schemas.openxmlformats.org/officeDocument/2006/relationships/hyperlink" Target="http://students.leeds.ac.uk/registration"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udents.leeds.ac.uk/registration" TargetMode="External"/><Relationship Id="rId24" Type="http://schemas.openxmlformats.org/officeDocument/2006/relationships/hyperlink" Target="mailto:studentvisaadvice@leeds.ac.uk"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tudents.leeds.ac.uk/idcheck" TargetMode="External"/><Relationship Id="rId23" Type="http://schemas.openxmlformats.org/officeDocument/2006/relationships/hyperlink" Target="http://students.leeds.ac.uk/feescharges" TargetMode="External"/><Relationship Id="rId28" Type="http://schemas.openxmlformats.org/officeDocument/2006/relationships/hyperlink" Target="https://it.leeds.ac.uk/it?id=contact_form" TargetMode="External"/><Relationship Id="rId10" Type="http://schemas.openxmlformats.org/officeDocument/2006/relationships/hyperlink" Target="http://students.leeds.ac.uk/idcheck" TargetMode="External"/><Relationship Id="rId19" Type="http://schemas.openxmlformats.org/officeDocument/2006/relationships/hyperlink" Target="https://students.leeds.ac.uk/askingforhelp"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udentservices.leeds.ac.uk/" TargetMode="External"/><Relationship Id="rId14" Type="http://schemas.openxmlformats.org/officeDocument/2006/relationships/hyperlink" Target="http://students.leeds.ac.uk/registration" TargetMode="External"/><Relationship Id="rId22" Type="http://schemas.openxmlformats.org/officeDocument/2006/relationships/hyperlink" Target="mailto:PGfees@leeds.ac.uk" TargetMode="External"/><Relationship Id="rId27" Type="http://schemas.openxmlformats.org/officeDocument/2006/relationships/hyperlink" Target="https://students.leeds.ac.uk/askingforhelp"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1465</Words>
  <Characters>8356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Fletcher</dc:creator>
  <cp:keywords/>
  <dc:description/>
  <cp:lastModifiedBy>Daisy Scurfield</cp:lastModifiedBy>
  <cp:revision>3</cp:revision>
  <cp:lastPrinted>2018-07-02T14:41:00Z</cp:lastPrinted>
  <dcterms:created xsi:type="dcterms:W3CDTF">2022-07-15T09:29:00Z</dcterms:created>
  <dcterms:modified xsi:type="dcterms:W3CDTF">2022-07-19T16:29:00Z</dcterms:modified>
  <cp:contentStatus/>
</cp:coreProperties>
</file>