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stTable1Light-Accent5"/>
        <w:tblW w:w="10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4"/>
        <w:gridCol w:w="2704"/>
        <w:gridCol w:w="2703"/>
        <w:gridCol w:w="2705"/>
      </w:tblGrid>
      <w:tr w:rsidR="00A66064" w:rsidRPr="00A66064" w:rsidTr="00BA29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6" w:type="dxa"/>
            <w:gridSpan w:val="4"/>
            <w:tcBorders>
              <w:bottom w:val="none" w:sz="0" w:space="0" w:color="auto"/>
            </w:tcBorders>
            <w:shd w:val="clear" w:color="auto" w:fill="000000" w:themeFill="text1"/>
            <w:vAlign w:val="center"/>
          </w:tcPr>
          <w:p w:rsidR="00A66064" w:rsidRPr="007426C7" w:rsidRDefault="00B6347C" w:rsidP="004E1476">
            <w:pPr>
              <w:spacing w:before="0"/>
              <w:jc w:val="center"/>
              <w:rPr>
                <w:rFonts w:ascii="Calibri" w:hAnsi="Calibri"/>
                <w:sz w:val="56"/>
                <w:szCs w:val="56"/>
              </w:rPr>
            </w:pPr>
            <w:r>
              <w:rPr>
                <w:rFonts w:ascii="Calibri" w:hAnsi="Calibri"/>
                <w:sz w:val="56"/>
                <w:szCs w:val="56"/>
              </w:rPr>
              <w:t xml:space="preserve">MA1 </w:t>
            </w:r>
            <w:r w:rsidR="007426C7" w:rsidRPr="007426C7">
              <w:rPr>
                <w:rFonts w:ascii="Calibri" w:hAnsi="Calibri"/>
                <w:sz w:val="56"/>
                <w:szCs w:val="56"/>
              </w:rPr>
              <w:t>PAYMENT AMENDMENT FORM</w:t>
            </w:r>
          </w:p>
        </w:tc>
      </w:tr>
      <w:tr w:rsidR="00A66064" w:rsidRPr="00A66064" w:rsidTr="00BA2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6" w:type="dxa"/>
            <w:gridSpan w:val="4"/>
            <w:shd w:val="clear" w:color="auto" w:fill="000000" w:themeFill="text1"/>
          </w:tcPr>
          <w:p w:rsidR="007426C7" w:rsidRPr="007426C7" w:rsidRDefault="007426C7" w:rsidP="004E1476">
            <w:pPr>
              <w:pStyle w:val="ListParagraph"/>
              <w:numPr>
                <w:ilvl w:val="0"/>
                <w:numId w:val="11"/>
              </w:numPr>
              <w:spacing w:before="0"/>
              <w:ind w:left="714" w:hanging="357"/>
              <w:rPr>
                <w:rFonts w:asciiTheme="minorHAnsi" w:hAnsiTheme="minorHAnsi"/>
                <w:b w:val="0"/>
                <w:color w:val="FFFFFF" w:themeColor="background1"/>
              </w:rPr>
            </w:pPr>
            <w:r w:rsidRPr="007426C7">
              <w:rPr>
                <w:rFonts w:asciiTheme="minorHAnsi" w:hAnsiTheme="minorHAnsi"/>
                <w:color w:val="FFFFFF" w:themeColor="background1"/>
              </w:rPr>
              <w:t>DO NOT</w:t>
            </w:r>
            <w:r w:rsidRPr="007426C7">
              <w:rPr>
                <w:rFonts w:asciiTheme="minorHAnsi" w:hAnsiTheme="minorHAnsi"/>
                <w:b w:val="0"/>
                <w:color w:val="FFFFFF" w:themeColor="background1"/>
              </w:rPr>
              <w:t xml:space="preserve"> </w:t>
            </w:r>
            <w:r w:rsidR="00A66064" w:rsidRPr="007426C7">
              <w:rPr>
                <w:rFonts w:asciiTheme="minorHAnsi" w:hAnsiTheme="minorHAnsi"/>
                <w:b w:val="0"/>
                <w:color w:val="FFFFFF" w:themeColor="background1"/>
              </w:rPr>
              <w:t xml:space="preserve">use this form to request changes </w:t>
            </w:r>
            <w:r w:rsidRPr="007426C7">
              <w:rPr>
                <w:rFonts w:asciiTheme="minorHAnsi" w:hAnsiTheme="minorHAnsi"/>
                <w:b w:val="0"/>
                <w:color w:val="FFFFFF" w:themeColor="background1"/>
              </w:rPr>
              <w:t>which will increase an award</w:t>
            </w:r>
            <w:r w:rsidR="007B68B4">
              <w:rPr>
                <w:rFonts w:asciiTheme="minorHAnsi" w:hAnsiTheme="minorHAnsi"/>
                <w:b w:val="0"/>
                <w:color w:val="FFFFFF" w:themeColor="background1"/>
              </w:rPr>
              <w:t xml:space="preserve"> amount</w:t>
            </w:r>
          </w:p>
          <w:p w:rsidR="00A66064" w:rsidRPr="007426C7" w:rsidRDefault="00A66064" w:rsidP="004E1476">
            <w:pPr>
              <w:pStyle w:val="ListParagraph"/>
              <w:numPr>
                <w:ilvl w:val="0"/>
                <w:numId w:val="11"/>
              </w:numPr>
              <w:spacing w:before="0" w:after="120"/>
              <w:ind w:left="714" w:hanging="357"/>
              <w:rPr>
                <w:rFonts w:asciiTheme="minorHAnsi" w:hAnsiTheme="minorHAnsi"/>
                <w:b w:val="0"/>
              </w:rPr>
            </w:pPr>
            <w:r w:rsidRPr="007426C7">
              <w:rPr>
                <w:rFonts w:asciiTheme="minorHAnsi" w:hAnsiTheme="minorHAnsi"/>
                <w:b w:val="0"/>
                <w:color w:val="FFFFFF" w:themeColor="background1"/>
              </w:rPr>
              <w:t xml:space="preserve">If you wish to increase an award, please send a </w:t>
            </w:r>
            <w:r w:rsidR="007426C7" w:rsidRPr="007426C7">
              <w:rPr>
                <w:rFonts w:asciiTheme="minorHAnsi" w:hAnsiTheme="minorHAnsi"/>
                <w:b w:val="0"/>
                <w:color w:val="FFFFFF" w:themeColor="background1"/>
              </w:rPr>
              <w:t>new</w:t>
            </w:r>
            <w:r w:rsidR="00B6347C">
              <w:rPr>
                <w:rFonts w:asciiTheme="minorHAnsi" w:hAnsiTheme="minorHAnsi"/>
                <w:b w:val="0"/>
                <w:color w:val="FFFFFF" w:themeColor="background1"/>
              </w:rPr>
              <w:t xml:space="preserve"> MA1 Form</w:t>
            </w:r>
            <w:r w:rsidRPr="007426C7">
              <w:rPr>
                <w:rFonts w:asciiTheme="minorHAnsi" w:hAnsiTheme="minorHAnsi"/>
                <w:b w:val="0"/>
                <w:color w:val="FFFFFF" w:themeColor="background1"/>
              </w:rPr>
              <w:t xml:space="preserve"> for the </w:t>
            </w:r>
            <w:r w:rsidR="007426C7" w:rsidRPr="007426C7">
              <w:rPr>
                <w:rFonts w:asciiTheme="minorHAnsi" w:hAnsiTheme="minorHAnsi"/>
                <w:color w:val="FFFFFF" w:themeColor="background1"/>
              </w:rPr>
              <w:t>ADDITIONAL</w:t>
            </w:r>
            <w:r w:rsidR="00CE1AE0">
              <w:rPr>
                <w:rFonts w:asciiTheme="minorHAnsi" w:hAnsiTheme="minorHAnsi"/>
                <w:b w:val="0"/>
                <w:color w:val="FFFFFF" w:themeColor="background1"/>
              </w:rPr>
              <w:t xml:space="preserve"> amount</w:t>
            </w:r>
            <w:r w:rsidR="00CE1AE0">
              <w:rPr>
                <w:rFonts w:asciiTheme="minorHAnsi" w:hAnsiTheme="minorHAnsi"/>
                <w:b w:val="0"/>
                <w:color w:val="FFFFFF" w:themeColor="background1"/>
              </w:rPr>
              <w:br/>
            </w:r>
            <w:r w:rsidRPr="007426C7">
              <w:rPr>
                <w:rFonts w:asciiTheme="minorHAnsi" w:hAnsiTheme="minorHAnsi"/>
                <w:b w:val="0"/>
                <w:color w:val="FFFFFF" w:themeColor="background1"/>
              </w:rPr>
              <w:t xml:space="preserve">only to </w:t>
            </w:r>
            <w:r w:rsidR="00B6347C" w:rsidRPr="00B6347C">
              <w:rPr>
                <w:rStyle w:val="Hyperlink"/>
                <w:rFonts w:asciiTheme="minorHAnsi" w:hAnsiTheme="minorHAnsi"/>
                <w:color w:val="FFFFFF" w:themeColor="background1"/>
              </w:rPr>
              <w:t>ma1@leeds.ac.uk</w:t>
            </w:r>
          </w:p>
        </w:tc>
      </w:tr>
      <w:tr w:rsidR="005635F7" w:rsidRPr="00F647F6" w:rsidTr="005635F7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6" w:type="dxa"/>
            <w:gridSpan w:val="4"/>
            <w:shd w:val="clear" w:color="auto" w:fill="auto"/>
            <w:vAlign w:val="center"/>
          </w:tcPr>
          <w:p w:rsidR="005635F7" w:rsidRPr="005635F7" w:rsidRDefault="005635F7" w:rsidP="005635F7">
            <w:pPr>
              <w:pStyle w:val="ListParagraph"/>
              <w:spacing w:before="0" w:after="120"/>
              <w:ind w:left="357"/>
              <w:rPr>
                <w:rFonts w:asciiTheme="minorHAnsi" w:hAnsiTheme="minorHAnsi"/>
                <w:sz w:val="6"/>
                <w:szCs w:val="6"/>
              </w:rPr>
            </w:pPr>
          </w:p>
        </w:tc>
      </w:tr>
      <w:tr w:rsidR="006503CA" w:rsidRPr="00F647F6" w:rsidTr="005635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6" w:type="dxa"/>
            <w:gridSpan w:val="4"/>
            <w:shd w:val="clear" w:color="auto" w:fill="000000" w:themeFill="text1"/>
            <w:vAlign w:val="center"/>
          </w:tcPr>
          <w:p w:rsidR="006503CA" w:rsidRPr="005635F7" w:rsidRDefault="00D76890" w:rsidP="005635F7">
            <w:pPr>
              <w:spacing w:before="0" w:after="100" w:afterAutospacing="1"/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color w:val="FFFFFF" w:themeColor="background1"/>
                <w:sz w:val="32"/>
                <w:szCs w:val="32"/>
              </w:rPr>
              <w:t>THE ORIGINAL PAYMENT REQUEST STATED</w:t>
            </w:r>
          </w:p>
        </w:tc>
      </w:tr>
      <w:tr w:rsidR="006503CA" w:rsidRPr="00F647F6" w:rsidTr="005635F7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6" w:type="dxa"/>
            <w:gridSpan w:val="4"/>
            <w:shd w:val="clear" w:color="auto" w:fill="A6A6A6" w:themeFill="background1" w:themeFillShade="A6"/>
          </w:tcPr>
          <w:p w:rsidR="006503CA" w:rsidRPr="00357E4A" w:rsidRDefault="006503CA" w:rsidP="006503CA">
            <w:pPr>
              <w:rPr>
                <w:rFonts w:asciiTheme="minorHAnsi" w:hAnsiTheme="minorHAnsi"/>
                <w:sz w:val="22"/>
                <w:szCs w:val="22"/>
              </w:rPr>
            </w:pPr>
            <w:r w:rsidRPr="00357E4A">
              <w:rPr>
                <w:rFonts w:asciiTheme="minorHAnsi" w:hAnsiTheme="minorHAnsi"/>
                <w:sz w:val="22"/>
                <w:szCs w:val="22"/>
              </w:rPr>
              <w:t>The below fields marked * are mandatory. If these are not completed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357E4A">
              <w:rPr>
                <w:rFonts w:asciiTheme="minorHAnsi" w:hAnsiTheme="minorHAnsi"/>
                <w:sz w:val="22"/>
                <w:szCs w:val="22"/>
              </w:rPr>
              <w:t xml:space="preserve"> the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form will be returned and not processed</w:t>
            </w:r>
            <w:r w:rsidRPr="00357E4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6503CA" w:rsidRPr="00F647F6" w:rsidTr="00D659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8" w:type="dxa"/>
            <w:gridSpan w:val="2"/>
            <w:shd w:val="clear" w:color="auto" w:fill="auto"/>
          </w:tcPr>
          <w:p w:rsidR="006503CA" w:rsidRPr="00F647F6" w:rsidRDefault="006503CA" w:rsidP="006503CA">
            <w:pPr>
              <w:rPr>
                <w:rFonts w:asciiTheme="minorHAnsi" w:hAnsiTheme="minorHAnsi"/>
                <w:b w:val="0"/>
                <w:bCs w:val="0"/>
                <w:sz w:val="28"/>
                <w:szCs w:val="28"/>
              </w:rPr>
            </w:pPr>
            <w:r w:rsidRPr="007B68B4">
              <w:rPr>
                <w:rFonts w:asciiTheme="minorHAnsi" w:hAnsiTheme="minorHAnsi"/>
                <w:sz w:val="26"/>
                <w:szCs w:val="26"/>
              </w:rPr>
              <w:t>Student Name &amp; ID: *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D84ABB">
              <w:rPr>
                <w:rFonts w:asciiTheme="minorHAnsi" w:hAnsiTheme="minorHAnsi"/>
                <w:b w:val="0"/>
                <w:sz w:val="20"/>
                <w:szCs w:val="20"/>
              </w:rPr>
              <w:t>(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>Only one student per form</w:t>
            </w:r>
            <w:r w:rsidRPr="00D84ABB">
              <w:rPr>
                <w:rFonts w:asciiTheme="minorHAnsi" w:hAnsiTheme="minorHAnsi"/>
                <w:b w:val="0"/>
                <w:sz w:val="20"/>
                <w:szCs w:val="20"/>
              </w:rPr>
              <w:t>)</w:t>
            </w:r>
          </w:p>
        </w:tc>
        <w:tc>
          <w:tcPr>
            <w:tcW w:w="5408" w:type="dxa"/>
            <w:gridSpan w:val="2"/>
            <w:shd w:val="clear" w:color="auto" w:fill="auto"/>
          </w:tcPr>
          <w:p w:rsidR="006503CA" w:rsidRPr="00F647F6" w:rsidRDefault="006503CA" w:rsidP="006503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503CA" w:rsidRPr="00B575E4" w:rsidTr="00D659CB">
        <w:trPr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  <w:shd w:val="clear" w:color="auto" w:fill="auto"/>
            <w:vAlign w:val="center"/>
          </w:tcPr>
          <w:p w:rsidR="006503CA" w:rsidRPr="007B68B4" w:rsidRDefault="006503CA" w:rsidP="00D76890">
            <w:pPr>
              <w:rPr>
                <w:rFonts w:asciiTheme="minorHAnsi" w:hAnsiTheme="minorHAnsi"/>
                <w:bCs w:val="0"/>
                <w:sz w:val="26"/>
                <w:szCs w:val="26"/>
              </w:rPr>
            </w:pPr>
            <w:r>
              <w:rPr>
                <w:rFonts w:asciiTheme="minorHAnsi" w:hAnsiTheme="minorHAnsi"/>
                <w:bCs w:val="0"/>
                <w:sz w:val="26"/>
                <w:szCs w:val="26"/>
              </w:rPr>
              <w:t>*</w:t>
            </w:r>
            <w:r w:rsidR="00D76890">
              <w:rPr>
                <w:rFonts w:asciiTheme="minorHAnsi" w:hAnsiTheme="minorHAnsi"/>
                <w:bCs w:val="0"/>
                <w:sz w:val="26"/>
                <w:szCs w:val="26"/>
              </w:rPr>
              <w:t>Total</w:t>
            </w:r>
            <w:r>
              <w:rPr>
                <w:rFonts w:asciiTheme="minorHAnsi" w:hAnsiTheme="minorHAnsi"/>
                <w:bCs w:val="0"/>
                <w:sz w:val="26"/>
                <w:szCs w:val="26"/>
              </w:rPr>
              <w:t xml:space="preserve"> </w:t>
            </w:r>
            <w:r w:rsidRPr="007B68B4">
              <w:rPr>
                <w:rFonts w:asciiTheme="minorHAnsi" w:hAnsiTheme="minorHAnsi"/>
                <w:bCs w:val="0"/>
                <w:sz w:val="26"/>
                <w:szCs w:val="26"/>
              </w:rPr>
              <w:t>Payment</w:t>
            </w:r>
            <w:r w:rsidR="005635F7">
              <w:rPr>
                <w:rFonts w:asciiTheme="minorHAnsi" w:hAnsiTheme="minorHAnsi"/>
                <w:bCs w:val="0"/>
                <w:sz w:val="26"/>
                <w:szCs w:val="26"/>
              </w:rPr>
              <w:t xml:space="preserve"> amount</w:t>
            </w:r>
          </w:p>
        </w:tc>
        <w:tc>
          <w:tcPr>
            <w:tcW w:w="2704" w:type="dxa"/>
            <w:shd w:val="clear" w:color="auto" w:fill="auto"/>
            <w:vAlign w:val="center"/>
          </w:tcPr>
          <w:p w:rsidR="006503CA" w:rsidRPr="007B68B4" w:rsidRDefault="005635F7" w:rsidP="00650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£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6503CA" w:rsidRPr="007B68B4" w:rsidRDefault="006503CA" w:rsidP="00650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*</w:t>
            </w:r>
            <w:r w:rsidRPr="007B68B4">
              <w:rPr>
                <w:rFonts w:asciiTheme="minorHAnsi" w:hAnsiTheme="minorHAnsi"/>
                <w:b/>
                <w:bCs/>
                <w:sz w:val="26"/>
                <w:szCs w:val="26"/>
              </w:rPr>
              <w:t>Cost Object Number</w:t>
            </w:r>
          </w:p>
        </w:tc>
        <w:tc>
          <w:tcPr>
            <w:tcW w:w="2705" w:type="dxa"/>
            <w:shd w:val="clear" w:color="auto" w:fill="auto"/>
            <w:vAlign w:val="center"/>
          </w:tcPr>
          <w:p w:rsidR="006503CA" w:rsidRPr="00B575E4" w:rsidRDefault="006503CA" w:rsidP="00650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6503CA" w:rsidRPr="00A66064" w:rsidTr="00D659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  <w:shd w:val="clear" w:color="auto" w:fill="auto"/>
            <w:vAlign w:val="center"/>
          </w:tcPr>
          <w:p w:rsidR="006503CA" w:rsidRPr="007B68B4" w:rsidRDefault="005635F7" w:rsidP="006503CA">
            <w:pPr>
              <w:contextualSpacing/>
              <w:rPr>
                <w:rFonts w:asciiTheme="minorHAnsi" w:hAnsiTheme="minorHAnsi"/>
                <w:bCs w:val="0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*</w:t>
            </w:r>
            <w:r w:rsidR="00B274BA">
              <w:rPr>
                <w:rFonts w:asciiTheme="minorHAnsi" w:hAnsiTheme="minorHAnsi"/>
                <w:sz w:val="26"/>
                <w:szCs w:val="26"/>
              </w:rPr>
              <w:t>Start Date</w:t>
            </w:r>
          </w:p>
        </w:tc>
        <w:tc>
          <w:tcPr>
            <w:tcW w:w="2704" w:type="dxa"/>
            <w:shd w:val="clear" w:color="auto" w:fill="auto"/>
            <w:vAlign w:val="center"/>
          </w:tcPr>
          <w:p w:rsidR="006503CA" w:rsidRPr="007B68B4" w:rsidRDefault="006503CA" w:rsidP="006503C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  <w:tc>
          <w:tcPr>
            <w:tcW w:w="2703" w:type="dxa"/>
            <w:shd w:val="clear" w:color="auto" w:fill="auto"/>
            <w:vAlign w:val="center"/>
          </w:tcPr>
          <w:p w:rsidR="006503CA" w:rsidRPr="007B68B4" w:rsidRDefault="005635F7" w:rsidP="006503C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*</w:t>
            </w:r>
            <w:r w:rsidR="006503CA" w:rsidRPr="007B68B4">
              <w:rPr>
                <w:rFonts w:asciiTheme="minorHAnsi" w:hAnsiTheme="minorHAnsi"/>
                <w:b/>
                <w:bCs/>
                <w:sz w:val="26"/>
                <w:szCs w:val="26"/>
              </w:rPr>
              <w:t>End Date</w:t>
            </w:r>
          </w:p>
        </w:tc>
        <w:tc>
          <w:tcPr>
            <w:tcW w:w="2705" w:type="dxa"/>
            <w:shd w:val="clear" w:color="auto" w:fill="auto"/>
            <w:vAlign w:val="center"/>
          </w:tcPr>
          <w:p w:rsidR="006503CA" w:rsidRPr="001E32D5" w:rsidRDefault="006503CA" w:rsidP="006503C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</w:p>
        </w:tc>
      </w:tr>
      <w:tr w:rsidR="005635F7" w:rsidRPr="005635F7" w:rsidTr="005635F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6" w:type="dxa"/>
            <w:gridSpan w:val="4"/>
            <w:shd w:val="clear" w:color="auto" w:fill="auto"/>
            <w:vAlign w:val="center"/>
          </w:tcPr>
          <w:p w:rsidR="005635F7" w:rsidRPr="005635F7" w:rsidRDefault="005635F7" w:rsidP="006503CA">
            <w:pPr>
              <w:spacing w:before="0"/>
              <w:jc w:val="center"/>
              <w:rPr>
                <w:sz w:val="6"/>
                <w:szCs w:val="6"/>
              </w:rPr>
            </w:pPr>
          </w:p>
        </w:tc>
      </w:tr>
      <w:tr w:rsidR="006503CA" w:rsidRPr="00B575E4" w:rsidTr="00BA2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6" w:type="dxa"/>
            <w:gridSpan w:val="4"/>
            <w:shd w:val="clear" w:color="auto" w:fill="000000" w:themeFill="text1"/>
            <w:vAlign w:val="center"/>
          </w:tcPr>
          <w:p w:rsidR="006503CA" w:rsidRPr="005635F7" w:rsidRDefault="00D76890" w:rsidP="006503CA">
            <w:pPr>
              <w:spacing w:before="0"/>
              <w:jc w:val="center"/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PLEASE AMEND THIS TO</w:t>
            </w:r>
          </w:p>
        </w:tc>
      </w:tr>
      <w:tr w:rsidR="006503CA" w:rsidRPr="00A66064" w:rsidTr="00D659CB">
        <w:trPr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  <w:shd w:val="clear" w:color="auto" w:fill="auto"/>
            <w:vAlign w:val="center"/>
          </w:tcPr>
          <w:p w:rsidR="006503CA" w:rsidRPr="007B68B4" w:rsidRDefault="00D76890" w:rsidP="006503CA">
            <w:pPr>
              <w:rPr>
                <w:rFonts w:asciiTheme="minorHAnsi" w:hAnsiTheme="minorHAnsi"/>
                <w:bCs w:val="0"/>
                <w:sz w:val="26"/>
                <w:szCs w:val="26"/>
              </w:rPr>
            </w:pPr>
            <w:r>
              <w:rPr>
                <w:rFonts w:asciiTheme="minorHAnsi" w:hAnsiTheme="minorHAnsi"/>
                <w:bCs w:val="0"/>
                <w:sz w:val="26"/>
                <w:szCs w:val="26"/>
              </w:rPr>
              <w:t>*</w:t>
            </w:r>
            <w:r w:rsidR="006503CA">
              <w:rPr>
                <w:rFonts w:asciiTheme="minorHAnsi" w:hAnsiTheme="minorHAnsi"/>
                <w:bCs w:val="0"/>
                <w:sz w:val="26"/>
                <w:szCs w:val="26"/>
              </w:rPr>
              <w:t xml:space="preserve">Total </w:t>
            </w:r>
            <w:r w:rsidR="006503CA" w:rsidRPr="007B68B4">
              <w:rPr>
                <w:rFonts w:asciiTheme="minorHAnsi" w:hAnsiTheme="minorHAnsi"/>
                <w:bCs w:val="0"/>
                <w:sz w:val="26"/>
                <w:szCs w:val="26"/>
              </w:rPr>
              <w:t>Payment</w:t>
            </w:r>
            <w:r w:rsidR="005635F7">
              <w:rPr>
                <w:rFonts w:asciiTheme="minorHAnsi" w:hAnsiTheme="minorHAnsi"/>
                <w:bCs w:val="0"/>
                <w:sz w:val="26"/>
                <w:szCs w:val="26"/>
              </w:rPr>
              <w:t xml:space="preserve"> amount</w:t>
            </w:r>
          </w:p>
        </w:tc>
        <w:tc>
          <w:tcPr>
            <w:tcW w:w="2704" w:type="dxa"/>
            <w:shd w:val="clear" w:color="auto" w:fill="auto"/>
            <w:vAlign w:val="center"/>
          </w:tcPr>
          <w:p w:rsidR="006503CA" w:rsidRPr="007B68B4" w:rsidRDefault="005635F7" w:rsidP="00650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£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6503CA" w:rsidRPr="007B68B4" w:rsidRDefault="006503CA" w:rsidP="00650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*</w:t>
            </w:r>
            <w:r w:rsidRPr="007B68B4">
              <w:rPr>
                <w:rFonts w:asciiTheme="minorHAnsi" w:hAnsiTheme="minorHAnsi"/>
                <w:b/>
                <w:bCs/>
                <w:sz w:val="26"/>
                <w:szCs w:val="26"/>
              </w:rPr>
              <w:t>Cost Object Number</w:t>
            </w:r>
          </w:p>
        </w:tc>
        <w:tc>
          <w:tcPr>
            <w:tcW w:w="2705" w:type="dxa"/>
            <w:shd w:val="clear" w:color="auto" w:fill="auto"/>
            <w:vAlign w:val="center"/>
          </w:tcPr>
          <w:p w:rsidR="006503CA" w:rsidRPr="00725F17" w:rsidRDefault="006503CA" w:rsidP="006503C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6503CA" w:rsidRPr="00A66064" w:rsidTr="00D659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  <w:shd w:val="clear" w:color="auto" w:fill="auto"/>
            <w:vAlign w:val="center"/>
          </w:tcPr>
          <w:p w:rsidR="006503CA" w:rsidRPr="007B68B4" w:rsidRDefault="00D76890" w:rsidP="006503CA">
            <w:pPr>
              <w:contextualSpacing/>
              <w:rPr>
                <w:rFonts w:asciiTheme="minorHAnsi" w:hAnsiTheme="minorHAnsi"/>
                <w:bCs w:val="0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*</w:t>
            </w:r>
            <w:r w:rsidR="00B274BA">
              <w:rPr>
                <w:rFonts w:asciiTheme="minorHAnsi" w:hAnsiTheme="minorHAnsi"/>
                <w:sz w:val="26"/>
                <w:szCs w:val="26"/>
              </w:rPr>
              <w:t>Start Date</w:t>
            </w:r>
          </w:p>
        </w:tc>
        <w:tc>
          <w:tcPr>
            <w:tcW w:w="2704" w:type="dxa"/>
            <w:shd w:val="clear" w:color="auto" w:fill="auto"/>
            <w:vAlign w:val="center"/>
          </w:tcPr>
          <w:p w:rsidR="006503CA" w:rsidRPr="007B68B4" w:rsidRDefault="006503CA" w:rsidP="006503C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  <w:tc>
          <w:tcPr>
            <w:tcW w:w="2703" w:type="dxa"/>
            <w:shd w:val="clear" w:color="auto" w:fill="auto"/>
            <w:vAlign w:val="center"/>
          </w:tcPr>
          <w:p w:rsidR="006503CA" w:rsidRPr="007B68B4" w:rsidRDefault="00D76890" w:rsidP="006503C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*</w:t>
            </w:r>
            <w:r w:rsidR="006503CA" w:rsidRPr="007B68B4">
              <w:rPr>
                <w:rFonts w:asciiTheme="minorHAnsi" w:hAnsiTheme="minorHAnsi"/>
                <w:b/>
                <w:bCs/>
                <w:sz w:val="26"/>
                <w:szCs w:val="26"/>
              </w:rPr>
              <w:t>End Date</w:t>
            </w:r>
          </w:p>
        </w:tc>
        <w:tc>
          <w:tcPr>
            <w:tcW w:w="2705" w:type="dxa"/>
            <w:shd w:val="clear" w:color="auto" w:fill="auto"/>
            <w:vAlign w:val="center"/>
          </w:tcPr>
          <w:p w:rsidR="006503CA" w:rsidRPr="00D659CB" w:rsidRDefault="006503CA" w:rsidP="006503CA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6503CA" w:rsidRPr="00A66064" w:rsidTr="005635F7">
        <w:trPr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6" w:type="dxa"/>
            <w:gridSpan w:val="4"/>
            <w:shd w:val="clear" w:color="auto" w:fill="BFBFBF" w:themeFill="background1" w:themeFillShade="BF"/>
            <w:vAlign w:val="center"/>
          </w:tcPr>
          <w:p w:rsidR="006503CA" w:rsidRPr="00E4162F" w:rsidRDefault="006503CA" w:rsidP="006503CA">
            <w:pPr>
              <w:spacing w:before="0"/>
              <w:rPr>
                <w:rFonts w:asciiTheme="minorHAnsi" w:hAnsiTheme="minorHAnsi"/>
                <w:b w:val="0"/>
                <w:i/>
                <w:sz w:val="20"/>
                <w:szCs w:val="20"/>
              </w:rPr>
            </w:pPr>
            <w:r w:rsidRPr="00E4162F">
              <w:rPr>
                <w:rFonts w:asciiTheme="minorHAnsi" w:hAnsiTheme="minorHAnsi"/>
                <w:b w:val="0"/>
                <w:i/>
                <w:sz w:val="20"/>
                <w:szCs w:val="20"/>
              </w:rPr>
              <w:t>PLEASE NOTE:- Any forms that are received before 4pm on Thursday will be actioned in time for the following week’s payment run</w:t>
            </w:r>
          </w:p>
        </w:tc>
      </w:tr>
      <w:tr w:rsidR="005635F7" w:rsidRPr="00A66064" w:rsidTr="005635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6" w:type="dxa"/>
            <w:gridSpan w:val="4"/>
            <w:shd w:val="clear" w:color="auto" w:fill="auto"/>
            <w:vAlign w:val="center"/>
          </w:tcPr>
          <w:p w:rsidR="005635F7" w:rsidRPr="00540E1C" w:rsidRDefault="00D76890" w:rsidP="00D76890">
            <w:pPr>
              <w:rPr>
                <w:rFonts w:asciiTheme="minorHAnsi" w:hAnsiTheme="minorHAnsi"/>
                <w:b w:val="0"/>
                <w:i/>
              </w:rPr>
            </w:pPr>
            <w:r>
              <w:rPr>
                <w:rFonts w:asciiTheme="minorHAnsi" w:hAnsiTheme="minorHAnsi"/>
              </w:rPr>
              <w:t>Please g</w:t>
            </w:r>
            <w:r w:rsidR="005635F7" w:rsidRPr="005635F7">
              <w:rPr>
                <w:rFonts w:asciiTheme="minorHAnsi" w:hAnsiTheme="minorHAnsi"/>
              </w:rPr>
              <w:t xml:space="preserve">ive details below, being as specific as possible, including why the change is being requested, and what the intended result is:- </w:t>
            </w:r>
          </w:p>
        </w:tc>
      </w:tr>
      <w:tr w:rsidR="005635F7" w:rsidRPr="00A66064" w:rsidTr="00D76890">
        <w:trPr>
          <w:trHeight w:val="51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6" w:type="dxa"/>
            <w:gridSpan w:val="4"/>
            <w:shd w:val="clear" w:color="auto" w:fill="auto"/>
          </w:tcPr>
          <w:p w:rsidR="005635F7" w:rsidRDefault="005635F7" w:rsidP="005635F7">
            <w:pPr>
              <w:rPr>
                <w:rFonts w:asciiTheme="minorHAnsi" w:hAnsiTheme="minorHAnsi"/>
                <w:bCs w:val="0"/>
              </w:rPr>
            </w:pPr>
          </w:p>
          <w:p w:rsidR="005635F7" w:rsidRPr="006503CA" w:rsidRDefault="005635F7" w:rsidP="005635F7">
            <w:pPr>
              <w:rPr>
                <w:rFonts w:asciiTheme="minorHAnsi" w:hAnsiTheme="minorHAnsi"/>
              </w:rPr>
            </w:pPr>
          </w:p>
          <w:p w:rsidR="005635F7" w:rsidRPr="006503CA" w:rsidRDefault="005635F7" w:rsidP="005635F7">
            <w:pPr>
              <w:rPr>
                <w:rFonts w:asciiTheme="minorHAnsi" w:hAnsiTheme="minorHAnsi"/>
              </w:rPr>
            </w:pPr>
          </w:p>
          <w:p w:rsidR="005635F7" w:rsidRPr="006503CA" w:rsidRDefault="005635F7" w:rsidP="005635F7">
            <w:pPr>
              <w:rPr>
                <w:rFonts w:asciiTheme="minorHAnsi" w:hAnsiTheme="minorHAnsi"/>
              </w:rPr>
            </w:pPr>
          </w:p>
          <w:p w:rsidR="005635F7" w:rsidRPr="006503CA" w:rsidRDefault="005635F7" w:rsidP="005635F7">
            <w:pPr>
              <w:rPr>
                <w:rFonts w:asciiTheme="minorHAnsi" w:hAnsiTheme="minorHAnsi"/>
              </w:rPr>
            </w:pPr>
          </w:p>
          <w:p w:rsidR="005635F7" w:rsidRDefault="005635F7" w:rsidP="005635F7">
            <w:pPr>
              <w:rPr>
                <w:rFonts w:asciiTheme="minorHAnsi" w:hAnsiTheme="minorHAnsi"/>
                <w:b w:val="0"/>
                <w:bCs w:val="0"/>
              </w:rPr>
            </w:pPr>
          </w:p>
          <w:p w:rsidR="005635F7" w:rsidRPr="006503CA" w:rsidRDefault="005635F7" w:rsidP="005635F7">
            <w:pPr>
              <w:tabs>
                <w:tab w:val="left" w:pos="2325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ab/>
            </w:r>
          </w:p>
        </w:tc>
      </w:tr>
      <w:tr w:rsidR="005635F7" w:rsidRPr="00A66064" w:rsidTr="00D659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  <w:shd w:val="clear" w:color="auto" w:fill="auto"/>
            <w:vAlign w:val="center"/>
          </w:tcPr>
          <w:p w:rsidR="005635F7" w:rsidRPr="00F54C27" w:rsidRDefault="00D76890" w:rsidP="005635F7">
            <w:pPr>
              <w:spacing w:after="120"/>
              <w:rPr>
                <w:rFonts w:asciiTheme="minorHAnsi" w:hAnsiTheme="minorHAnsi"/>
                <w:bCs w:val="0"/>
              </w:rPr>
            </w:pPr>
            <w:r>
              <w:rPr>
                <w:rFonts w:asciiTheme="minorHAnsi" w:hAnsiTheme="minorHAnsi"/>
                <w:bCs w:val="0"/>
              </w:rPr>
              <w:t>*</w:t>
            </w:r>
            <w:r w:rsidR="005635F7" w:rsidRPr="00F54C27">
              <w:rPr>
                <w:rFonts w:asciiTheme="minorHAnsi" w:hAnsiTheme="minorHAnsi"/>
                <w:bCs w:val="0"/>
              </w:rPr>
              <w:t>Requested By</w:t>
            </w:r>
          </w:p>
        </w:tc>
        <w:tc>
          <w:tcPr>
            <w:tcW w:w="2704" w:type="dxa"/>
            <w:shd w:val="clear" w:color="auto" w:fill="auto"/>
            <w:vAlign w:val="center"/>
          </w:tcPr>
          <w:p w:rsidR="005635F7" w:rsidRPr="00A66064" w:rsidRDefault="005635F7" w:rsidP="005635F7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</w:rPr>
            </w:pPr>
          </w:p>
        </w:tc>
        <w:tc>
          <w:tcPr>
            <w:tcW w:w="2703" w:type="dxa"/>
            <w:shd w:val="clear" w:color="auto" w:fill="auto"/>
            <w:vAlign w:val="center"/>
          </w:tcPr>
          <w:p w:rsidR="005635F7" w:rsidRPr="004E1476" w:rsidRDefault="00D76890" w:rsidP="005635F7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*</w:t>
            </w:r>
            <w:r w:rsidR="005635F7" w:rsidRPr="004E1476">
              <w:rPr>
                <w:rFonts w:asciiTheme="minorHAnsi" w:hAnsiTheme="minorHAnsi"/>
                <w:b/>
                <w:bCs/>
              </w:rPr>
              <w:t>Requested Date</w:t>
            </w:r>
          </w:p>
        </w:tc>
        <w:tc>
          <w:tcPr>
            <w:tcW w:w="2705" w:type="dxa"/>
            <w:shd w:val="clear" w:color="auto" w:fill="auto"/>
            <w:vAlign w:val="center"/>
          </w:tcPr>
          <w:p w:rsidR="005635F7" w:rsidRPr="00A66064" w:rsidRDefault="005635F7" w:rsidP="005635F7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5635F7" w:rsidRPr="00A66064" w:rsidTr="00D659CB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8" w:type="dxa"/>
            <w:gridSpan w:val="2"/>
            <w:shd w:val="clear" w:color="auto" w:fill="auto"/>
            <w:vAlign w:val="center"/>
          </w:tcPr>
          <w:p w:rsidR="005635F7" w:rsidRPr="00A66064" w:rsidRDefault="00D76890" w:rsidP="00D76890">
            <w:pPr>
              <w:spacing w:after="120"/>
              <w:rPr>
                <w:rFonts w:asciiTheme="minorHAnsi" w:hAnsiTheme="minorHAnsi"/>
                <w:bCs w:val="0"/>
              </w:rPr>
            </w:pPr>
            <w:r>
              <w:rPr>
                <w:rFonts w:asciiTheme="minorHAnsi" w:hAnsiTheme="minorHAnsi"/>
                <w:bCs w:val="0"/>
              </w:rPr>
              <w:t>*</w:t>
            </w:r>
            <w:r w:rsidR="005635F7">
              <w:rPr>
                <w:rFonts w:asciiTheme="minorHAnsi" w:hAnsiTheme="minorHAnsi"/>
                <w:bCs w:val="0"/>
              </w:rPr>
              <w:t>Name of t</w:t>
            </w:r>
            <w:r>
              <w:rPr>
                <w:rFonts w:asciiTheme="minorHAnsi" w:hAnsiTheme="minorHAnsi"/>
                <w:bCs w:val="0"/>
              </w:rPr>
              <w:t>he Authorised Signatory who has</w:t>
            </w:r>
            <w:r>
              <w:rPr>
                <w:rFonts w:asciiTheme="minorHAnsi" w:hAnsiTheme="minorHAnsi"/>
                <w:bCs w:val="0"/>
              </w:rPr>
              <w:br/>
            </w:r>
            <w:r w:rsidR="005635F7">
              <w:rPr>
                <w:rFonts w:asciiTheme="minorHAnsi" w:hAnsiTheme="minorHAnsi"/>
                <w:bCs w:val="0"/>
              </w:rPr>
              <w:t xml:space="preserve">agreed </w:t>
            </w:r>
            <w:r>
              <w:rPr>
                <w:rFonts w:asciiTheme="minorHAnsi" w:hAnsiTheme="minorHAnsi"/>
                <w:bCs w:val="0"/>
              </w:rPr>
              <w:t>this amendment request</w:t>
            </w:r>
            <w:r>
              <w:rPr>
                <w:rFonts w:asciiTheme="minorHAnsi" w:hAnsiTheme="minorHAnsi"/>
                <w:bCs w:val="0"/>
              </w:rPr>
              <w:br/>
            </w:r>
            <w:r w:rsidR="005635F7" w:rsidRPr="006503CA">
              <w:rPr>
                <w:rFonts w:asciiTheme="minorHAnsi" w:hAnsiTheme="minorHAnsi"/>
                <w:b w:val="0"/>
                <w:bCs w:val="0"/>
                <w:i/>
                <w:sz w:val="20"/>
                <w:szCs w:val="20"/>
              </w:rPr>
              <w:t>(this person needs to be cc’d into the email)</w:t>
            </w:r>
          </w:p>
        </w:tc>
        <w:tc>
          <w:tcPr>
            <w:tcW w:w="5408" w:type="dxa"/>
            <w:gridSpan w:val="2"/>
            <w:shd w:val="clear" w:color="auto" w:fill="auto"/>
            <w:vAlign w:val="center"/>
          </w:tcPr>
          <w:p w:rsidR="005635F7" w:rsidRPr="00A66064" w:rsidRDefault="005635F7" w:rsidP="005635F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</w:tbl>
    <w:p w:rsidR="005B0D14" w:rsidRPr="00B274BA" w:rsidRDefault="00B274BA" w:rsidP="007426C7">
      <w:pPr>
        <w:rPr>
          <w:rFonts w:asciiTheme="minorHAnsi" w:hAnsiTheme="minorHAnsi"/>
          <w:i/>
        </w:rPr>
      </w:pPr>
      <w:r w:rsidRPr="00B274BA">
        <w:rPr>
          <w:rFonts w:asciiTheme="minorHAnsi" w:hAnsiTheme="minorHAnsi"/>
          <w:i/>
        </w:rPr>
        <w:t>Please send the completed form to</w:t>
      </w:r>
      <w:r w:rsidR="00CE5132">
        <w:rPr>
          <w:rFonts w:asciiTheme="minorHAnsi" w:hAnsiTheme="minorHAnsi"/>
          <w:i/>
        </w:rPr>
        <w:t xml:space="preserve">: </w:t>
      </w:r>
      <w:r w:rsidR="00B6347C">
        <w:rPr>
          <w:rFonts w:asciiTheme="minorHAnsi" w:hAnsiTheme="minorHAnsi"/>
          <w:b/>
          <w:u w:val="single"/>
        </w:rPr>
        <w:t>ma1</w:t>
      </w:r>
      <w:r w:rsidRPr="00B274BA">
        <w:rPr>
          <w:rFonts w:asciiTheme="minorHAnsi" w:hAnsiTheme="minorHAnsi"/>
          <w:b/>
          <w:u w:val="single"/>
        </w:rPr>
        <w:t>@leeds.ac.uk</w:t>
      </w:r>
      <w:bookmarkStart w:id="0" w:name="_GoBack"/>
      <w:bookmarkEnd w:id="0"/>
    </w:p>
    <w:sectPr w:rsidR="005B0D14" w:rsidRPr="00B274BA" w:rsidSect="00E4162F">
      <w:foot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8EE" w:rsidRDefault="006E78EE" w:rsidP="00D51A21">
      <w:pPr>
        <w:spacing w:before="0" w:line="240" w:lineRule="auto"/>
      </w:pPr>
      <w:r>
        <w:separator/>
      </w:r>
    </w:p>
  </w:endnote>
  <w:endnote w:type="continuationSeparator" w:id="0">
    <w:p w:rsidR="006E78EE" w:rsidRDefault="006E78EE" w:rsidP="00D51A2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A21" w:rsidRPr="00D51A21" w:rsidRDefault="00D51A21">
    <w:pPr>
      <w:pStyle w:val="Footer"/>
      <w:rPr>
        <w:rFonts w:asciiTheme="minorHAnsi" w:hAnsiTheme="minorHAnsi"/>
        <w:sz w:val="20"/>
        <w:szCs w:val="20"/>
      </w:rPr>
    </w:pPr>
    <w:r w:rsidRPr="00D51A21">
      <w:rPr>
        <w:rFonts w:asciiTheme="minorHAnsi" w:hAnsiTheme="minorHAnsi"/>
        <w:sz w:val="20"/>
        <w:szCs w:val="20"/>
      </w:rPr>
      <w:fldChar w:fldCharType="begin"/>
    </w:r>
    <w:r w:rsidRPr="00D51A21">
      <w:rPr>
        <w:rFonts w:asciiTheme="minorHAnsi" w:hAnsiTheme="minorHAnsi"/>
        <w:sz w:val="20"/>
        <w:szCs w:val="20"/>
      </w:rPr>
      <w:instrText xml:space="preserve"> FILENAME   \* MERGEFORMAT </w:instrText>
    </w:r>
    <w:r w:rsidRPr="00D51A21">
      <w:rPr>
        <w:rFonts w:asciiTheme="minorHAnsi" w:hAnsiTheme="minorHAnsi"/>
        <w:sz w:val="20"/>
        <w:szCs w:val="20"/>
      </w:rPr>
      <w:fldChar w:fldCharType="separate"/>
    </w:r>
    <w:r w:rsidR="0049337D">
      <w:rPr>
        <w:rFonts w:asciiTheme="minorHAnsi" w:hAnsiTheme="minorHAnsi"/>
        <w:noProof/>
        <w:sz w:val="20"/>
        <w:szCs w:val="20"/>
      </w:rPr>
      <w:t>Payment Request Form.docx</w:t>
    </w:r>
    <w:r w:rsidRPr="00D51A21">
      <w:rPr>
        <w:rFonts w:asciiTheme="minorHAnsi" w:hAnsi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8EE" w:rsidRDefault="006E78EE" w:rsidP="00D51A21">
      <w:pPr>
        <w:spacing w:before="0" w:line="240" w:lineRule="auto"/>
      </w:pPr>
      <w:r>
        <w:separator/>
      </w:r>
    </w:p>
  </w:footnote>
  <w:footnote w:type="continuationSeparator" w:id="0">
    <w:p w:rsidR="006E78EE" w:rsidRDefault="006E78EE" w:rsidP="00D51A21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15E7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6964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D2C5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FE0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203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02C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10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26A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CCD1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502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8F552D"/>
    <w:multiLevelType w:val="hybridMultilevel"/>
    <w:tmpl w:val="D060A47A"/>
    <w:lvl w:ilvl="0" w:tplc="FB44E138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60F70"/>
    <w:multiLevelType w:val="hybridMultilevel"/>
    <w:tmpl w:val="DC008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451F3D"/>
    <w:multiLevelType w:val="hybridMultilevel"/>
    <w:tmpl w:val="6194E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C742D6"/>
    <w:multiLevelType w:val="hybridMultilevel"/>
    <w:tmpl w:val="19202004"/>
    <w:lvl w:ilvl="0" w:tplc="7AD23F56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7310A9"/>
    <w:multiLevelType w:val="multilevel"/>
    <w:tmpl w:val="B07C146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622C090B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624B271F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70454C28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72451DEC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6"/>
  </w:num>
  <w:num w:numId="14">
    <w:abstractNumId w:val="15"/>
  </w:num>
  <w:num w:numId="15">
    <w:abstractNumId w:val="17"/>
  </w:num>
  <w:num w:numId="16">
    <w:abstractNumId w:val="18"/>
  </w:num>
  <w:num w:numId="17">
    <w:abstractNumId w:val="14"/>
  </w:num>
  <w:num w:numId="18">
    <w:abstractNumId w:val="1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064"/>
    <w:rsid w:val="000A395C"/>
    <w:rsid w:val="000C0076"/>
    <w:rsid w:val="001C2F45"/>
    <w:rsid w:val="001E32D5"/>
    <w:rsid w:val="001E43A7"/>
    <w:rsid w:val="00213DDB"/>
    <w:rsid w:val="00273123"/>
    <w:rsid w:val="002A237B"/>
    <w:rsid w:val="002B0D0F"/>
    <w:rsid w:val="00330467"/>
    <w:rsid w:val="003400F1"/>
    <w:rsid w:val="00344ACA"/>
    <w:rsid w:val="00357E4A"/>
    <w:rsid w:val="00416AA0"/>
    <w:rsid w:val="0049337D"/>
    <w:rsid w:val="004E1476"/>
    <w:rsid w:val="004F2847"/>
    <w:rsid w:val="00540E1C"/>
    <w:rsid w:val="0056264E"/>
    <w:rsid w:val="005635F7"/>
    <w:rsid w:val="005700CA"/>
    <w:rsid w:val="005B0D14"/>
    <w:rsid w:val="006422C8"/>
    <w:rsid w:val="006503CA"/>
    <w:rsid w:val="00693590"/>
    <w:rsid w:val="006E78EE"/>
    <w:rsid w:val="006F163E"/>
    <w:rsid w:val="00725F17"/>
    <w:rsid w:val="007426C7"/>
    <w:rsid w:val="007B68B4"/>
    <w:rsid w:val="007E50DF"/>
    <w:rsid w:val="00847042"/>
    <w:rsid w:val="00867554"/>
    <w:rsid w:val="00873D7B"/>
    <w:rsid w:val="00880119"/>
    <w:rsid w:val="00890E90"/>
    <w:rsid w:val="0091059B"/>
    <w:rsid w:val="00930117"/>
    <w:rsid w:val="009E7988"/>
    <w:rsid w:val="00A36CF5"/>
    <w:rsid w:val="00A66064"/>
    <w:rsid w:val="00AD1B4C"/>
    <w:rsid w:val="00AD3173"/>
    <w:rsid w:val="00B01EF0"/>
    <w:rsid w:val="00B23E4E"/>
    <w:rsid w:val="00B274BA"/>
    <w:rsid w:val="00B3772F"/>
    <w:rsid w:val="00B575E4"/>
    <w:rsid w:val="00B6347C"/>
    <w:rsid w:val="00B73992"/>
    <w:rsid w:val="00B7564E"/>
    <w:rsid w:val="00BA290E"/>
    <w:rsid w:val="00BD24A9"/>
    <w:rsid w:val="00BF7C01"/>
    <w:rsid w:val="00C43089"/>
    <w:rsid w:val="00C8376C"/>
    <w:rsid w:val="00CA19CD"/>
    <w:rsid w:val="00CE1AE0"/>
    <w:rsid w:val="00CE5132"/>
    <w:rsid w:val="00D00D33"/>
    <w:rsid w:val="00D34594"/>
    <w:rsid w:val="00D51A21"/>
    <w:rsid w:val="00D659CB"/>
    <w:rsid w:val="00D76890"/>
    <w:rsid w:val="00D84ABB"/>
    <w:rsid w:val="00DC33AC"/>
    <w:rsid w:val="00DF7680"/>
    <w:rsid w:val="00E057DF"/>
    <w:rsid w:val="00E209F2"/>
    <w:rsid w:val="00E4162F"/>
    <w:rsid w:val="00E571D5"/>
    <w:rsid w:val="00E85684"/>
    <w:rsid w:val="00EB66B1"/>
    <w:rsid w:val="00F367F1"/>
    <w:rsid w:val="00F419B2"/>
    <w:rsid w:val="00F54C27"/>
    <w:rsid w:val="00F6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6757AA-F7E5-45BD-BECE-70BCBDDDF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64E"/>
    <w:pPr>
      <w:spacing w:before="120" w:after="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66B1"/>
    <w:pPr>
      <w:keepNext/>
      <w:keepLines/>
      <w:outlineLvl w:val="0"/>
    </w:pPr>
    <w:rPr>
      <w:rFonts w:eastAsiaTheme="majorEastAs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66B1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after="12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/>
      <w:outlineLvl w:val="3"/>
    </w:pPr>
    <w:rPr>
      <w:rFonts w:eastAsiaTheme="majorEastAsia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/>
      <w:outlineLvl w:val="5"/>
    </w:pPr>
    <w:rPr>
      <w:rFonts w:eastAsiaTheme="majorEastAsia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/>
      <w:outlineLvl w:val="6"/>
    </w:pPr>
    <w:rPr>
      <w:rFonts w:eastAsiaTheme="majorEastAsia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pPr>
      <w:spacing w:line="240" w:lineRule="auto"/>
    </w:pPr>
    <w:rPr>
      <w:b/>
      <w:bCs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 w:line="240" w:lineRule="auto"/>
      <w:contextualSpacing/>
      <w:outlineLvl w:val="0"/>
    </w:pPr>
    <w:rPr>
      <w:rFonts w:eastAsiaTheme="majorEastAsia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</w:pPr>
    <w:rPr>
      <w:rFonts w:eastAsiaTheme="majorEastAsia"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66B1"/>
    <w:rPr>
      <w:rFonts w:ascii="Arial" w:eastAsiaTheme="majorEastAsia" w:hAnsi="Arial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66B1"/>
    <w:rPr>
      <w:rFonts w:ascii="Arial" w:eastAsiaTheme="majorEastAsia" w:hAnsi="Arial" w:cs="Arial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Theme="majorEastAsia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ind w:left="794" w:right="794"/>
    </w:pPr>
    <w:rPr>
      <w:i/>
      <w:iCs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contextualSpacing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Theme="minorEastAsia" w:cstheme="minorBidi"/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rFonts w:eastAsiaTheme="majorEastAsia" w:cstheme="majorBidi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pPr>
      <w:spacing w:before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after="120"/>
    </w:pPr>
    <w:rPr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after="120"/>
      <w:ind w:left="283"/>
    </w:pPr>
    <w:rPr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pPr>
      <w:spacing w:before="0" w:line="240" w:lineRule="auto"/>
    </w:pPr>
    <w:rPr>
      <w:rFonts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pPr>
      <w:spacing w:before="0" w:line="240" w:lineRule="auto"/>
    </w:pPr>
    <w:rPr>
      <w:rFonts w:eastAsiaTheme="majorEastAsia" w:cstheme="majorBidi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0117"/>
    <w:rPr>
      <w:rFonts w:cs="Times New Roma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spacing w:before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rFonts w:eastAsiaTheme="majorEastAsia" w:cstheme="majorBidi"/>
      <w:b/>
      <w:bCs/>
    </w:rPr>
  </w:style>
  <w:style w:type="table" w:styleId="TableGrid">
    <w:name w:val="Table Grid"/>
    <w:basedOn w:val="TableNormal"/>
    <w:uiPriority w:val="59"/>
    <w:rsid w:val="00A66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1">
    <w:name w:val="List Table 4 Accent 1"/>
    <w:basedOn w:val="TableNormal"/>
    <w:uiPriority w:val="49"/>
    <w:rsid w:val="00A6606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5">
    <w:name w:val="List Table 1 Light Accent 5"/>
    <w:basedOn w:val="TableNormal"/>
    <w:uiPriority w:val="46"/>
    <w:rsid w:val="00A660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A6606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A21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A2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51A21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A21"/>
  </w:style>
  <w:style w:type="paragraph" w:styleId="Footer">
    <w:name w:val="footer"/>
    <w:basedOn w:val="Normal"/>
    <w:link w:val="FooterChar"/>
    <w:uiPriority w:val="99"/>
    <w:unhideWhenUsed/>
    <w:rsid w:val="00D51A21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A21"/>
  </w:style>
  <w:style w:type="paragraph" w:styleId="ListParagraph">
    <w:name w:val="List Paragraph"/>
    <w:basedOn w:val="Normal"/>
    <w:uiPriority w:val="34"/>
    <w:qFormat/>
    <w:rsid w:val="00742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Jackson</dc:creator>
  <cp:keywords/>
  <dc:description/>
  <cp:lastModifiedBy>Max Maddison</cp:lastModifiedBy>
  <cp:revision>3</cp:revision>
  <cp:lastPrinted>2018-12-03T15:50:00Z</cp:lastPrinted>
  <dcterms:created xsi:type="dcterms:W3CDTF">2019-02-06T15:12:00Z</dcterms:created>
  <dcterms:modified xsi:type="dcterms:W3CDTF">2019-12-04T15:31:00Z</dcterms:modified>
</cp:coreProperties>
</file>