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FC" w:rsidRPr="00AF1EEC" w:rsidRDefault="00132AFC" w:rsidP="002A237B">
      <w:pPr>
        <w:rPr>
          <w:rFonts w:ascii="Arial" w:hAnsi="Arial" w:cs="Arial"/>
          <w:sz w:val="22"/>
          <w:szCs w:val="22"/>
        </w:rPr>
      </w:pP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Pr="00AF1EEC">
        <w:rPr>
          <w:rFonts w:ascii="Arial" w:hAnsi="Arial" w:cs="Arial"/>
          <w:sz w:val="22"/>
          <w:szCs w:val="22"/>
        </w:rPr>
        <w:tab/>
      </w:r>
      <w:r w:rsidR="000B4635" w:rsidRPr="00AF1EEC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20002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37" w:rsidRPr="006B100F" w:rsidRDefault="00A97637" w:rsidP="00A97637">
      <w:pPr>
        <w:pStyle w:val="Title"/>
        <w:rPr>
          <w:rFonts w:cs="Arial"/>
          <w:sz w:val="28"/>
          <w:szCs w:val="28"/>
        </w:rPr>
      </w:pPr>
      <w:r w:rsidRPr="006B100F">
        <w:rPr>
          <w:rFonts w:cs="Arial"/>
          <w:sz w:val="28"/>
          <w:szCs w:val="28"/>
        </w:rPr>
        <w:t xml:space="preserve">STUDENT EDUCATION SERVICE </w:t>
      </w:r>
    </w:p>
    <w:p w:rsidR="00A97637" w:rsidRPr="00A111CD" w:rsidRDefault="00056AE0" w:rsidP="00A97637">
      <w:pPr>
        <w:pStyle w:val="Title"/>
        <w:rPr>
          <w:sz w:val="16"/>
          <w:szCs w:val="16"/>
        </w:rPr>
      </w:pPr>
      <w:r w:rsidRPr="006B100F">
        <w:rPr>
          <w:rFonts w:cs="Arial"/>
          <w:b w:val="0"/>
          <w:sz w:val="28"/>
          <w:szCs w:val="28"/>
        </w:rPr>
        <w:t xml:space="preserve">DOCTORAL COLLEGE </w:t>
      </w:r>
      <w:r>
        <w:rPr>
          <w:rFonts w:cs="Arial"/>
          <w:b w:val="0"/>
          <w:sz w:val="28"/>
          <w:szCs w:val="28"/>
        </w:rPr>
        <w:t>Postgraduate Research Programmes</w:t>
      </w:r>
      <w:r w:rsidRPr="00AF1EEC">
        <w:t xml:space="preserve"> </w:t>
      </w:r>
      <w:r>
        <w:t xml:space="preserve"> </w:t>
      </w:r>
      <w:r w:rsidR="00B12760" w:rsidRPr="00135B92">
        <w:rPr>
          <w:rFonts w:ascii="Times New Roman" w:hAnsi="Times New Roman"/>
          <w:sz w:val="12"/>
          <w:szCs w:val="12"/>
        </w:rPr>
        <w:t>(v1 2019/20)</w:t>
      </w:r>
    </w:p>
    <w:p w:rsidR="00A97637" w:rsidRPr="00F732C5" w:rsidRDefault="00A97637" w:rsidP="00542A87">
      <w:pPr>
        <w:pStyle w:val="Heading3"/>
      </w:pPr>
      <w:r w:rsidRPr="00F732C5">
        <w:t>New Programme Specification</w:t>
      </w:r>
      <w:r>
        <w:t xml:space="preserve"> for a Research Award </w:t>
      </w:r>
    </w:p>
    <w:p w:rsidR="00AF1EEC" w:rsidRDefault="00AF1EEC" w:rsidP="00B05D4F">
      <w:pPr>
        <w:spacing w:line="276" w:lineRule="auto"/>
        <w:ind w:left="-170"/>
        <w:rPr>
          <w:rFonts w:ascii="Arial" w:hAnsi="Arial" w:cs="Arial"/>
          <w:b/>
          <w:sz w:val="22"/>
          <w:szCs w:val="22"/>
        </w:rPr>
      </w:pPr>
    </w:p>
    <w:p w:rsidR="00570FA9" w:rsidRDefault="009E19BD" w:rsidP="00B05D4F">
      <w:pPr>
        <w:spacing w:line="276" w:lineRule="auto"/>
        <w:ind w:left="-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Following consideration by the relevant Faculty Graduate School Committee t</w:t>
      </w:r>
      <w:r w:rsidR="00EB0AC5" w:rsidRPr="00AF1EEC">
        <w:rPr>
          <w:rFonts w:ascii="Arial" w:hAnsi="Arial" w:cs="Arial"/>
          <w:b/>
          <w:sz w:val="22"/>
          <w:szCs w:val="22"/>
        </w:rPr>
        <w:t>he proposal will be</w:t>
      </w:r>
      <w:r w:rsidR="00E65684">
        <w:rPr>
          <w:rFonts w:ascii="Arial" w:hAnsi="Arial" w:cs="Arial"/>
          <w:b/>
          <w:sz w:val="22"/>
          <w:szCs w:val="22"/>
        </w:rPr>
        <w:t xml:space="preserve"> forwarded to the</w:t>
      </w:r>
      <w:r w:rsidR="00EB0AC5" w:rsidRPr="00AF1EEC">
        <w:rPr>
          <w:rFonts w:ascii="Arial" w:hAnsi="Arial" w:cs="Arial"/>
          <w:b/>
          <w:sz w:val="22"/>
          <w:szCs w:val="22"/>
        </w:rPr>
        <w:t xml:space="preserve"> </w:t>
      </w:r>
      <w:r w:rsidR="00E614D6" w:rsidRPr="00C81C14">
        <w:rPr>
          <w:rFonts w:ascii="Arial" w:hAnsi="Arial" w:cs="Arial"/>
          <w:b/>
          <w:bCs/>
          <w:color w:val="000000"/>
          <w:sz w:val="22"/>
          <w:szCs w:val="22"/>
        </w:rPr>
        <w:t>Postgraduate Research Programmes and Quality Group</w:t>
      </w:r>
      <w:r w:rsidR="00E614D6">
        <w:rPr>
          <w:rFonts w:ascii="Arial" w:hAnsi="Arial" w:cs="Arial"/>
          <w:b/>
          <w:sz w:val="22"/>
          <w:szCs w:val="22"/>
        </w:rPr>
        <w:t xml:space="preserve"> </w:t>
      </w:r>
      <w:r w:rsidR="00FF4BAC">
        <w:rPr>
          <w:rFonts w:ascii="Arial" w:hAnsi="Arial" w:cs="Arial"/>
          <w:b/>
          <w:sz w:val="22"/>
          <w:szCs w:val="22"/>
        </w:rPr>
        <w:t>for approval</w:t>
      </w:r>
      <w:r w:rsidR="00E92C83">
        <w:rPr>
          <w:rFonts w:ascii="Arial" w:hAnsi="Arial" w:cs="Arial"/>
          <w:b/>
          <w:sz w:val="22"/>
          <w:szCs w:val="22"/>
        </w:rPr>
        <w:t>.</w:t>
      </w:r>
    </w:p>
    <w:p w:rsidR="00AF1EEC" w:rsidRPr="00AF1EEC" w:rsidRDefault="00AF1EEC" w:rsidP="00B05D4F">
      <w:pPr>
        <w:spacing w:line="276" w:lineRule="auto"/>
        <w:ind w:left="-170"/>
        <w:rPr>
          <w:rFonts w:ascii="Arial" w:hAnsi="Arial" w:cs="Arial"/>
          <w:b/>
          <w:sz w:val="22"/>
          <w:szCs w:val="22"/>
        </w:rPr>
      </w:pPr>
    </w:p>
    <w:tbl>
      <w:tblPr>
        <w:tblW w:w="1077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0"/>
        <w:gridCol w:w="4963"/>
      </w:tblGrid>
      <w:tr w:rsidR="00173E95" w:rsidRPr="00AF1EEC" w:rsidTr="00483F52">
        <w:trPr>
          <w:trHeight w:val="374"/>
        </w:trPr>
        <w:tc>
          <w:tcPr>
            <w:tcW w:w="5810" w:type="dxa"/>
            <w:shd w:val="clear" w:color="auto" w:fill="DBE5F1"/>
          </w:tcPr>
          <w:p w:rsidR="0096631E" w:rsidRDefault="0096631E" w:rsidP="009663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Award Title</w:t>
            </w:r>
            <w:r w:rsidR="00173E95" w:rsidRPr="00AF1E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97637" w:rsidRPr="00AF1EEC" w:rsidRDefault="00A97637" w:rsidP="009663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173E95" w:rsidRPr="009011DF" w:rsidRDefault="003C1AF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6631E" w:rsidRPr="009011DF">
              <w:rPr>
                <w:rFonts w:ascii="Arial" w:hAnsi="Arial" w:cs="Arial"/>
                <w:b/>
                <w:sz w:val="22"/>
                <w:szCs w:val="22"/>
              </w:rPr>
              <w:t>Doctor of Philosophy</w:t>
            </w:r>
          </w:p>
        </w:tc>
      </w:tr>
      <w:tr w:rsidR="00173E95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570FA9" w:rsidRDefault="00132AFC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9011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3E95" w:rsidRPr="00AF1EEC">
              <w:rPr>
                <w:rFonts w:ascii="Arial" w:hAnsi="Arial" w:cs="Arial"/>
                <w:b/>
                <w:sz w:val="22"/>
                <w:szCs w:val="22"/>
              </w:rPr>
              <w:t>Responsible for the Award:</w:t>
            </w:r>
          </w:p>
          <w:p w:rsidR="00A97637" w:rsidRPr="00AF1EEC" w:rsidRDefault="00A97637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75252E" w:rsidRPr="00AF1EEC" w:rsidRDefault="0075252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320"/>
        </w:trPr>
        <w:tc>
          <w:tcPr>
            <w:tcW w:w="5810" w:type="dxa"/>
            <w:shd w:val="clear" w:color="auto" w:fill="DBE5F1"/>
          </w:tcPr>
          <w:p w:rsidR="00570FA9" w:rsidRDefault="00026CDE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Academic Contact for this award:</w:t>
            </w:r>
          </w:p>
          <w:p w:rsidR="00A97637" w:rsidRPr="00AF1EEC" w:rsidRDefault="00A97637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026CDE" w:rsidRPr="00AF1EEC" w:rsidRDefault="00026C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400"/>
        </w:trPr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570FA9" w:rsidRDefault="00026CDE" w:rsidP="007854D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>Mode of Attendance:</w:t>
            </w:r>
            <w:r w:rsidR="007854DE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(f</w:t>
            </w:r>
            <w:r w:rsidR="00A97637">
              <w:rPr>
                <w:rFonts w:ascii="Arial" w:hAnsi="Arial" w:cs="Arial"/>
                <w:bCs/>
                <w:sz w:val="22"/>
                <w:szCs w:val="22"/>
              </w:rPr>
              <w:t>ull time/ part time</w:t>
            </w:r>
            <w:r w:rsidR="00683913" w:rsidRPr="009011D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A97637" w:rsidRPr="00AF1EEC" w:rsidRDefault="00A97637" w:rsidP="007854DE">
            <w:pPr>
              <w:spacing w:after="120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CDE" w:rsidRPr="00AF1EEC" w:rsidRDefault="00026C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FE0" w:rsidRPr="00AF1EEC" w:rsidTr="00483F52">
        <w:trPr>
          <w:trHeight w:val="400"/>
        </w:trPr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BA7FE0" w:rsidRPr="00AF1EEC" w:rsidRDefault="00BA7FE0" w:rsidP="00A25C58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PGRs each year: 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FE0" w:rsidRPr="00AF1EEC" w:rsidRDefault="00BA7FE0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080349">
        <w:trPr>
          <w:trHeight w:val="320"/>
        </w:trPr>
        <w:tc>
          <w:tcPr>
            <w:tcW w:w="5810" w:type="dxa"/>
            <w:shd w:val="clear" w:color="auto" w:fill="DBE5F1"/>
          </w:tcPr>
          <w:p w:rsidR="00A97637" w:rsidRPr="00AF1EEC" w:rsidRDefault="00A97637" w:rsidP="00080349">
            <w:pPr>
              <w:spacing w:after="12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If more than one school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the University 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is involved in this arrangement indicate the additional schools </w:t>
            </w:r>
            <w:r w:rsidRPr="009011DF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4963" w:type="dxa"/>
          </w:tcPr>
          <w:p w:rsidR="00A97637" w:rsidRPr="00AF1EEC" w:rsidRDefault="00A97637" w:rsidP="00080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320"/>
        </w:trPr>
        <w:tc>
          <w:tcPr>
            <w:tcW w:w="5810" w:type="dxa"/>
            <w:shd w:val="clear" w:color="auto" w:fill="DBE5F1"/>
          </w:tcPr>
          <w:p w:rsidR="0017341D" w:rsidRPr="00AF1EEC" w:rsidRDefault="00026CDE" w:rsidP="00C808F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Duration of the Programme</w:t>
            </w:r>
            <w:r w:rsidR="0017341D" w:rsidRPr="00AF1E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D21E9">
              <w:rPr>
                <w:rFonts w:ascii="Arial" w:hAnsi="Arial" w:cs="Arial"/>
                <w:b/>
                <w:sz w:val="22"/>
                <w:szCs w:val="22"/>
              </w:rPr>
              <w:t>(this does not include overtime year)</w:t>
            </w:r>
          </w:p>
          <w:p w:rsidR="00DD21E9" w:rsidRDefault="00DD21E9" w:rsidP="009011D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17341D" w:rsidRPr="00AF1EEC">
              <w:rPr>
                <w:rFonts w:ascii="Arial" w:hAnsi="Arial" w:cs="Arial"/>
                <w:b/>
                <w:sz w:val="22"/>
                <w:szCs w:val="22"/>
              </w:rPr>
              <w:t xml:space="preserve">tandard </w:t>
            </w:r>
            <w:r w:rsidR="009011DF">
              <w:rPr>
                <w:rFonts w:ascii="Arial" w:hAnsi="Arial" w:cs="Arial"/>
                <w:b/>
                <w:sz w:val="22"/>
                <w:szCs w:val="22"/>
              </w:rPr>
              <w:t>period of s</w:t>
            </w:r>
            <w:r w:rsidR="00523031" w:rsidRPr="00AF1EEC">
              <w:rPr>
                <w:rFonts w:ascii="Arial" w:hAnsi="Arial" w:cs="Arial"/>
                <w:b/>
                <w:sz w:val="22"/>
                <w:szCs w:val="22"/>
              </w:rPr>
              <w:t>tudy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341D" w:rsidRPr="00AF1EEC">
              <w:rPr>
                <w:rFonts w:ascii="Arial" w:hAnsi="Arial" w:cs="Arial"/>
                <w:b/>
                <w:sz w:val="22"/>
                <w:szCs w:val="22"/>
              </w:rPr>
              <w:t>3 years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</w:p>
          <w:p w:rsidR="00570FA9" w:rsidRPr="00AF1EEC" w:rsidRDefault="00DD21E9" w:rsidP="009011D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period of study 4 years </w:t>
            </w:r>
            <w:r w:rsidR="0017341D" w:rsidRPr="009011D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011D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17341D" w:rsidRPr="009011DF">
              <w:rPr>
                <w:rFonts w:ascii="Arial" w:hAnsi="Arial" w:cs="Arial"/>
                <w:bCs/>
                <w:sz w:val="22"/>
                <w:szCs w:val="22"/>
              </w:rPr>
              <w:t>rovide a rationale if the proposed candidature exceeds the standard period of full time study (36 months))</w:t>
            </w:r>
          </w:p>
        </w:tc>
        <w:tc>
          <w:tcPr>
            <w:tcW w:w="4963" w:type="dxa"/>
          </w:tcPr>
          <w:p w:rsidR="00026CDE" w:rsidRPr="00AF1EEC" w:rsidRDefault="00026CDE" w:rsidP="005230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B9D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773B2F" w:rsidRPr="00AF1EEC" w:rsidRDefault="0017341D" w:rsidP="00EB0B9D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Does this prog</w:t>
            </w:r>
            <w:r w:rsidR="002F7296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ramme have a maximum time limit</w:t>
            </w:r>
            <w:r w:rsidR="00773B2F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2F7296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i.e.</w:t>
            </w:r>
            <w:r w:rsidR="009011D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an overtime y</w:t>
            </w: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ear</w:t>
            </w:r>
            <w:r w:rsidR="00773B2F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)?</w:t>
            </w: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:rsidR="00EB0B9D" w:rsidRPr="00103B79" w:rsidRDefault="0017341D" w:rsidP="003F6438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If </w:t>
            </w:r>
            <w:r w:rsidR="00773B2F"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*</w:t>
            </w:r>
            <w:r w:rsidRPr="00AF1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No, </w:t>
            </w:r>
            <w:r w:rsidR="00103B7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provide details</w:t>
            </w:r>
          </w:p>
        </w:tc>
        <w:tc>
          <w:tcPr>
            <w:tcW w:w="4963" w:type="dxa"/>
          </w:tcPr>
          <w:p w:rsidR="00523031" w:rsidRPr="00AF1EEC" w:rsidRDefault="009011DF" w:rsidP="00AB0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103B79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73B2F" w:rsidRPr="00AF1EEC">
              <w:rPr>
                <w:rFonts w:ascii="Arial" w:hAnsi="Arial" w:cs="Arial"/>
                <w:sz w:val="22"/>
                <w:szCs w:val="22"/>
              </w:rPr>
              <w:t>No</w:t>
            </w:r>
            <w:r w:rsidR="00D67B1D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773B2F" w:rsidRPr="00AF1EEC" w:rsidRDefault="00773B2F" w:rsidP="0077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8F2DCB">
        <w:trPr>
          <w:trHeight w:val="400"/>
        </w:trPr>
        <w:tc>
          <w:tcPr>
            <w:tcW w:w="5810" w:type="dxa"/>
            <w:shd w:val="clear" w:color="auto" w:fill="DBE5F1"/>
          </w:tcPr>
          <w:p w:rsidR="00A97637" w:rsidRDefault="00A97637" w:rsidP="008F2DC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Proposed year of introduction:</w:t>
            </w:r>
          </w:p>
          <w:p w:rsidR="00A97637" w:rsidRPr="00AF1EEC" w:rsidRDefault="00A97637" w:rsidP="008F2DC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:rsidR="00A97637" w:rsidRPr="00AF1EEC" w:rsidRDefault="00A97637" w:rsidP="008F2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2A469A">
        <w:trPr>
          <w:trHeight w:val="400"/>
        </w:trPr>
        <w:tc>
          <w:tcPr>
            <w:tcW w:w="5810" w:type="dxa"/>
            <w:shd w:val="clear" w:color="auto" w:fill="DBE5F1"/>
          </w:tcPr>
          <w:p w:rsidR="00A97637" w:rsidRPr="00AF1EEC" w:rsidRDefault="00A97637" w:rsidP="002A469A">
            <w:pPr>
              <w:pStyle w:val="Default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>Admission to the Full Time programme will be in:</w:t>
            </w:r>
          </w:p>
          <w:p w:rsidR="00A97637" w:rsidRPr="009011DF" w:rsidRDefault="00A97637" w:rsidP="002A469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tate month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note: module 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art dates of September)</w:t>
            </w:r>
          </w:p>
        </w:tc>
        <w:tc>
          <w:tcPr>
            <w:tcW w:w="4963" w:type="dxa"/>
          </w:tcPr>
          <w:p w:rsidR="00A97637" w:rsidRPr="00AF1EEC" w:rsidRDefault="00A97637" w:rsidP="002A4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CDE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026CDE" w:rsidRPr="00AF1EEC" w:rsidRDefault="009011DF" w:rsidP="00026CD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73B2F" w:rsidRPr="00AF1EEC">
              <w:rPr>
                <w:rFonts w:ascii="Arial" w:hAnsi="Arial" w:cs="Arial"/>
                <w:b/>
                <w:sz w:val="22"/>
                <w:szCs w:val="22"/>
              </w:rPr>
              <w:t xml:space="preserve">ndicate if there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="00773B2F" w:rsidRPr="00AF1EEC">
              <w:rPr>
                <w:rFonts w:ascii="Arial" w:hAnsi="Arial" w:cs="Arial"/>
                <w:b/>
                <w:sz w:val="22"/>
                <w:szCs w:val="22"/>
              </w:rPr>
              <w:t xml:space="preserve"> specific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funding a</w:t>
            </w:r>
            <w:r w:rsidR="00026CDE" w:rsidRPr="00AF1EEC">
              <w:rPr>
                <w:rFonts w:ascii="Arial" w:hAnsi="Arial" w:cs="Arial"/>
                <w:b/>
                <w:sz w:val="22"/>
                <w:szCs w:val="22"/>
              </w:rPr>
              <w:t>rrangements for this award:</w:t>
            </w:r>
          </w:p>
          <w:p w:rsidR="00570FA9" w:rsidRPr="00AF1EEC" w:rsidRDefault="00773B2F" w:rsidP="00026CD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="009011DF" w:rsidRPr="00AF1EEC">
              <w:rPr>
                <w:rFonts w:ascii="Arial" w:hAnsi="Arial" w:cs="Arial"/>
                <w:b/>
                <w:sz w:val="22"/>
                <w:szCs w:val="22"/>
              </w:rPr>
              <w:t>i.e</w:t>
            </w:r>
            <w:proofErr w:type="gramEnd"/>
            <w:r w:rsidR="009011DF" w:rsidRPr="00AF1EE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Horizon 2020; Research Council </w:t>
            </w:r>
            <w:r w:rsidR="009011DF" w:rsidRPr="00AF1EEC">
              <w:rPr>
                <w:rFonts w:ascii="Arial" w:hAnsi="Arial" w:cs="Arial"/>
                <w:b/>
                <w:sz w:val="22"/>
                <w:szCs w:val="22"/>
              </w:rPr>
              <w:t>etc.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963" w:type="dxa"/>
          </w:tcPr>
          <w:p w:rsidR="00026CDE" w:rsidRPr="00AF1EEC" w:rsidRDefault="00026C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B07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D22B07" w:rsidRPr="00AF1EEC" w:rsidRDefault="00D22B07" w:rsidP="008543D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Proposed Fee for this programme: </w:t>
            </w:r>
          </w:p>
          <w:p w:rsidR="00D22B07" w:rsidRPr="009011DF" w:rsidRDefault="008C3748" w:rsidP="0085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011DF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9011DF" w:rsidRPr="009011DF">
              <w:rPr>
                <w:rFonts w:ascii="Arial" w:hAnsi="Arial" w:cs="Arial"/>
                <w:sz w:val="22"/>
                <w:szCs w:val="22"/>
              </w:rPr>
              <w:t>e.g</w:t>
            </w:r>
            <w:proofErr w:type="gramEnd"/>
            <w:r w:rsidR="009011DF" w:rsidRPr="009011DF">
              <w:rPr>
                <w:rFonts w:ascii="Arial" w:hAnsi="Arial" w:cs="Arial"/>
                <w:sz w:val="22"/>
                <w:szCs w:val="22"/>
              </w:rPr>
              <w:t>.</w:t>
            </w:r>
            <w:r w:rsidRPr="009011DF">
              <w:rPr>
                <w:rFonts w:ascii="Arial" w:hAnsi="Arial" w:cs="Arial"/>
                <w:sz w:val="22"/>
                <w:szCs w:val="22"/>
              </w:rPr>
              <w:t xml:space="preserve"> Arts, </w:t>
            </w:r>
            <w:r w:rsidR="003F6438" w:rsidRPr="009011DF">
              <w:rPr>
                <w:rFonts w:ascii="Arial" w:hAnsi="Arial" w:cs="Arial"/>
                <w:sz w:val="22"/>
                <w:szCs w:val="22"/>
              </w:rPr>
              <w:t xml:space="preserve">Science, Combined, Clinical, Other </w:t>
            </w:r>
            <w:r w:rsidR="009011DF" w:rsidRPr="009011DF">
              <w:rPr>
                <w:rFonts w:ascii="Arial" w:hAnsi="Arial" w:cs="Arial"/>
                <w:sz w:val="22"/>
                <w:szCs w:val="22"/>
              </w:rPr>
              <w:t>etc.</w:t>
            </w:r>
            <w:r w:rsidRPr="009011DF">
              <w:rPr>
                <w:rFonts w:ascii="Arial" w:hAnsi="Arial" w:cs="Arial"/>
                <w:sz w:val="22"/>
                <w:szCs w:val="22"/>
              </w:rPr>
              <w:t xml:space="preserve"> .T</w:t>
            </w:r>
            <w:r w:rsidR="00D22B07" w:rsidRPr="009011DF">
              <w:rPr>
                <w:rFonts w:ascii="Arial" w:hAnsi="Arial" w:cs="Arial"/>
                <w:sz w:val="22"/>
                <w:szCs w:val="22"/>
              </w:rPr>
              <w:t xml:space="preserve">his will be confirmed by the PGR Pricing Group) </w:t>
            </w:r>
          </w:p>
        </w:tc>
        <w:tc>
          <w:tcPr>
            <w:tcW w:w="4963" w:type="dxa"/>
          </w:tcPr>
          <w:p w:rsidR="00D22B07" w:rsidRPr="00AF1EEC" w:rsidRDefault="00D22B07" w:rsidP="008543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37" w:rsidRPr="00AF1EEC" w:rsidTr="00D04795">
        <w:trPr>
          <w:trHeight w:val="400"/>
        </w:trPr>
        <w:tc>
          <w:tcPr>
            <w:tcW w:w="5810" w:type="dxa"/>
            <w:shd w:val="clear" w:color="auto" w:fill="DBE5F1"/>
          </w:tcPr>
          <w:p w:rsidR="00A97637" w:rsidRDefault="00A97637" w:rsidP="00D04795">
            <w:pPr>
              <w:pStyle w:val="Default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Professional or Statutory Body involvement: </w:t>
            </w:r>
            <w:r w:rsidRPr="009011DF">
              <w:rPr>
                <w:rFonts w:ascii="Arial" w:hAnsi="Arial" w:cs="Arial"/>
                <w:bCs/>
                <w:sz w:val="22"/>
                <w:szCs w:val="22"/>
              </w:rPr>
              <w:t>(indicate if this is to be acquired)</w:t>
            </w:r>
          </w:p>
          <w:p w:rsidR="00A97637" w:rsidRPr="00AF1EEC" w:rsidRDefault="00A97637" w:rsidP="00D04795">
            <w:pPr>
              <w:pStyle w:val="Default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3" w:type="dxa"/>
          </w:tcPr>
          <w:p w:rsidR="00A97637" w:rsidRPr="00AF1EEC" w:rsidRDefault="00A97637" w:rsidP="00D047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4DE" w:rsidRPr="00AF1EEC" w:rsidTr="00483F52">
        <w:trPr>
          <w:trHeight w:val="400"/>
        </w:trPr>
        <w:tc>
          <w:tcPr>
            <w:tcW w:w="5810" w:type="dxa"/>
            <w:shd w:val="clear" w:color="auto" w:fill="DBE5F1"/>
          </w:tcPr>
          <w:p w:rsidR="003F6438" w:rsidRPr="009011DF" w:rsidRDefault="007854DE" w:rsidP="009011DF">
            <w:pPr>
              <w:pStyle w:val="Default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Rationale for Development of the Programme</w:t>
            </w:r>
            <w:r w:rsidR="003F6438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including the Marketing and Financial </w:t>
            </w:r>
            <w:r w:rsidR="00DE4343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(Business) </w:t>
            </w:r>
            <w:r w:rsidR="003F6438" w:rsidRPr="00AF1E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to support this. </w:t>
            </w:r>
            <w:r w:rsidR="009011D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3F6438" w:rsidRPr="009011DF">
              <w:rPr>
                <w:rFonts w:ascii="Arial" w:hAnsi="Arial" w:cs="Arial"/>
                <w:bCs/>
                <w:sz w:val="22"/>
                <w:szCs w:val="22"/>
              </w:rPr>
              <w:t>(Contact Faculty Marketing / Finance for more information)</w:t>
            </w:r>
          </w:p>
        </w:tc>
        <w:tc>
          <w:tcPr>
            <w:tcW w:w="4963" w:type="dxa"/>
          </w:tcPr>
          <w:p w:rsidR="007854DE" w:rsidRPr="00AF1EEC" w:rsidRDefault="007854DE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B2F" w:rsidRPr="00AF1EEC" w:rsidRDefault="00773B2F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B2F" w:rsidRPr="00AF1EEC" w:rsidRDefault="00773B2F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B2F" w:rsidRPr="00AF1EEC" w:rsidRDefault="00773B2F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0DAF" w:rsidRPr="00AF1EEC" w:rsidRDefault="00DF0DAF" w:rsidP="00DF0DAF">
      <w:pPr>
        <w:rPr>
          <w:rFonts w:ascii="Arial" w:hAnsi="Arial" w:cs="Arial"/>
          <w:b/>
          <w:spacing w:val="5"/>
          <w:sz w:val="22"/>
          <w:szCs w:val="22"/>
        </w:rPr>
      </w:pPr>
    </w:p>
    <w:p w:rsidR="00ED45CB" w:rsidRDefault="00ED45CB" w:rsidP="00ED45CB">
      <w:pPr>
        <w:spacing w:after="200" w:line="276" w:lineRule="auto"/>
        <w:rPr>
          <w:rFonts w:ascii="Arial" w:hAnsi="Arial" w:cs="Arial"/>
          <w:b/>
        </w:rPr>
      </w:pPr>
    </w:p>
    <w:p w:rsidR="00ED45CB" w:rsidRPr="00BD006C" w:rsidRDefault="00ED45CB" w:rsidP="00ED45C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Admission Requirements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D45CB" w:rsidTr="00ED45CB">
        <w:trPr>
          <w:trHeight w:val="400"/>
        </w:trPr>
        <w:tc>
          <w:tcPr>
            <w:tcW w:w="5920" w:type="dxa"/>
            <w:shd w:val="clear" w:color="auto" w:fill="DBE5F1"/>
          </w:tcPr>
          <w:p w:rsidR="00ED45CB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Criteria for Admission</w:t>
            </w:r>
          </w:p>
          <w:p w:rsidR="00ED45CB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Academic Qualifications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Masters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degree or 2i minimum for an undergraduate degree)</w:t>
            </w:r>
          </w:p>
          <w:p w:rsidR="00ED45CB" w:rsidRPr="003D2F2A" w:rsidRDefault="00ED45CB" w:rsidP="00E12F33">
            <w:pPr>
              <w:spacing w:after="120"/>
              <w:rPr>
                <w:rFonts w:ascii="Arial" w:hAnsi="Arial" w:cs="Arial"/>
                <w:bCs/>
                <w:i/>
                <w:color w:val="595959"/>
                <w:sz w:val="16"/>
                <w:szCs w:val="16"/>
              </w:rPr>
            </w:pPr>
          </w:p>
        </w:tc>
        <w:tc>
          <w:tcPr>
            <w:tcW w:w="4678" w:type="dxa"/>
          </w:tcPr>
          <w:p w:rsidR="00ED45CB" w:rsidRDefault="00ED45CB" w:rsidP="00E12F33">
            <w:pPr>
              <w:rPr>
                <w:rFonts w:ascii="Arial" w:hAnsi="Arial"/>
                <w:sz w:val="22"/>
              </w:rPr>
            </w:pPr>
          </w:p>
        </w:tc>
      </w:tr>
      <w:tr w:rsidR="00ED45CB" w:rsidTr="00ED45CB">
        <w:trPr>
          <w:trHeight w:val="400"/>
        </w:trPr>
        <w:tc>
          <w:tcPr>
            <w:tcW w:w="5920" w:type="dxa"/>
            <w:shd w:val="clear" w:color="auto" w:fill="DBE5F1"/>
          </w:tcPr>
          <w:p w:rsidR="00FC0A43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C0A43">
              <w:rPr>
                <w:rFonts w:ascii="Arial" w:hAnsi="Arial" w:cs="Arial"/>
                <w:b/>
                <w:bCs/>
                <w:sz w:val="20"/>
              </w:rPr>
              <w:t>English Language requirements</w:t>
            </w:r>
          </w:p>
          <w:p w:rsidR="00ED45CB" w:rsidRPr="00630D33" w:rsidRDefault="00ED45CB" w:rsidP="00E12F33">
            <w:p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. IELTS) please indicate </w:t>
            </w:r>
            <w:r w:rsidRPr="00630D33">
              <w:rPr>
                <w:rFonts w:ascii="Arial" w:hAnsi="Arial" w:cs="Arial"/>
                <w:bCs/>
                <w:sz w:val="20"/>
              </w:rPr>
              <w:t>if proposing higher than the University’s standard entry requirements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ED45CB" w:rsidRDefault="00ED45CB" w:rsidP="00E12F3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78" w:type="dxa"/>
          </w:tcPr>
          <w:p w:rsidR="00ED45CB" w:rsidRDefault="00ED45CB" w:rsidP="00E12F33">
            <w:pPr>
              <w:rPr>
                <w:rFonts w:ascii="Arial" w:hAnsi="Arial"/>
                <w:sz w:val="22"/>
              </w:rPr>
            </w:pPr>
          </w:p>
        </w:tc>
      </w:tr>
    </w:tbl>
    <w:p w:rsidR="00ED45CB" w:rsidRDefault="00ED45CB" w:rsidP="00ED45CB">
      <w:pPr>
        <w:rPr>
          <w:rFonts w:ascii="Arial" w:hAnsi="Arial"/>
          <w:b/>
          <w:sz w:val="22"/>
          <w:szCs w:val="22"/>
        </w:rPr>
      </w:pPr>
    </w:p>
    <w:p w:rsidR="006702F6" w:rsidRDefault="006702F6" w:rsidP="00F353E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70FA9" w:rsidRPr="008C49CF" w:rsidRDefault="00570FA9" w:rsidP="00F353EB">
      <w:pPr>
        <w:spacing w:after="200" w:line="276" w:lineRule="auto"/>
        <w:rPr>
          <w:rFonts w:ascii="Arial" w:hAnsi="Arial" w:cs="Arial"/>
          <w:b/>
          <w:szCs w:val="24"/>
        </w:rPr>
      </w:pPr>
      <w:r w:rsidRPr="008C49CF">
        <w:rPr>
          <w:rFonts w:ascii="Arial" w:hAnsi="Arial" w:cs="Arial"/>
          <w:b/>
          <w:szCs w:val="24"/>
        </w:rPr>
        <w:t xml:space="preserve">Details of the Award </w:t>
      </w:r>
    </w:p>
    <w:tbl>
      <w:tblPr>
        <w:tblW w:w="10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3259"/>
        <w:gridCol w:w="1388"/>
      </w:tblGrid>
      <w:tr w:rsidR="00570FA9" w:rsidRPr="00AF1EEC" w:rsidTr="00483F52">
        <w:tc>
          <w:tcPr>
            <w:tcW w:w="5810" w:type="dxa"/>
            <w:shd w:val="clear" w:color="auto" w:fill="DBE5F1"/>
          </w:tcPr>
          <w:p w:rsidR="00773B2F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773B2F" w:rsidRPr="00AF1EEC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of study </w:t>
            </w:r>
          </w:p>
          <w:p w:rsidR="00570FA9" w:rsidRPr="00AF1EEC" w:rsidRDefault="00570FA9" w:rsidP="00483F52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If more tha</w:t>
            </w:r>
            <w:r w:rsidR="009011DF">
              <w:rPr>
                <w:rFonts w:ascii="Arial" w:hAnsi="Arial" w:cs="Arial"/>
                <w:sz w:val="22"/>
                <w:szCs w:val="22"/>
              </w:rPr>
              <w:t xml:space="preserve">n one organisation is involved </w:t>
            </w:r>
            <w:r w:rsidR="00542A87">
              <w:rPr>
                <w:rFonts w:ascii="Arial" w:hAnsi="Arial" w:cs="Arial"/>
                <w:sz w:val="22"/>
                <w:szCs w:val="22"/>
              </w:rPr>
              <w:t xml:space="preserve">note these </w:t>
            </w:r>
            <w:proofErr w:type="gramStart"/>
            <w:r w:rsidR="00542A87">
              <w:rPr>
                <w:rFonts w:ascii="Arial" w:hAnsi="Arial" w:cs="Arial"/>
                <w:sz w:val="22"/>
                <w:szCs w:val="22"/>
              </w:rPr>
              <w:t>here  indicate</w:t>
            </w:r>
            <w:proofErr w:type="gramEnd"/>
            <w:r w:rsidRPr="00AF1EEC">
              <w:rPr>
                <w:rFonts w:ascii="Arial" w:hAnsi="Arial" w:cs="Arial"/>
                <w:sz w:val="22"/>
                <w:szCs w:val="22"/>
              </w:rPr>
              <w:t xml:space="preserve"> the primary location for </w:t>
            </w:r>
            <w:r w:rsidR="00483F52">
              <w:rPr>
                <w:rFonts w:ascii="Arial" w:hAnsi="Arial" w:cs="Arial"/>
                <w:sz w:val="22"/>
                <w:szCs w:val="22"/>
              </w:rPr>
              <w:t>the duration of the candidature.</w:t>
            </w:r>
          </w:p>
        </w:tc>
        <w:tc>
          <w:tcPr>
            <w:tcW w:w="4647" w:type="dxa"/>
            <w:gridSpan w:val="2"/>
          </w:tcPr>
          <w:p w:rsidR="00570FA9" w:rsidRPr="00AF1EEC" w:rsidRDefault="00570FA9" w:rsidP="000A26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52" w:rsidRPr="00AF1EEC" w:rsidTr="00483F52">
        <w:tc>
          <w:tcPr>
            <w:tcW w:w="5810" w:type="dxa"/>
            <w:shd w:val="clear" w:color="auto" w:fill="DBE5F1"/>
          </w:tcPr>
          <w:p w:rsidR="00483F52" w:rsidRPr="00AF1EEC" w:rsidRDefault="00483F52" w:rsidP="00483F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this programme includes any taught</w:t>
            </w:r>
            <w:r w:rsidR="00E62F79">
              <w:rPr>
                <w:rFonts w:ascii="Arial" w:hAnsi="Arial" w:cs="Arial"/>
                <w:sz w:val="22"/>
                <w:szCs w:val="22"/>
              </w:rPr>
              <w:t xml:space="preserve"> content /modules to be delivered at  </w:t>
            </w:r>
            <w:r>
              <w:rPr>
                <w:rFonts w:ascii="Arial" w:hAnsi="Arial" w:cs="Arial"/>
                <w:sz w:val="22"/>
                <w:szCs w:val="22"/>
              </w:rPr>
              <w:t>another institution please indicate here</w:t>
            </w:r>
            <w:r w:rsidR="00E62F7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47" w:type="dxa"/>
            <w:gridSpan w:val="2"/>
          </w:tcPr>
          <w:p w:rsidR="00483F52" w:rsidRPr="00AF1EEC" w:rsidRDefault="00483F52" w:rsidP="000A26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483F52">
        <w:tc>
          <w:tcPr>
            <w:tcW w:w="5810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Will this award include a placement? </w:t>
            </w:r>
          </w:p>
          <w:p w:rsidR="005032CE" w:rsidRPr="009011DF" w:rsidRDefault="005032CE" w:rsidP="009011DF">
            <w:pPr>
              <w:rPr>
                <w:rFonts w:ascii="Arial" w:hAnsi="Arial" w:cs="Arial"/>
                <w:sz w:val="22"/>
                <w:szCs w:val="22"/>
              </w:rPr>
            </w:pPr>
            <w:r w:rsidRPr="009011DF">
              <w:rPr>
                <w:rFonts w:ascii="Arial" w:hAnsi="Arial" w:cs="Arial"/>
                <w:sz w:val="22"/>
                <w:szCs w:val="22"/>
              </w:rPr>
              <w:t>(</w:t>
            </w:r>
            <w:r w:rsidR="009011DF">
              <w:rPr>
                <w:rFonts w:ascii="Arial" w:hAnsi="Arial" w:cs="Arial"/>
                <w:sz w:val="22"/>
                <w:szCs w:val="22"/>
              </w:rPr>
              <w:t>I</w:t>
            </w:r>
            <w:r w:rsidRPr="009011DF">
              <w:rPr>
                <w:rFonts w:ascii="Arial" w:hAnsi="Arial" w:cs="Arial"/>
                <w:sz w:val="22"/>
                <w:szCs w:val="22"/>
              </w:rPr>
              <w:t>ndicate if this is an industrial placement, internship, attending another university</w:t>
            </w:r>
            <w:r w:rsidR="00A377C2" w:rsidRPr="009011D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011DF">
              <w:rPr>
                <w:rFonts w:ascii="Arial" w:hAnsi="Arial" w:cs="Arial"/>
                <w:sz w:val="22"/>
                <w:szCs w:val="22"/>
              </w:rPr>
              <w:t>I</w:t>
            </w:r>
            <w:r w:rsidR="00A377C2" w:rsidRPr="009011DF">
              <w:rPr>
                <w:rFonts w:ascii="Arial" w:hAnsi="Arial" w:cs="Arial"/>
                <w:sz w:val="22"/>
                <w:szCs w:val="22"/>
              </w:rPr>
              <w:t>ndicate how long the placement will last</w:t>
            </w:r>
            <w:r w:rsidR="00B75D93">
              <w:rPr>
                <w:rFonts w:ascii="Arial" w:hAnsi="Arial" w:cs="Arial"/>
                <w:sz w:val="22"/>
                <w:szCs w:val="22"/>
              </w:rPr>
              <w:t xml:space="preserve"> and when this will take place</w:t>
            </w:r>
            <w:r w:rsidRPr="009011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47" w:type="dxa"/>
            <w:gridSpan w:val="2"/>
          </w:tcPr>
          <w:p w:rsidR="00C808FD" w:rsidRPr="00AF1EEC" w:rsidRDefault="00C808FD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810" w:type="dxa"/>
            <w:vMerge w:val="restart"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Code(s)</w:t>
            </w:r>
          </w:p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select up to 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codes (subject area definitions) which best represent the programme.</w:t>
            </w: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HECoS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Code(s)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 Split</w:t>
            </w: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F52" w:rsidTr="00483F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81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483F52" w:rsidRDefault="00483F52" w:rsidP="00B46923">
            <w:pPr>
              <w:pStyle w:val="Default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52" w:rsidRDefault="00483F52" w:rsidP="00B469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70FA9" w:rsidRPr="00AF1EEC" w:rsidTr="00483F52">
        <w:tc>
          <w:tcPr>
            <w:tcW w:w="1045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CFE" w:rsidRDefault="00F83CFE" w:rsidP="00C808FD">
            <w:pPr>
              <w:rPr>
                <w:rFonts w:ascii="Arial" w:hAnsi="Arial" w:cs="Arial"/>
                <w:sz w:val="22"/>
                <w:szCs w:val="22"/>
              </w:rPr>
            </w:pPr>
            <w:r w:rsidRPr="008C49CF">
              <w:rPr>
                <w:rFonts w:ascii="Arial" w:hAnsi="Arial" w:cs="Arial"/>
                <w:sz w:val="22"/>
                <w:szCs w:val="22"/>
              </w:rPr>
              <w:t>If the award is deliv</w:t>
            </w:r>
            <w:r w:rsidR="009011DF" w:rsidRPr="008C49CF">
              <w:rPr>
                <w:rFonts w:ascii="Arial" w:hAnsi="Arial" w:cs="Arial"/>
                <w:sz w:val="22"/>
                <w:szCs w:val="22"/>
              </w:rPr>
              <w:t xml:space="preserve">ered in </w:t>
            </w:r>
            <w:r w:rsidR="009011DF" w:rsidRPr="008C49CF">
              <w:rPr>
                <w:rFonts w:ascii="Arial" w:hAnsi="Arial" w:cs="Arial"/>
                <w:b/>
                <w:sz w:val="22"/>
                <w:szCs w:val="22"/>
              </w:rPr>
              <w:t>more than</w:t>
            </w:r>
            <w:r w:rsidR="009011DF" w:rsidRPr="00ED45CB">
              <w:rPr>
                <w:rFonts w:ascii="Arial" w:hAnsi="Arial" w:cs="Arial"/>
                <w:b/>
                <w:sz w:val="22"/>
                <w:szCs w:val="22"/>
              </w:rPr>
              <w:t xml:space="preserve"> one location</w:t>
            </w:r>
            <w:r w:rsidR="00901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EEC">
              <w:rPr>
                <w:rFonts w:ascii="Arial" w:hAnsi="Arial" w:cs="Arial"/>
                <w:sz w:val="22"/>
                <w:szCs w:val="22"/>
              </w:rPr>
              <w:t>complete the remaining questions in this section</w:t>
            </w:r>
          </w:p>
          <w:p w:rsidR="00AF1EEC" w:rsidRPr="00AF1EEC" w:rsidRDefault="00AF1EE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483F52">
        <w:tc>
          <w:tcPr>
            <w:tcW w:w="5810" w:type="dxa"/>
            <w:shd w:val="clear" w:color="auto" w:fill="DBE5F1"/>
          </w:tcPr>
          <w:p w:rsidR="00570FA9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Rationale for this proposed arrangement</w:t>
            </w:r>
          </w:p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(brief outline if linked to an external research bid)</w:t>
            </w:r>
          </w:p>
        </w:tc>
        <w:tc>
          <w:tcPr>
            <w:tcW w:w="4647" w:type="dxa"/>
            <w:gridSpan w:val="2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483F52">
        <w:tc>
          <w:tcPr>
            <w:tcW w:w="5810" w:type="dxa"/>
            <w:shd w:val="clear" w:color="auto" w:fill="DBE5F1"/>
          </w:tcPr>
          <w:p w:rsidR="00570FA9" w:rsidRPr="00AF1EEC" w:rsidRDefault="00ED45C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on any External Supervision that will contribute to  the supervisory team</w:t>
            </w:r>
          </w:p>
          <w:p w:rsidR="00570FA9" w:rsidRPr="00AF1EEC" w:rsidRDefault="009011DF" w:rsidP="00C80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(research and PhD s</w:t>
            </w:r>
            <w:r w:rsidR="00570FA9" w:rsidRPr="00AF1EEC">
              <w:rPr>
                <w:rFonts w:ascii="Arial" w:hAnsi="Arial" w:cs="Arial"/>
                <w:sz w:val="22"/>
                <w:szCs w:val="22"/>
              </w:rPr>
              <w:t>upervisory experience)</w:t>
            </w:r>
          </w:p>
        </w:tc>
        <w:tc>
          <w:tcPr>
            <w:tcW w:w="4647" w:type="dxa"/>
            <w:gridSpan w:val="2"/>
          </w:tcPr>
          <w:p w:rsidR="00523031" w:rsidRPr="00AF1EEC" w:rsidRDefault="00523031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483F52">
        <w:tc>
          <w:tcPr>
            <w:tcW w:w="5810" w:type="dxa"/>
            <w:shd w:val="clear" w:color="auto" w:fill="DBE5F1"/>
          </w:tcPr>
          <w:p w:rsidR="00570FA9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Resources at the host organisation available to the candidate to support their research</w:t>
            </w:r>
          </w:p>
        </w:tc>
        <w:tc>
          <w:tcPr>
            <w:tcW w:w="4647" w:type="dxa"/>
            <w:gridSpan w:val="2"/>
          </w:tcPr>
          <w:p w:rsidR="00523031" w:rsidRPr="00AF1EEC" w:rsidRDefault="00523031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D4F" w:rsidRDefault="00B05D4F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ED45CB" w:rsidRDefault="00ED45CB" w:rsidP="00B05D4F">
      <w:pPr>
        <w:rPr>
          <w:rFonts w:ascii="Arial" w:hAnsi="Arial" w:cs="Arial"/>
          <w:b/>
          <w:sz w:val="22"/>
          <w:szCs w:val="22"/>
        </w:rPr>
      </w:pPr>
    </w:p>
    <w:p w:rsidR="00F820EB" w:rsidRPr="00AF1EEC" w:rsidRDefault="00F820EB" w:rsidP="00B05D4F">
      <w:pPr>
        <w:rPr>
          <w:rFonts w:ascii="Arial" w:hAnsi="Arial" w:cs="Arial"/>
          <w:b/>
          <w:sz w:val="22"/>
          <w:szCs w:val="22"/>
        </w:rPr>
      </w:pPr>
    </w:p>
    <w:p w:rsidR="00F820EB" w:rsidRDefault="00B05D4F" w:rsidP="00B05D4F">
      <w:pPr>
        <w:rPr>
          <w:rFonts w:ascii="Arial" w:hAnsi="Arial" w:cs="Arial"/>
          <w:sz w:val="22"/>
          <w:szCs w:val="22"/>
        </w:rPr>
      </w:pPr>
      <w:r w:rsidRPr="00F820EB">
        <w:rPr>
          <w:rFonts w:ascii="Arial" w:hAnsi="Arial" w:cs="Arial"/>
          <w:b/>
          <w:sz w:val="28"/>
          <w:szCs w:val="28"/>
        </w:rPr>
        <w:t xml:space="preserve">Outline of </w:t>
      </w:r>
      <w:r w:rsidR="00182A73" w:rsidRPr="00F820EB">
        <w:rPr>
          <w:rFonts w:ascii="Arial" w:hAnsi="Arial" w:cs="Arial"/>
          <w:b/>
          <w:sz w:val="28"/>
          <w:szCs w:val="28"/>
        </w:rPr>
        <w:t>the programme s</w:t>
      </w:r>
      <w:r w:rsidR="00F820EB">
        <w:rPr>
          <w:rFonts w:ascii="Arial" w:hAnsi="Arial" w:cs="Arial"/>
          <w:b/>
          <w:sz w:val="28"/>
          <w:szCs w:val="28"/>
        </w:rPr>
        <w:t>tructure</w:t>
      </w:r>
      <w:r w:rsidRPr="00AF1EEC">
        <w:rPr>
          <w:rFonts w:ascii="Arial" w:hAnsi="Arial" w:cs="Arial"/>
          <w:b/>
          <w:sz w:val="22"/>
          <w:szCs w:val="22"/>
        </w:rPr>
        <w:t xml:space="preserve"> </w:t>
      </w:r>
    </w:p>
    <w:p w:rsidR="00C808FD" w:rsidRPr="00AF1EEC" w:rsidRDefault="00F820EB" w:rsidP="00570F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(Please set out the </w:t>
      </w:r>
      <w:r w:rsidRPr="00AF1EEC">
        <w:rPr>
          <w:rFonts w:ascii="Arial" w:hAnsi="Arial" w:cs="Arial"/>
          <w:sz w:val="22"/>
          <w:szCs w:val="22"/>
        </w:rPr>
        <w:t xml:space="preserve">distinctive </w:t>
      </w:r>
      <w:proofErr w:type="gramStart"/>
      <w:r>
        <w:rPr>
          <w:rFonts w:ascii="Arial" w:hAnsi="Arial" w:cs="Arial"/>
          <w:sz w:val="22"/>
          <w:szCs w:val="22"/>
        </w:rPr>
        <w:t xml:space="preserve">features </w:t>
      </w:r>
      <w:r w:rsidRPr="00AF1EEC">
        <w:rPr>
          <w:rFonts w:ascii="Arial" w:hAnsi="Arial" w:cs="Arial"/>
          <w:sz w:val="22"/>
          <w:szCs w:val="22"/>
        </w:rPr>
        <w:t xml:space="preserve"> of</w:t>
      </w:r>
      <w:proofErr w:type="gramEnd"/>
      <w:r w:rsidRPr="00AF1EEC">
        <w:rPr>
          <w:rFonts w:ascii="Arial" w:hAnsi="Arial" w:cs="Arial"/>
          <w:sz w:val="22"/>
          <w:szCs w:val="22"/>
        </w:rPr>
        <w:t xml:space="preserve"> the programme</w:t>
      </w:r>
      <w:r>
        <w:rPr>
          <w:rFonts w:ascii="Arial" w:hAnsi="Arial" w:cs="Arial"/>
          <w:sz w:val="22"/>
          <w:szCs w:val="22"/>
        </w:rPr>
        <w:t xml:space="preserve"> in each year: </w:t>
      </w:r>
      <w:r w:rsidRPr="00AF1E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is </w:t>
      </w:r>
      <w:r w:rsidR="00B05D4F" w:rsidRPr="00AF1EEC">
        <w:rPr>
          <w:rFonts w:ascii="Arial" w:hAnsi="Arial" w:cs="Arial"/>
          <w:sz w:val="22"/>
          <w:szCs w:val="22"/>
        </w:rPr>
        <w:t>Subject Specific Training, Generic &amp; Transferable Skills training,</w:t>
      </w:r>
      <w:r>
        <w:rPr>
          <w:rFonts w:ascii="Arial" w:hAnsi="Arial" w:cs="Arial"/>
          <w:sz w:val="22"/>
          <w:szCs w:val="22"/>
        </w:rPr>
        <w:t xml:space="preserve"> taught modules, </w:t>
      </w:r>
      <w:r w:rsidR="005032CE" w:rsidRPr="00AF1EEC">
        <w:rPr>
          <w:rFonts w:ascii="Arial" w:hAnsi="Arial" w:cs="Arial"/>
          <w:sz w:val="22"/>
          <w:szCs w:val="22"/>
        </w:rPr>
        <w:t>placement</w:t>
      </w:r>
      <w:r>
        <w:rPr>
          <w:rFonts w:ascii="Arial" w:hAnsi="Arial" w:cs="Arial"/>
          <w:sz w:val="22"/>
          <w:szCs w:val="22"/>
        </w:rPr>
        <w:t>s</w:t>
      </w:r>
      <w:r w:rsidR="005032CE" w:rsidRPr="00AF1EEC">
        <w:rPr>
          <w:rFonts w:ascii="Arial" w:hAnsi="Arial" w:cs="Arial"/>
          <w:sz w:val="22"/>
          <w:szCs w:val="22"/>
        </w:rPr>
        <w:t xml:space="preserve"> or internship</w:t>
      </w:r>
      <w:r>
        <w:rPr>
          <w:rFonts w:ascii="Arial" w:hAnsi="Arial" w:cs="Arial"/>
          <w:sz w:val="22"/>
          <w:szCs w:val="22"/>
        </w:rPr>
        <w:t>s)</w:t>
      </w:r>
      <w:r w:rsidR="00C808FD" w:rsidRPr="00AF1EEC">
        <w:rPr>
          <w:rFonts w:ascii="Arial" w:hAnsi="Arial" w:cs="Arial"/>
          <w:sz w:val="22"/>
          <w:szCs w:val="22"/>
        </w:rPr>
        <w:t xml:space="preserve"> </w:t>
      </w:r>
    </w:p>
    <w:p w:rsidR="00ED45CB" w:rsidRDefault="00ED45CB" w:rsidP="00ED45CB">
      <w:pPr>
        <w:rPr>
          <w:rFonts w:ascii="Arial" w:hAnsi="Arial"/>
          <w:b/>
          <w:sz w:val="22"/>
          <w:szCs w:val="22"/>
        </w:rPr>
      </w:pPr>
    </w:p>
    <w:p w:rsidR="00ED45CB" w:rsidRPr="00B05D4F" w:rsidRDefault="00ED45CB" w:rsidP="00ED45C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558"/>
      </w:tblGrid>
      <w:tr w:rsidR="00ED45CB" w:rsidRPr="00BA2C1D" w:rsidTr="00E12F33">
        <w:tc>
          <w:tcPr>
            <w:tcW w:w="2943" w:type="dxa"/>
            <w:shd w:val="clear" w:color="auto" w:fill="DEEAF6"/>
          </w:tcPr>
          <w:p w:rsidR="00ED45CB" w:rsidRPr="00BA2C1D" w:rsidRDefault="00ED45CB" w:rsidP="00E12F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C1D">
              <w:rPr>
                <w:rFonts w:ascii="Arial" w:hAnsi="Arial" w:cs="Arial"/>
                <w:b/>
                <w:sz w:val="18"/>
                <w:szCs w:val="18"/>
              </w:rPr>
              <w:t xml:space="preserve">Learning Outcomes for the award </w:t>
            </w:r>
          </w:p>
          <w:p w:rsidR="00ED45CB" w:rsidRPr="00BA2C1D" w:rsidRDefault="00B0631C" w:rsidP="00E12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If this is a PhD </w:t>
            </w:r>
            <w:proofErr w:type="gramStart"/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award </w:t>
            </w:r>
            <w:r w:rsidR="00ED45CB" w:rsidRPr="00BA2C1D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t</w:t>
            </w:r>
            <w:proofErr w:type="gramEnd"/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i</w:t>
            </w:r>
            <w:r w:rsidR="00ED45CB" w:rsidRPr="00BA2C1D">
              <w:rPr>
                <w:rFonts w:ascii="Arial" w:hAnsi="Arial" w:cs="Arial"/>
                <w:b/>
                <w:color w:val="595959"/>
                <w:sz w:val="18"/>
                <w:szCs w:val="18"/>
              </w:rPr>
              <w:t>s expected that these will be the same as for the existing PhD. If not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or for any other award</w:t>
            </w:r>
            <w:r w:rsidR="00ED45CB" w:rsidRPr="00BA2C1D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please specify here.</w:t>
            </w:r>
          </w:p>
        </w:tc>
        <w:tc>
          <w:tcPr>
            <w:tcW w:w="7739" w:type="dxa"/>
            <w:shd w:val="clear" w:color="auto" w:fill="auto"/>
          </w:tcPr>
          <w:p w:rsidR="00ED45CB" w:rsidRPr="00BA2C1D" w:rsidRDefault="00ED45CB" w:rsidP="00E12F33">
            <w:pPr>
              <w:rPr>
                <w:rFonts w:ascii="Arial" w:hAnsi="Arial" w:cs="Arial"/>
                <w:sz w:val="20"/>
              </w:rPr>
            </w:pPr>
          </w:p>
        </w:tc>
      </w:tr>
    </w:tbl>
    <w:p w:rsidR="00ED45CB" w:rsidRDefault="00ED45CB" w:rsidP="00ED45CB">
      <w:pPr>
        <w:rPr>
          <w:rFonts w:ascii="Arial" w:hAnsi="Arial" w:cs="Arial"/>
          <w:sz w:val="20"/>
        </w:rPr>
      </w:pPr>
    </w:p>
    <w:p w:rsidR="00ED45CB" w:rsidRDefault="00ED45CB" w:rsidP="00570FA9">
      <w:pPr>
        <w:rPr>
          <w:rFonts w:ascii="Arial" w:hAnsi="Arial" w:cs="Arial"/>
          <w:sz w:val="22"/>
          <w:szCs w:val="22"/>
        </w:rPr>
      </w:pPr>
    </w:p>
    <w:p w:rsidR="00ED45CB" w:rsidRDefault="00ED45CB" w:rsidP="00570F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4648"/>
      </w:tblGrid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FC0A43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C6E47" w:rsidRPr="00AF1EEC">
              <w:rPr>
                <w:rFonts w:ascii="Arial" w:hAnsi="Arial" w:cs="Arial"/>
                <w:b/>
                <w:sz w:val="22"/>
                <w:szCs w:val="22"/>
              </w:rPr>
              <w:t>rogramme structure:</w:t>
            </w:r>
          </w:p>
          <w:p w:rsidR="00C87D74" w:rsidRPr="00AF1EEC" w:rsidRDefault="00C87D74" w:rsidP="00D57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:rsidR="00C808FD" w:rsidRPr="00AF1EEC" w:rsidRDefault="00C808FD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1 (outline)</w:t>
            </w:r>
          </w:p>
        </w:tc>
        <w:tc>
          <w:tcPr>
            <w:tcW w:w="4648" w:type="dxa"/>
          </w:tcPr>
          <w:p w:rsidR="00BA0F6A" w:rsidRPr="00AF1EEC" w:rsidRDefault="00BA0F6A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2 (outline)</w:t>
            </w:r>
          </w:p>
        </w:tc>
        <w:tc>
          <w:tcPr>
            <w:tcW w:w="4648" w:type="dxa"/>
          </w:tcPr>
          <w:p w:rsidR="003E0C0D" w:rsidRPr="00AF1EEC" w:rsidRDefault="003E0C0D" w:rsidP="003E0C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3E0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3 (outline)</w:t>
            </w:r>
          </w:p>
        </w:tc>
        <w:tc>
          <w:tcPr>
            <w:tcW w:w="4648" w:type="dxa"/>
          </w:tcPr>
          <w:p w:rsidR="00127E63" w:rsidRPr="00AF1EEC" w:rsidRDefault="00127E63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8FD" w:rsidRPr="00AF1EEC" w:rsidTr="00ED45CB">
        <w:tc>
          <w:tcPr>
            <w:tcW w:w="5808" w:type="dxa"/>
            <w:shd w:val="clear" w:color="auto" w:fill="DBE5F1"/>
          </w:tcPr>
          <w:p w:rsidR="00C808FD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Year 4 (outline)</w:t>
            </w:r>
          </w:p>
          <w:p w:rsidR="00B75D93" w:rsidRPr="00AF1EEC" w:rsidRDefault="00B75D93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8" w:type="dxa"/>
          </w:tcPr>
          <w:p w:rsidR="00127E63" w:rsidRPr="00AF1EEC" w:rsidRDefault="00127E63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08FD" w:rsidRPr="00AF1EEC" w:rsidRDefault="00C808FD" w:rsidP="00570FA9">
      <w:pPr>
        <w:rPr>
          <w:rFonts w:ascii="Arial" w:hAnsi="Arial" w:cs="Arial"/>
          <w:sz w:val="22"/>
          <w:szCs w:val="22"/>
        </w:rPr>
      </w:pPr>
    </w:p>
    <w:p w:rsidR="00DD21E9" w:rsidRDefault="00DD21E9" w:rsidP="00570FA9">
      <w:pPr>
        <w:rPr>
          <w:rFonts w:ascii="Arial" w:hAnsi="Arial" w:cs="Arial"/>
          <w:sz w:val="22"/>
          <w:szCs w:val="22"/>
        </w:rPr>
      </w:pPr>
    </w:p>
    <w:p w:rsidR="00DD21E9" w:rsidRDefault="00DD21E9" w:rsidP="00570FA9">
      <w:pPr>
        <w:rPr>
          <w:rFonts w:ascii="Arial" w:hAnsi="Arial" w:cs="Arial"/>
          <w:sz w:val="22"/>
          <w:szCs w:val="22"/>
        </w:rPr>
      </w:pPr>
    </w:p>
    <w:p w:rsidR="00570FA9" w:rsidRPr="00AF1EEC" w:rsidRDefault="00570FA9" w:rsidP="00570FA9">
      <w:pPr>
        <w:rPr>
          <w:rFonts w:ascii="Arial" w:hAnsi="Arial" w:cs="Arial"/>
          <w:b/>
          <w:sz w:val="22"/>
          <w:szCs w:val="22"/>
        </w:rPr>
      </w:pPr>
      <w:r w:rsidRPr="00AF1EEC">
        <w:rPr>
          <w:rFonts w:ascii="Arial" w:hAnsi="Arial" w:cs="Arial"/>
          <w:sz w:val="22"/>
          <w:szCs w:val="22"/>
        </w:rPr>
        <w:t xml:space="preserve">The arrangements for the supervision of postgraduate research students are outlined in the </w:t>
      </w:r>
      <w:hyperlink r:id="rId6" w:history="1">
        <w:r w:rsidRPr="00AF1EEC">
          <w:rPr>
            <w:rStyle w:val="Hyperlink"/>
            <w:rFonts w:ascii="Arial" w:hAnsi="Arial" w:cs="Arial"/>
            <w:sz w:val="22"/>
            <w:szCs w:val="22"/>
          </w:rPr>
          <w:t>University’s Code of Practice</w:t>
        </w:r>
      </w:hyperlink>
      <w:r w:rsidRPr="00AF1EEC">
        <w:rPr>
          <w:rFonts w:ascii="Arial" w:hAnsi="Arial" w:cs="Arial"/>
          <w:sz w:val="22"/>
          <w:szCs w:val="22"/>
        </w:rPr>
        <w:t>. It is a requirement that the arrangements made for all candidates will follow these requirements in full</w:t>
      </w:r>
      <w:r w:rsidR="000B4635">
        <w:rPr>
          <w:rFonts w:ascii="Arial" w:hAnsi="Arial" w:cs="Arial"/>
          <w:sz w:val="22"/>
          <w:szCs w:val="22"/>
        </w:rPr>
        <w:t>,</w:t>
      </w:r>
      <w:r w:rsidRPr="00AF1EEC">
        <w:rPr>
          <w:rFonts w:ascii="Arial" w:hAnsi="Arial" w:cs="Arial"/>
          <w:sz w:val="22"/>
          <w:szCs w:val="22"/>
        </w:rPr>
        <w:t xml:space="preserve"> irrespective of locatio</w:t>
      </w:r>
      <w:r w:rsidR="00AF1EEC">
        <w:rPr>
          <w:rFonts w:ascii="Arial" w:hAnsi="Arial" w:cs="Arial"/>
          <w:sz w:val="22"/>
          <w:szCs w:val="22"/>
        </w:rPr>
        <w:t>n.</w:t>
      </w:r>
    </w:p>
    <w:p w:rsidR="00202A8C" w:rsidRPr="00AF1EEC" w:rsidRDefault="00202A8C" w:rsidP="00570FA9">
      <w:pPr>
        <w:rPr>
          <w:rFonts w:ascii="Arial" w:hAnsi="Arial" w:cs="Arial"/>
          <w:sz w:val="22"/>
          <w:szCs w:val="22"/>
        </w:rPr>
      </w:pPr>
    </w:p>
    <w:p w:rsidR="00570FA9" w:rsidRPr="00AF1EEC" w:rsidRDefault="009011DF" w:rsidP="00570F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70FA9" w:rsidRPr="00AF1EEC">
        <w:rPr>
          <w:rFonts w:ascii="Arial" w:hAnsi="Arial" w:cs="Arial"/>
          <w:sz w:val="22"/>
          <w:szCs w:val="22"/>
        </w:rPr>
        <w:t>se the following to provide an overview of the facilities, research environment and the support arr</w:t>
      </w:r>
      <w:r w:rsidR="000B4635">
        <w:rPr>
          <w:rFonts w:ascii="Arial" w:hAnsi="Arial" w:cs="Arial"/>
          <w:sz w:val="22"/>
          <w:szCs w:val="22"/>
        </w:rPr>
        <w:t xml:space="preserve">angements that will be in place. </w:t>
      </w:r>
      <w:r>
        <w:rPr>
          <w:rFonts w:ascii="Arial" w:hAnsi="Arial" w:cs="Arial"/>
          <w:sz w:val="22"/>
          <w:szCs w:val="22"/>
        </w:rPr>
        <w:t>O</w:t>
      </w:r>
      <w:r w:rsidR="00570FA9" w:rsidRPr="00AF1EEC">
        <w:rPr>
          <w:rFonts w:ascii="Arial" w:hAnsi="Arial" w:cs="Arial"/>
          <w:sz w:val="22"/>
          <w:szCs w:val="22"/>
        </w:rPr>
        <w:t xml:space="preserve">utline how the arrangements for </w:t>
      </w:r>
      <w:r w:rsidR="00C87D74" w:rsidRPr="00AF1EEC">
        <w:rPr>
          <w:rFonts w:ascii="Arial" w:hAnsi="Arial" w:cs="Arial"/>
          <w:sz w:val="22"/>
          <w:szCs w:val="22"/>
        </w:rPr>
        <w:t xml:space="preserve">this award </w:t>
      </w:r>
      <w:r>
        <w:rPr>
          <w:rFonts w:ascii="Arial" w:hAnsi="Arial" w:cs="Arial"/>
          <w:sz w:val="22"/>
          <w:szCs w:val="22"/>
        </w:rPr>
        <w:t>will be fulfilled</w:t>
      </w:r>
      <w:r w:rsidR="00570FA9" w:rsidRPr="00AF1EEC">
        <w:rPr>
          <w:rFonts w:ascii="Arial" w:hAnsi="Arial" w:cs="Arial"/>
          <w:sz w:val="22"/>
          <w:szCs w:val="22"/>
        </w:rPr>
        <w:t>:</w:t>
      </w:r>
    </w:p>
    <w:p w:rsidR="00182A73" w:rsidRDefault="00182A73" w:rsidP="00570FA9">
      <w:pPr>
        <w:rPr>
          <w:rFonts w:ascii="Arial" w:hAnsi="Arial" w:cs="Arial"/>
          <w:sz w:val="22"/>
          <w:szCs w:val="22"/>
        </w:rPr>
      </w:pPr>
    </w:p>
    <w:p w:rsidR="00DD21E9" w:rsidRDefault="00DD21E9" w:rsidP="00570F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5975"/>
      </w:tblGrid>
      <w:tr w:rsidR="00570FA9" w:rsidRPr="00AF1EEC" w:rsidTr="00DD21E9">
        <w:trPr>
          <w:trHeight w:val="580"/>
        </w:trPr>
        <w:tc>
          <w:tcPr>
            <w:tcW w:w="4486" w:type="dxa"/>
            <w:shd w:val="clear" w:color="auto" w:fill="DBE5F1"/>
          </w:tcPr>
          <w:p w:rsidR="003C4BD2" w:rsidRPr="003C4BD2" w:rsidRDefault="003C4BD2" w:rsidP="00C808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FA9" w:rsidRPr="00AF1EEC" w:rsidRDefault="00C808FD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>he Research Project</w:t>
            </w:r>
          </w:p>
        </w:tc>
        <w:tc>
          <w:tcPr>
            <w:tcW w:w="5975" w:type="dxa"/>
            <w:tcBorders>
              <w:top w:val="nil"/>
              <w:right w:val="nil"/>
            </w:tcBorders>
          </w:tcPr>
          <w:p w:rsidR="00570FA9" w:rsidRPr="00AF1EEC" w:rsidRDefault="00570FA9" w:rsidP="003C4BD2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rPr>
          <w:trHeight w:val="1257"/>
        </w:trPr>
        <w:tc>
          <w:tcPr>
            <w:tcW w:w="4486" w:type="dxa"/>
            <w:shd w:val="clear" w:color="auto" w:fill="DBE5F1"/>
          </w:tcPr>
          <w:p w:rsidR="00570FA9" w:rsidRPr="00AF1EEC" w:rsidRDefault="009011DF" w:rsidP="00D57D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ndicate </w:t>
            </w:r>
            <w:r w:rsidR="00202A8C" w:rsidRPr="00AF1EEC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>Supervisory Team</w:t>
            </w:r>
            <w:r w:rsidR="00D57DD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B0AC5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7DD7">
              <w:rPr>
                <w:rFonts w:ascii="Arial" w:hAnsi="Arial" w:cs="Arial"/>
                <w:b/>
                <w:sz w:val="22"/>
                <w:szCs w:val="22"/>
              </w:rPr>
              <w:t xml:space="preserve">will </w:t>
            </w:r>
            <w:r w:rsidR="00202A8C" w:rsidRPr="00AF1EEC">
              <w:rPr>
                <w:rFonts w:ascii="Arial" w:hAnsi="Arial" w:cs="Arial"/>
                <w:b/>
                <w:sz w:val="22"/>
                <w:szCs w:val="22"/>
              </w:rPr>
              <w:t xml:space="preserve"> be drawn from more than one faculty</w:t>
            </w:r>
            <w:r w:rsidR="003C4BD2">
              <w:rPr>
                <w:rFonts w:ascii="Arial" w:hAnsi="Arial" w:cs="Arial"/>
                <w:b/>
                <w:sz w:val="22"/>
                <w:szCs w:val="22"/>
              </w:rPr>
              <w:t xml:space="preserve"> (for interdisciplinary projects)</w:t>
            </w:r>
          </w:p>
        </w:tc>
        <w:tc>
          <w:tcPr>
            <w:tcW w:w="5975" w:type="dxa"/>
            <w:shd w:val="clear" w:color="auto" w:fill="FFFFFF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Pr="00AF1EEC" w:rsidRDefault="00570FA9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i/>
                <w:sz w:val="22"/>
                <w:szCs w:val="22"/>
              </w:rPr>
              <w:t>Induction</w:t>
            </w: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F1EEC">
              <w:rPr>
                <w:rFonts w:ascii="Arial" w:hAnsi="Arial" w:cs="Arial"/>
                <w:sz w:val="22"/>
                <w:szCs w:val="22"/>
              </w:rPr>
              <w:t>to PhD study  (outline when, where and how this will be delivered)</w:t>
            </w:r>
          </w:p>
        </w:tc>
        <w:tc>
          <w:tcPr>
            <w:tcW w:w="5975" w:type="dxa"/>
          </w:tcPr>
          <w:p w:rsidR="00523031" w:rsidRPr="00AF1EEC" w:rsidRDefault="00523031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Pr="00AF1EEC" w:rsidRDefault="009011DF" w:rsidP="00901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EB0AC5" w:rsidRPr="00AF1EEC">
              <w:rPr>
                <w:rFonts w:ascii="Arial" w:hAnsi="Arial" w:cs="Arial"/>
                <w:sz w:val="22"/>
                <w:szCs w:val="22"/>
              </w:rPr>
              <w:t>ndicate when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A9" w:rsidRPr="00AF1EEC">
              <w:rPr>
                <w:rFonts w:ascii="Arial" w:hAnsi="Arial" w:cs="Arial"/>
                <w:sz w:val="22"/>
                <w:szCs w:val="22"/>
              </w:rPr>
              <w:t>the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A9" w:rsidRPr="00AF1EEC">
              <w:rPr>
                <w:rFonts w:ascii="Arial" w:hAnsi="Arial" w:cs="Arial"/>
                <w:b/>
                <w:i/>
                <w:sz w:val="22"/>
                <w:szCs w:val="22"/>
              </w:rPr>
              <w:t>Training Plan</w:t>
            </w:r>
            <w:r w:rsidR="00570FA9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A9" w:rsidRPr="00AF1EEC">
              <w:rPr>
                <w:rFonts w:ascii="Arial" w:hAnsi="Arial" w:cs="Arial"/>
                <w:sz w:val="22"/>
                <w:szCs w:val="22"/>
              </w:rPr>
              <w:t xml:space="preserve">will be agreed </w:t>
            </w:r>
            <w:r w:rsidR="00A436EB" w:rsidRPr="00AF1EEC">
              <w:rPr>
                <w:rFonts w:ascii="Arial" w:hAnsi="Arial" w:cs="Arial"/>
                <w:sz w:val="22"/>
                <w:szCs w:val="22"/>
              </w:rPr>
              <w:t>if this is not to be within the first month of the candidature.</w:t>
            </w:r>
          </w:p>
        </w:tc>
        <w:tc>
          <w:tcPr>
            <w:tcW w:w="5975" w:type="dxa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Default="00570FA9" w:rsidP="00AF1EEC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How</w:t>
            </w:r>
            <w:r w:rsidRPr="00AF1EE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D45CB" w:rsidRPr="00AF1EEC">
              <w:rPr>
                <w:rFonts w:ascii="Arial" w:hAnsi="Arial" w:cs="Arial"/>
                <w:sz w:val="22"/>
                <w:szCs w:val="22"/>
              </w:rPr>
              <w:t>will</w:t>
            </w:r>
            <w:r w:rsidR="00ED45CB" w:rsidRPr="00AF1EE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F1EEC">
              <w:rPr>
                <w:rFonts w:ascii="Arial" w:hAnsi="Arial" w:cs="Arial"/>
                <w:b/>
                <w:i/>
                <w:sz w:val="22"/>
                <w:szCs w:val="22"/>
              </w:rPr>
              <w:t>Research Training</w:t>
            </w:r>
            <w:r w:rsidRPr="00AF1EEC">
              <w:rPr>
                <w:rFonts w:ascii="Arial" w:hAnsi="Arial" w:cs="Arial"/>
                <w:sz w:val="22"/>
                <w:szCs w:val="22"/>
              </w:rPr>
              <w:t xml:space="preserve">  be determined and delivered</w:t>
            </w:r>
          </w:p>
          <w:p w:rsidR="00F820EB" w:rsidRPr="00AF1EEC" w:rsidRDefault="00F820EB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570FA9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635" w:rsidRPr="00AF1EEC" w:rsidRDefault="000B4635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EB0AC5" w:rsidRPr="00AF1EEC" w:rsidRDefault="00570FA9" w:rsidP="00EB0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>Ethical Approval</w:t>
            </w:r>
          </w:p>
          <w:p w:rsidR="00570FA9" w:rsidRDefault="00570FA9" w:rsidP="00ED45CB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0AC5" w:rsidRPr="00AF1EEC">
              <w:rPr>
                <w:rFonts w:ascii="Arial" w:hAnsi="Arial" w:cs="Arial"/>
                <w:sz w:val="22"/>
                <w:szCs w:val="22"/>
              </w:rPr>
              <w:t>(indicate when this will be addressed)</w:t>
            </w:r>
          </w:p>
          <w:p w:rsidR="00D57DD7" w:rsidRPr="00AF1EEC" w:rsidRDefault="00D57DD7" w:rsidP="00ED45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084" w:rsidRPr="00AF1EEC" w:rsidTr="00DD21E9">
        <w:tc>
          <w:tcPr>
            <w:tcW w:w="4486" w:type="dxa"/>
            <w:shd w:val="clear" w:color="auto" w:fill="DBE5F1"/>
          </w:tcPr>
          <w:p w:rsidR="00A75084" w:rsidRDefault="00A75084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084" w:rsidRPr="00A75084" w:rsidRDefault="00A75084" w:rsidP="00A75084">
            <w:pPr>
              <w:rPr>
                <w:rFonts w:ascii="Arial" w:hAnsi="Arial" w:cs="Arial"/>
                <w:b/>
                <w:sz w:val="20"/>
              </w:rPr>
            </w:pPr>
            <w:r w:rsidRPr="00A75084">
              <w:rPr>
                <w:rFonts w:ascii="Arial" w:hAnsi="Arial" w:cs="Arial"/>
                <w:b/>
                <w:sz w:val="20"/>
              </w:rPr>
              <w:t>Data Management Plan</w:t>
            </w:r>
          </w:p>
          <w:p w:rsidR="00A75084" w:rsidRPr="009766DC" w:rsidRDefault="00A75084" w:rsidP="00A75084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766D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(please confirm when this will be reviewed) </w:t>
            </w:r>
          </w:p>
          <w:p w:rsidR="00A75084" w:rsidRPr="00AF1EEC" w:rsidRDefault="00A75084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A75084" w:rsidRPr="00AF1EEC" w:rsidRDefault="00A75084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8C3748" w:rsidRDefault="00570FA9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Arrangements for Supervision </w:t>
            </w:r>
          </w:p>
          <w:p w:rsidR="00DD108A" w:rsidRPr="003D2F2A" w:rsidRDefault="00DD108A" w:rsidP="00DD108A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3D2F2A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(PGRs will received a minimum of 10 supervisory meetings each year – to be recorded in the </w:t>
            </w:r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>GRAD</w:t>
            </w:r>
            <w:r w:rsidRPr="003D2F2A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. When the candidate is not at Leeds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 on placement, </w:t>
            </w:r>
            <w:r w:rsidRPr="003D2F2A">
              <w:rPr>
                <w:rFonts w:ascii="Arial" w:hAnsi="Arial" w:cs="Arial"/>
                <w:i/>
                <w:color w:val="595959"/>
                <w:sz w:val="16"/>
                <w:szCs w:val="16"/>
              </w:rPr>
              <w:t>please outline how the supervisory meetings will take place: Skype; email; telephone and the process for arranging these)</w:t>
            </w:r>
          </w:p>
          <w:p w:rsidR="00F820EB" w:rsidRDefault="00F820EB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0EB" w:rsidRPr="00AF1EEC" w:rsidRDefault="00F820EB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847"/>
        </w:trPr>
        <w:tc>
          <w:tcPr>
            <w:tcW w:w="4486" w:type="dxa"/>
            <w:vMerge w:val="restart"/>
            <w:shd w:val="clear" w:color="auto" w:fill="DBE5F1"/>
          </w:tcPr>
          <w:p w:rsidR="00215987" w:rsidRPr="00AF1EEC" w:rsidRDefault="00F030A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Monitoring Progress</w:t>
            </w:r>
            <w:r w:rsidR="00215987" w:rsidRPr="00AF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30AB" w:rsidRDefault="00F030AB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358" w:rsidRPr="00F030AB" w:rsidRDefault="00F030AB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Please c</w:t>
            </w:r>
            <w:r w:rsidR="00215987" w:rsidRPr="00F030AB">
              <w:rPr>
                <w:rFonts w:ascii="Arial" w:hAnsi="Arial" w:cs="Arial"/>
                <w:i/>
                <w:sz w:val="20"/>
              </w:rPr>
              <w:t xml:space="preserve">onfirm </w:t>
            </w:r>
            <w:r w:rsidRPr="00F030AB">
              <w:rPr>
                <w:rFonts w:ascii="Arial" w:hAnsi="Arial" w:cs="Arial"/>
                <w:i/>
                <w:sz w:val="20"/>
              </w:rPr>
              <w:t xml:space="preserve">the months </w:t>
            </w:r>
            <w:r w:rsidR="00215987" w:rsidRPr="00F030AB">
              <w:rPr>
                <w:rFonts w:ascii="Arial" w:hAnsi="Arial" w:cs="Arial"/>
                <w:i/>
                <w:sz w:val="20"/>
              </w:rPr>
              <w:t>when progression milestones will take place for this award</w:t>
            </w:r>
            <w:r w:rsidR="00AF1EEC" w:rsidRPr="00F030AB">
              <w:rPr>
                <w:rFonts w:ascii="Arial" w:hAnsi="Arial" w:cs="Arial"/>
                <w:i/>
                <w:sz w:val="20"/>
              </w:rPr>
              <w:t xml:space="preserve"> </w:t>
            </w:r>
            <w:r w:rsidRPr="00F030AB">
              <w:rPr>
                <w:rFonts w:ascii="Arial" w:hAnsi="Arial" w:cs="Arial"/>
                <w:i/>
                <w:sz w:val="20"/>
              </w:rPr>
              <w:t>:</w:t>
            </w:r>
          </w:p>
          <w:p w:rsidR="00E26358" w:rsidRDefault="00E26358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i</w:t>
            </w:r>
            <w:r w:rsidR="00AF1EEC" w:rsidRPr="00F030AB">
              <w:rPr>
                <w:rFonts w:ascii="Arial" w:hAnsi="Arial" w:cs="Arial"/>
                <w:i/>
                <w:sz w:val="20"/>
              </w:rPr>
              <w:t>.</w:t>
            </w:r>
            <w:r w:rsidRPr="00F030AB">
              <w:rPr>
                <w:rFonts w:ascii="Arial" w:hAnsi="Arial" w:cs="Arial"/>
                <w:i/>
                <w:sz w:val="20"/>
              </w:rPr>
              <w:t>e</w:t>
            </w:r>
            <w:r w:rsidR="00AF1EEC" w:rsidRPr="00F030AB">
              <w:rPr>
                <w:rFonts w:ascii="Arial" w:hAnsi="Arial" w:cs="Arial"/>
                <w:i/>
                <w:sz w:val="20"/>
              </w:rPr>
              <w:t>.</w:t>
            </w:r>
            <w:r w:rsidRPr="00F030AB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 xml:space="preserve">3 year PhD: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FFPR at 6 months and Transfer by month 12</w:t>
            </w:r>
          </w:p>
          <w:p w:rsidR="00E26358" w:rsidRDefault="00E26358" w:rsidP="00C808FD">
            <w:pPr>
              <w:rPr>
                <w:rFonts w:ascii="Arial" w:hAnsi="Arial" w:cs="Arial"/>
                <w:sz w:val="20"/>
              </w:rPr>
            </w:pPr>
          </w:p>
          <w:p w:rsidR="00215987" w:rsidRPr="00E26358" w:rsidRDefault="00215987" w:rsidP="00C808FD">
            <w:pPr>
              <w:rPr>
                <w:rFonts w:ascii="Arial" w:hAnsi="Arial" w:cs="Arial"/>
                <w:sz w:val="20"/>
              </w:rPr>
            </w:pPr>
            <w:r w:rsidRPr="00E26358">
              <w:rPr>
                <w:rFonts w:ascii="Arial" w:hAnsi="Arial" w:cs="Arial"/>
                <w:sz w:val="20"/>
              </w:rPr>
              <w:t xml:space="preserve">   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 xml:space="preserve">4 year PhD: </w:t>
            </w:r>
          </w:p>
          <w:p w:rsidR="00215987" w:rsidRPr="00F030AB" w:rsidRDefault="00215987" w:rsidP="00C808FD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FFPR at 18 months and  Transfer by month 24</w:t>
            </w:r>
          </w:p>
          <w:p w:rsidR="00215987" w:rsidRPr="00AF1EEC" w:rsidRDefault="00215987" w:rsidP="00C808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5987" w:rsidRPr="00AF1EEC" w:rsidRDefault="00215987" w:rsidP="00AF1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215987" w:rsidP="00F030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First Formal Progress </w:t>
            </w:r>
          </w:p>
        </w:tc>
      </w:tr>
      <w:tr w:rsidR="00215987" w:rsidRPr="00AF1EEC" w:rsidTr="00DD21E9">
        <w:trPr>
          <w:trHeight w:val="418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F030A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Transfer 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418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F030AB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Progress Monitoring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987" w:rsidRPr="00AF1EEC" w:rsidRDefault="00B0631C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706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B0631C" w:rsidRPr="00AF1EEC" w:rsidRDefault="00B0631C" w:rsidP="00B063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Progress Monitoring</w:t>
            </w:r>
          </w:p>
          <w:p w:rsidR="00B0631C" w:rsidRPr="00AF1EEC" w:rsidRDefault="00B0631C" w:rsidP="00B063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31C" w:rsidRPr="00AF1EEC" w:rsidRDefault="00B0631C" w:rsidP="00B063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987" w:rsidRPr="00AF1EEC" w:rsidTr="00DD21E9">
        <w:trPr>
          <w:trHeight w:val="706"/>
        </w:trPr>
        <w:tc>
          <w:tcPr>
            <w:tcW w:w="4486" w:type="dxa"/>
            <w:vMerge/>
            <w:shd w:val="clear" w:color="auto" w:fill="DBE5F1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5" w:type="dxa"/>
          </w:tcPr>
          <w:p w:rsidR="00215987" w:rsidRPr="00AF1EEC" w:rsidRDefault="00215987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FA9" w:rsidRPr="00AF1EEC" w:rsidTr="00DD21E9">
        <w:tc>
          <w:tcPr>
            <w:tcW w:w="4486" w:type="dxa"/>
            <w:shd w:val="clear" w:color="auto" w:fill="DBE5F1"/>
          </w:tcPr>
          <w:p w:rsidR="00570FA9" w:rsidRPr="00AF1EEC" w:rsidRDefault="00570FA9" w:rsidP="00C808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EC">
              <w:rPr>
                <w:rFonts w:ascii="Arial" w:hAnsi="Arial" w:cs="Arial"/>
                <w:b/>
                <w:sz w:val="22"/>
                <w:szCs w:val="22"/>
              </w:rPr>
              <w:t xml:space="preserve">Examination </w:t>
            </w:r>
          </w:p>
          <w:p w:rsidR="008C3748" w:rsidRPr="00F030AB" w:rsidRDefault="008C3748" w:rsidP="008C3748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 xml:space="preserve">It is expected that the length of thesis and all examination arrangements will fall within the standard University arrangements. </w:t>
            </w:r>
          </w:p>
          <w:p w:rsidR="00AF1EEC" w:rsidRPr="00F030AB" w:rsidRDefault="008C3748" w:rsidP="009011DF">
            <w:pPr>
              <w:rPr>
                <w:rFonts w:ascii="Arial" w:hAnsi="Arial" w:cs="Arial"/>
                <w:i/>
                <w:sz w:val="20"/>
              </w:rPr>
            </w:pPr>
            <w:r w:rsidRPr="00F030AB">
              <w:rPr>
                <w:rFonts w:ascii="Arial" w:hAnsi="Arial" w:cs="Arial"/>
                <w:i/>
                <w:sz w:val="20"/>
              </w:rPr>
              <w:t>If this is not the case use this box to indicate how and where these migh</w:t>
            </w:r>
            <w:r w:rsidR="00AF1EEC" w:rsidRPr="00F030AB">
              <w:rPr>
                <w:rFonts w:ascii="Arial" w:hAnsi="Arial" w:cs="Arial"/>
                <w:i/>
                <w:sz w:val="20"/>
              </w:rPr>
              <w:t>t differ</w:t>
            </w:r>
            <w:r w:rsidR="00F030AB">
              <w:rPr>
                <w:rFonts w:ascii="Arial" w:hAnsi="Arial" w:cs="Arial"/>
                <w:i/>
                <w:sz w:val="20"/>
              </w:rPr>
              <w:t>.</w:t>
            </w:r>
          </w:p>
          <w:p w:rsidR="00F030AB" w:rsidRPr="00AF1EEC" w:rsidRDefault="00F030AB" w:rsidP="009011DF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975" w:type="dxa"/>
          </w:tcPr>
          <w:p w:rsidR="00B87CA6" w:rsidRDefault="008D538D" w:rsidP="00B87CA6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B87CA6" w:rsidRPr="00A96C3A">
                <w:rPr>
                  <w:rStyle w:val="Hyperlink"/>
                  <w:sz w:val="18"/>
                  <w:szCs w:val="18"/>
                </w:rPr>
                <w:t>http://www.leeds.ac.uk/rsa/thesissubmissionandexamination/staff/for_staff.html</w:t>
              </w:r>
            </w:hyperlink>
          </w:p>
          <w:p w:rsidR="00570FA9" w:rsidRPr="00AF1EEC" w:rsidRDefault="00570FA9" w:rsidP="00C808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748" w:rsidRPr="00AF1EEC" w:rsidTr="00DD21E9">
        <w:tc>
          <w:tcPr>
            <w:tcW w:w="4486" w:type="dxa"/>
            <w:shd w:val="clear" w:color="auto" w:fill="DBE5F1"/>
          </w:tcPr>
          <w:p w:rsidR="00F030AB" w:rsidRDefault="00F030AB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748" w:rsidRDefault="009011DF" w:rsidP="00C82A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C3748" w:rsidRPr="00AF1EEC">
              <w:rPr>
                <w:rFonts w:ascii="Arial" w:hAnsi="Arial" w:cs="Arial"/>
                <w:sz w:val="22"/>
                <w:szCs w:val="22"/>
              </w:rPr>
              <w:t xml:space="preserve">ndicate if there any additional arrangements that are specific to this particular award  </w:t>
            </w:r>
          </w:p>
          <w:p w:rsidR="00F030AB" w:rsidRPr="00AF1EEC" w:rsidRDefault="00F030AB" w:rsidP="00C82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5" w:type="dxa"/>
          </w:tcPr>
          <w:p w:rsidR="008C3748" w:rsidRPr="00AF1EEC" w:rsidRDefault="008C3748" w:rsidP="00C82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748" w:rsidRPr="00AF1EEC" w:rsidTr="00DD21E9">
        <w:trPr>
          <w:trHeight w:val="572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030AB" w:rsidRDefault="00F030AB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748" w:rsidRPr="00AF1EEC" w:rsidRDefault="008C3748" w:rsidP="00C82A0A">
            <w:pPr>
              <w:rPr>
                <w:rFonts w:ascii="Arial" w:hAnsi="Arial" w:cs="Arial"/>
                <w:sz w:val="22"/>
                <w:szCs w:val="22"/>
              </w:rPr>
            </w:pPr>
            <w:r w:rsidRPr="00AF1EEC">
              <w:rPr>
                <w:rFonts w:ascii="Arial" w:hAnsi="Arial" w:cs="Arial"/>
                <w:sz w:val="22"/>
                <w:szCs w:val="22"/>
              </w:rPr>
              <w:t>Disse</w:t>
            </w:r>
            <w:r w:rsidR="00AF1EEC" w:rsidRPr="00AF1EEC">
              <w:rPr>
                <w:rFonts w:ascii="Arial" w:hAnsi="Arial" w:cs="Arial"/>
                <w:sz w:val="22"/>
                <w:szCs w:val="22"/>
              </w:rPr>
              <w:t>mination of results of research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48" w:rsidRPr="00AF1EEC" w:rsidRDefault="008C3748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2A0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A8C" w:rsidRPr="00AF1EEC" w:rsidRDefault="00202A8C" w:rsidP="00C82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1E9" w:rsidRDefault="00DD21E9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D21E9" w:rsidRPr="00AF1EEC" w:rsidRDefault="00DD21E9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030AB" w:rsidRPr="00580ED5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Chair of </w:t>
      </w:r>
      <w:r w:rsidRPr="00580ED5">
        <w:rPr>
          <w:rFonts w:ascii="Arial" w:hAnsi="Arial" w:cs="Arial"/>
          <w:b/>
          <w:sz w:val="22"/>
          <w:szCs w:val="22"/>
        </w:rPr>
        <w:t>Faculty Graduate School</w:t>
      </w:r>
      <w:r>
        <w:rPr>
          <w:rFonts w:ascii="Arial" w:hAnsi="Arial" w:cs="Arial"/>
          <w:b/>
          <w:sz w:val="22"/>
          <w:szCs w:val="22"/>
        </w:rPr>
        <w:t xml:space="preserve"> Committee</w:t>
      </w:r>
      <w:r w:rsidRPr="00580ED5">
        <w:rPr>
          <w:rFonts w:ascii="Arial" w:hAnsi="Arial" w:cs="Arial"/>
          <w:b/>
          <w:sz w:val="22"/>
          <w:szCs w:val="22"/>
        </w:rPr>
        <w:t>: __________________________________________</w:t>
      </w:r>
    </w:p>
    <w:p w:rsidR="00F030AB" w:rsidRPr="00580ED5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</w:p>
    <w:p w:rsidR="00F030AB" w:rsidRPr="00580ED5" w:rsidRDefault="00F030AB" w:rsidP="00F030A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580ED5">
        <w:rPr>
          <w:rFonts w:ascii="Arial" w:hAnsi="Arial" w:cs="Arial"/>
          <w:b/>
          <w:sz w:val="22"/>
          <w:szCs w:val="22"/>
        </w:rPr>
        <w:t>Date: ____________________________________</w:t>
      </w:r>
    </w:p>
    <w:p w:rsidR="00F030AB" w:rsidRDefault="00F030AB" w:rsidP="00F030AB">
      <w:pPr>
        <w:pBdr>
          <w:bottom w:val="single" w:sz="12" w:space="1" w:color="auto"/>
        </w:pBdr>
        <w:rPr>
          <w:rFonts w:ascii="Arial" w:hAnsi="Arial" w:cs="Arial"/>
        </w:rPr>
      </w:pPr>
    </w:p>
    <w:p w:rsidR="00570FA9" w:rsidRDefault="00570FA9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F1EEC" w:rsidRPr="00AF1EEC" w:rsidRDefault="00AF1EEC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70FA9" w:rsidRPr="00AF1EEC" w:rsidRDefault="00570FA9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AF1EEC">
        <w:rPr>
          <w:rFonts w:ascii="Arial" w:hAnsi="Arial" w:cs="Arial"/>
          <w:sz w:val="22"/>
          <w:szCs w:val="22"/>
        </w:rPr>
        <w:t>=================================================</w:t>
      </w:r>
      <w:r w:rsidR="00EB0B9D" w:rsidRPr="00AF1EEC">
        <w:rPr>
          <w:rFonts w:ascii="Arial" w:hAnsi="Arial" w:cs="Arial"/>
          <w:sz w:val="22"/>
          <w:szCs w:val="22"/>
        </w:rPr>
        <w:t>=========================</w:t>
      </w:r>
    </w:p>
    <w:p w:rsidR="00DF0DAF" w:rsidRPr="00AF1EEC" w:rsidRDefault="00DF0DAF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70FA9" w:rsidRPr="00AF1EEC" w:rsidRDefault="00570FA9" w:rsidP="00570F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AF1EEC">
        <w:rPr>
          <w:rFonts w:ascii="Arial" w:hAnsi="Arial" w:cs="Arial"/>
          <w:sz w:val="22"/>
          <w:szCs w:val="22"/>
        </w:rPr>
        <w:t>For Office Use Only</w:t>
      </w:r>
    </w:p>
    <w:p w:rsidR="00AF1EEC" w:rsidRDefault="00AF1EEC" w:rsidP="00570FA9">
      <w:pPr>
        <w:rPr>
          <w:rFonts w:ascii="Arial" w:hAnsi="Arial" w:cs="Arial"/>
          <w:b/>
          <w:sz w:val="22"/>
          <w:szCs w:val="22"/>
        </w:rPr>
      </w:pPr>
    </w:p>
    <w:p w:rsidR="00B05D4F" w:rsidRPr="00AF1EEC" w:rsidRDefault="00570FA9" w:rsidP="00570FA9">
      <w:pPr>
        <w:rPr>
          <w:rFonts w:ascii="Arial" w:hAnsi="Arial" w:cs="Arial"/>
          <w:sz w:val="22"/>
          <w:szCs w:val="22"/>
        </w:rPr>
      </w:pPr>
      <w:r w:rsidRPr="00AF1EEC">
        <w:rPr>
          <w:rFonts w:ascii="Arial" w:hAnsi="Arial" w:cs="Arial"/>
          <w:b/>
          <w:sz w:val="22"/>
          <w:szCs w:val="22"/>
        </w:rPr>
        <w:t>APPROVAL</w:t>
      </w:r>
      <w:r w:rsidR="00AF1EEC">
        <w:rPr>
          <w:rFonts w:ascii="Arial" w:hAnsi="Arial" w:cs="Arial"/>
          <w:b/>
          <w:sz w:val="22"/>
          <w:szCs w:val="22"/>
        </w:rPr>
        <w:tab/>
      </w:r>
      <w:r w:rsidR="00AF1EEC">
        <w:rPr>
          <w:rFonts w:ascii="Arial" w:hAnsi="Arial" w:cs="Arial"/>
          <w:b/>
          <w:sz w:val="22"/>
          <w:szCs w:val="22"/>
        </w:rPr>
        <w:tab/>
      </w:r>
      <w:r w:rsidR="00AF1EEC" w:rsidRPr="00AF1EEC">
        <w:rPr>
          <w:rFonts w:ascii="Arial" w:hAnsi="Arial" w:cs="Arial"/>
          <w:b/>
          <w:sz w:val="22"/>
          <w:szCs w:val="22"/>
        </w:rPr>
        <w:t>_______</w:t>
      </w:r>
      <w:r w:rsidR="00AF1EEC">
        <w:rPr>
          <w:rFonts w:ascii="Arial" w:hAnsi="Arial" w:cs="Arial"/>
          <w:b/>
          <w:sz w:val="22"/>
          <w:szCs w:val="22"/>
        </w:rPr>
        <w:t>_______________________________________</w:t>
      </w:r>
      <w:r w:rsidR="00AF1EEC">
        <w:rPr>
          <w:rFonts w:ascii="Arial" w:hAnsi="Arial" w:cs="Arial"/>
          <w:b/>
          <w:sz w:val="22"/>
          <w:szCs w:val="22"/>
        </w:rPr>
        <w:tab/>
      </w:r>
      <w:r w:rsidR="00AF1EEC">
        <w:rPr>
          <w:rFonts w:ascii="Arial" w:hAnsi="Arial" w:cs="Arial"/>
          <w:b/>
          <w:sz w:val="22"/>
          <w:szCs w:val="22"/>
        </w:rPr>
        <w:tab/>
        <w:t xml:space="preserve">Date: </w:t>
      </w:r>
      <w:r w:rsidR="00AF1EEC">
        <w:rPr>
          <w:rFonts w:ascii="Arial" w:hAnsi="Arial" w:cs="Arial"/>
          <w:b/>
          <w:sz w:val="22"/>
          <w:szCs w:val="22"/>
        </w:rPr>
        <w:tab/>
      </w:r>
      <w:r w:rsidR="00B05D4F" w:rsidRPr="00AF1EEC">
        <w:rPr>
          <w:rFonts w:ascii="Arial" w:hAnsi="Arial" w:cs="Arial"/>
          <w:sz w:val="22"/>
          <w:szCs w:val="22"/>
        </w:rPr>
        <w:t xml:space="preserve">            </w:t>
      </w:r>
    </w:p>
    <w:p w:rsidR="00C87D74" w:rsidRPr="00AF1EEC" w:rsidRDefault="00DD21E9" w:rsidP="00570F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E614D6" w:rsidRPr="00C81C14">
        <w:rPr>
          <w:rFonts w:ascii="Arial" w:hAnsi="Arial" w:cs="Arial"/>
          <w:b/>
          <w:bCs/>
          <w:color w:val="000000"/>
          <w:sz w:val="22"/>
          <w:szCs w:val="22"/>
        </w:rPr>
        <w:t>Postgraduate Research Programmes and Quality Group</w:t>
      </w:r>
    </w:p>
    <w:p w:rsidR="00542A87" w:rsidRDefault="00542A87" w:rsidP="00173E95">
      <w:pPr>
        <w:rPr>
          <w:rFonts w:ascii="Arial" w:hAnsi="Arial" w:cs="Arial"/>
          <w:sz w:val="22"/>
          <w:szCs w:val="22"/>
        </w:rPr>
      </w:pPr>
    </w:p>
    <w:p w:rsidR="009C129F" w:rsidRDefault="009C129F" w:rsidP="00173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Version 5/18</w:t>
      </w:r>
    </w:p>
    <w:p w:rsidR="00542A87" w:rsidRDefault="00542A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D622E" w:rsidRDefault="006D622E" w:rsidP="00542A87">
      <w:pPr>
        <w:pStyle w:val="Heading3"/>
      </w:pPr>
      <w:r>
        <w:t xml:space="preserve">Collaborative Programme </w:t>
      </w:r>
      <w:proofErr w:type="gramStart"/>
      <w:r w:rsidR="00542A87">
        <w:t>Annex :</w:t>
      </w:r>
      <w:proofErr w:type="gramEnd"/>
      <w:r w:rsidR="00542A87">
        <w:t xml:space="preserve">   </w:t>
      </w:r>
    </w:p>
    <w:p w:rsidR="00542A87" w:rsidRPr="006D622E" w:rsidRDefault="006D622E" w:rsidP="00542A87">
      <w:pPr>
        <w:pStyle w:val="Heading3"/>
      </w:pPr>
      <w:r>
        <w:t>ONLY</w:t>
      </w:r>
      <w:r w:rsidR="00542A87">
        <w:t xml:space="preserve"> complete this section if</w:t>
      </w:r>
      <w:r>
        <w:t xml:space="preserve"> </w:t>
      </w:r>
      <w:r>
        <w:rPr>
          <w:sz w:val="26"/>
          <w:szCs w:val="26"/>
        </w:rPr>
        <w:t>t</w:t>
      </w:r>
      <w:r w:rsidR="00542A87">
        <w:rPr>
          <w:sz w:val="26"/>
          <w:szCs w:val="26"/>
        </w:rPr>
        <w:t xml:space="preserve">his is a </w:t>
      </w:r>
      <w:r w:rsidR="00542A87" w:rsidRPr="006D622E">
        <w:rPr>
          <w:sz w:val="26"/>
          <w:szCs w:val="26"/>
          <w:u w:val="single"/>
        </w:rPr>
        <w:t>New Collaborative Doctoral Programme</w:t>
      </w:r>
    </w:p>
    <w:p w:rsidR="00542A87" w:rsidRDefault="00542A87" w:rsidP="00542A87">
      <w:pPr>
        <w:rPr>
          <w:rFonts w:ascii="Arial" w:hAnsi="Arial"/>
          <w:sz w:val="16"/>
        </w:rPr>
      </w:pPr>
    </w:p>
    <w:p w:rsidR="00542A87" w:rsidRDefault="00542A87" w:rsidP="00542A87">
      <w:pPr>
        <w:rPr>
          <w:rFonts w:ascii="Arial" w:hAnsi="Arial"/>
          <w:sz w:val="16"/>
        </w:rPr>
      </w:pPr>
    </w:p>
    <w:p w:rsidR="00542A87" w:rsidRDefault="00542A87" w:rsidP="00542A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Pr="004F45F8">
        <w:rPr>
          <w:rFonts w:ascii="Arial" w:hAnsi="Arial"/>
          <w:b/>
          <w:sz w:val="22"/>
          <w:szCs w:val="22"/>
        </w:rPr>
        <w:t xml:space="preserve">utline of </w:t>
      </w:r>
      <w:r>
        <w:rPr>
          <w:rFonts w:ascii="Arial" w:hAnsi="Arial"/>
          <w:b/>
          <w:sz w:val="22"/>
          <w:szCs w:val="22"/>
        </w:rPr>
        <w:t>the programme s</w:t>
      </w:r>
      <w:r w:rsidRPr="004F45F8">
        <w:rPr>
          <w:rFonts w:ascii="Arial" w:hAnsi="Arial"/>
          <w:b/>
          <w:sz w:val="22"/>
          <w:szCs w:val="22"/>
        </w:rPr>
        <w:t>tructure</w:t>
      </w:r>
      <w:r>
        <w:rPr>
          <w:rFonts w:ascii="Arial" w:hAnsi="Arial"/>
          <w:b/>
          <w:sz w:val="22"/>
          <w:szCs w:val="22"/>
        </w:rPr>
        <w:t xml:space="preserve">: </w:t>
      </w:r>
    </w:p>
    <w:p w:rsidR="00542A87" w:rsidRPr="00C808FD" w:rsidRDefault="00542A87" w:rsidP="00542A8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993"/>
        <w:gridCol w:w="783"/>
        <w:gridCol w:w="1211"/>
        <w:gridCol w:w="1994"/>
        <w:gridCol w:w="1994"/>
      </w:tblGrid>
      <w:tr w:rsidR="00542A87" w:rsidTr="00542A87">
        <w:tc>
          <w:tcPr>
            <w:tcW w:w="2481" w:type="dxa"/>
            <w:vMerge w:val="restart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Pr="00BA0D92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0D92">
              <w:rPr>
                <w:rFonts w:ascii="Arial" w:hAnsi="Arial" w:cs="Arial"/>
                <w:b/>
                <w:sz w:val="18"/>
                <w:szCs w:val="18"/>
              </w:rPr>
              <w:t>Location of PGR for each year of the Candidature</w:t>
            </w:r>
          </w:p>
        </w:tc>
        <w:tc>
          <w:tcPr>
            <w:tcW w:w="1993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Year 1 </w:t>
            </w:r>
          </w:p>
        </w:tc>
        <w:tc>
          <w:tcPr>
            <w:tcW w:w="1994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 w:rsidRPr="00D70231">
              <w:rPr>
                <w:rFonts w:ascii="Arial" w:hAnsi="Arial" w:cs="Arial"/>
                <w:b/>
                <w:sz w:val="20"/>
              </w:rPr>
              <w:t xml:space="preserve">Year 2 </w:t>
            </w: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 w:rsidRPr="00D70231">
              <w:rPr>
                <w:rFonts w:ascii="Arial" w:hAnsi="Arial" w:cs="Arial"/>
                <w:b/>
                <w:sz w:val="20"/>
              </w:rPr>
              <w:t xml:space="preserve">Year 3 </w:t>
            </w: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 w:rsidRPr="00D70231">
              <w:rPr>
                <w:rFonts w:ascii="Arial" w:hAnsi="Arial" w:cs="Arial"/>
                <w:b/>
                <w:sz w:val="20"/>
              </w:rPr>
              <w:t xml:space="preserve">Year 4 </w:t>
            </w:r>
          </w:p>
        </w:tc>
      </w:tr>
      <w:tr w:rsidR="00542A87" w:rsidTr="00542A87">
        <w:tc>
          <w:tcPr>
            <w:tcW w:w="2481" w:type="dxa"/>
            <w:vMerge/>
            <w:shd w:val="clear" w:color="auto" w:fill="DBE5F1"/>
          </w:tcPr>
          <w:p w:rsidR="00542A87" w:rsidRPr="00D70231" w:rsidRDefault="00542A87" w:rsidP="00277E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3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542A87" w:rsidRPr="00830FD4" w:rsidTr="00542A87">
        <w:tc>
          <w:tcPr>
            <w:tcW w:w="5257" w:type="dxa"/>
            <w:gridSpan w:val="3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Language of the Programme </w:t>
            </w:r>
          </w:p>
          <w:p w:rsidR="00542A87" w:rsidRDefault="00542A87" w:rsidP="00277E46">
            <w:pPr>
              <w:rPr>
                <w:rFonts w:ascii="Arial" w:hAnsi="Arial" w:cs="Arial"/>
                <w:b/>
                <w:sz w:val="20"/>
              </w:rPr>
            </w:pPr>
            <w:r w:rsidRPr="00E42BE2">
              <w:rPr>
                <w:rFonts w:ascii="Arial" w:hAnsi="Arial"/>
                <w:sz w:val="16"/>
                <w:szCs w:val="16"/>
              </w:rPr>
              <w:t xml:space="preserve">Supervisory meetings; Supervisory records: </w:t>
            </w:r>
            <w:r>
              <w:rPr>
                <w:rFonts w:ascii="Arial" w:hAnsi="Arial"/>
                <w:sz w:val="16"/>
                <w:szCs w:val="16"/>
              </w:rPr>
              <w:t xml:space="preserve">Transfer; </w:t>
            </w:r>
            <w:r w:rsidRPr="00E42BE2">
              <w:rPr>
                <w:rFonts w:ascii="Arial" w:hAnsi="Arial"/>
                <w:sz w:val="16"/>
                <w:szCs w:val="16"/>
              </w:rPr>
              <w:t xml:space="preserve">Final Thesis: </w:t>
            </w:r>
            <w:proofErr w:type="spellStart"/>
            <w:r w:rsidRPr="00E42BE2">
              <w:rPr>
                <w:rFonts w:ascii="Arial" w:hAnsi="Arial"/>
                <w:sz w:val="16"/>
                <w:szCs w:val="16"/>
              </w:rPr>
              <w:t>Viva;Thesis</w:t>
            </w:r>
            <w:proofErr w:type="spellEnd"/>
            <w:r w:rsidRPr="00E42BE2">
              <w:rPr>
                <w:rFonts w:ascii="Arial" w:hAnsi="Arial"/>
                <w:sz w:val="16"/>
                <w:szCs w:val="16"/>
              </w:rPr>
              <w:t xml:space="preserve"> Abstract</w:t>
            </w:r>
          </w:p>
          <w:p w:rsidR="00542A87" w:rsidRDefault="00542A87" w:rsidP="00277E46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(The expectation is that this will be English, please indicate if this is not the case as this has to be approved by the relevant Group of Graduate Board.)</w:t>
            </w:r>
          </w:p>
          <w:p w:rsidR="00542A87" w:rsidRDefault="00542A87" w:rsidP="00277E46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  <w:p w:rsidR="00542A87" w:rsidRPr="00E42BE2" w:rsidRDefault="00542A87" w:rsidP="00277E4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9" w:type="dxa"/>
            <w:gridSpan w:val="3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542A87" w:rsidRDefault="00542A87" w:rsidP="00542A87">
      <w:pPr>
        <w:rPr>
          <w:rFonts w:ascii="Arial" w:hAnsi="Arial" w:cs="Arial"/>
          <w:b/>
        </w:rPr>
      </w:pPr>
    </w:p>
    <w:p w:rsidR="00542A87" w:rsidRPr="002D658B" w:rsidRDefault="00542A87" w:rsidP="0054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outline </w:t>
      </w:r>
      <w:r w:rsidRPr="002D658B">
        <w:rPr>
          <w:rFonts w:ascii="Arial" w:hAnsi="Arial" w:cs="Arial"/>
          <w:b/>
        </w:rPr>
        <w:t xml:space="preserve">the arrangements for this </w:t>
      </w:r>
      <w:r>
        <w:rPr>
          <w:rFonts w:ascii="Arial" w:hAnsi="Arial" w:cs="Arial"/>
          <w:b/>
        </w:rPr>
        <w:t>collaborative award</w:t>
      </w:r>
      <w:r w:rsidRPr="002D658B">
        <w:rPr>
          <w:rFonts w:ascii="Arial" w:hAnsi="Arial" w:cs="Arial"/>
          <w:b/>
        </w:rPr>
        <w:t>:</w:t>
      </w:r>
    </w:p>
    <w:p w:rsidR="00542A87" w:rsidRPr="00BD006C" w:rsidRDefault="00542A87" w:rsidP="00542A87">
      <w:pPr>
        <w:rPr>
          <w:rFonts w:ascii="Arial" w:hAnsi="Arial" w:cs="Arial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917"/>
        <w:gridCol w:w="1721"/>
        <w:gridCol w:w="3356"/>
      </w:tblGrid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C2E">
              <w:rPr>
                <w:rFonts w:ascii="Arial" w:hAnsi="Arial" w:cs="Arial"/>
                <w:b/>
                <w:sz w:val="18"/>
                <w:szCs w:val="18"/>
              </w:rPr>
              <w:t>Arrangements for Registration</w:t>
            </w:r>
          </w:p>
          <w:p w:rsidR="006A4C2E" w:rsidRP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542A87" w:rsidRDefault="00542A87" w:rsidP="00277E46">
            <w:pPr>
              <w:rPr>
                <w:rFonts w:ascii="Arial" w:hAnsi="Arial" w:cs="Arial"/>
                <w:sz w:val="20"/>
              </w:rPr>
            </w:pPr>
          </w:p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A4C2E" w:rsidRPr="00830FD4" w:rsidTr="006D622E">
        <w:tc>
          <w:tcPr>
            <w:tcW w:w="5975" w:type="dxa"/>
            <w:gridSpan w:val="2"/>
            <w:shd w:val="clear" w:color="auto" w:fill="DBE5F1"/>
          </w:tcPr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Agreeing t</w:t>
            </w:r>
            <w:r w:rsidRPr="00830FD4">
              <w:rPr>
                <w:rFonts w:ascii="Arial" w:hAnsi="Arial" w:cs="Arial"/>
                <w:b/>
                <w:sz w:val="18"/>
                <w:szCs w:val="18"/>
              </w:rPr>
              <w:t>he Research Project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6A4C2E" w:rsidRPr="006A4C2E" w:rsidRDefault="006A4C2E" w:rsidP="006A4C2E">
            <w:pPr>
              <w:rPr>
                <w:rFonts w:ascii="Arial" w:hAnsi="Arial" w:cs="Arial"/>
                <w:i/>
                <w:sz w:val="20"/>
              </w:rPr>
            </w:pPr>
            <w:r w:rsidRPr="006A4C2E">
              <w:rPr>
                <w:rFonts w:ascii="Arial" w:hAnsi="Arial" w:cs="Arial"/>
                <w:i/>
                <w:sz w:val="18"/>
                <w:szCs w:val="18"/>
              </w:rPr>
              <w:t xml:space="preserve">(timing of these in respect to Admissions) </w:t>
            </w:r>
          </w:p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6A4C2E" w:rsidRDefault="006A4C2E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E5">
              <w:rPr>
                <w:rFonts w:ascii="Arial" w:hAnsi="Arial" w:cs="Arial"/>
                <w:b/>
                <w:i/>
                <w:sz w:val="18"/>
                <w:szCs w:val="18"/>
              </w:rPr>
              <w:t>Induction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542A87" w:rsidRPr="002D658B" w:rsidRDefault="00542A87" w:rsidP="00277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D658B">
              <w:rPr>
                <w:rFonts w:ascii="Arial" w:hAnsi="Arial" w:cs="Arial"/>
                <w:sz w:val="16"/>
                <w:szCs w:val="16"/>
              </w:rPr>
              <w:t>utline when, where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how this will be delivered</w:t>
            </w: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FE5">
              <w:rPr>
                <w:rFonts w:ascii="Arial" w:hAnsi="Arial" w:cs="Arial"/>
                <w:b/>
                <w:i/>
                <w:sz w:val="18"/>
                <w:szCs w:val="18"/>
              </w:rPr>
              <w:t>Training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2A87" w:rsidRPr="00542A87" w:rsidRDefault="00542A87" w:rsidP="00277E4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42A87">
              <w:rPr>
                <w:rFonts w:ascii="Arial" w:hAnsi="Arial" w:cs="Arial"/>
                <w:i/>
                <w:sz w:val="16"/>
                <w:szCs w:val="16"/>
              </w:rPr>
              <w:t>Please indicate when this</w:t>
            </w:r>
            <w:r w:rsidRPr="00542A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42A87">
              <w:rPr>
                <w:rFonts w:ascii="Arial" w:hAnsi="Arial" w:cs="Arial"/>
                <w:i/>
                <w:sz w:val="16"/>
                <w:szCs w:val="16"/>
              </w:rPr>
              <w:t xml:space="preserve">will be agreed </w:t>
            </w: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sz w:val="18"/>
                <w:szCs w:val="18"/>
              </w:rPr>
            </w:pPr>
            <w:r w:rsidRPr="000C6F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Research </w:t>
            </w:r>
            <w:r w:rsidRPr="00F66E58">
              <w:rPr>
                <w:rFonts w:ascii="Arial" w:hAnsi="Arial" w:cs="Arial"/>
                <w:b/>
                <w:i/>
                <w:sz w:val="18"/>
                <w:szCs w:val="18"/>
              </w:rPr>
              <w:t>Training</w:t>
            </w:r>
            <w:r w:rsidRPr="00F66E5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42A87" w:rsidRDefault="00542A87" w:rsidP="00277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A87" w:rsidRPr="00542A87" w:rsidRDefault="00542A87" w:rsidP="006A4C2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indicate </w:t>
            </w:r>
            <w:r w:rsidR="006A4C2E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r w:rsidRPr="00542A87">
              <w:rPr>
                <w:rFonts w:ascii="Arial" w:hAnsi="Arial" w:cs="Arial"/>
                <w:i/>
                <w:sz w:val="16"/>
                <w:szCs w:val="16"/>
              </w:rPr>
              <w:t xml:space="preserve"> this take</w:t>
            </w:r>
            <w:r w:rsidR="006A4C2E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542A87">
              <w:rPr>
                <w:rFonts w:ascii="Arial" w:hAnsi="Arial" w:cs="Arial"/>
                <w:i/>
                <w:sz w:val="16"/>
                <w:szCs w:val="16"/>
              </w:rPr>
              <w:t xml:space="preserve"> place </w:t>
            </w: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D622E" w:rsidRPr="00830FD4" w:rsidTr="006D622E">
        <w:tc>
          <w:tcPr>
            <w:tcW w:w="5975" w:type="dxa"/>
            <w:gridSpan w:val="2"/>
            <w:shd w:val="clear" w:color="auto" w:fill="DBE5F1"/>
          </w:tcPr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Supervisory Meetings</w:t>
            </w: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A87" w:rsidRPr="002D658B" w:rsidRDefault="00542A87" w:rsidP="00277E46">
            <w:pPr>
              <w:rPr>
                <w:rFonts w:ascii="Arial" w:hAnsi="Arial" w:cs="Arial"/>
                <w:sz w:val="16"/>
                <w:szCs w:val="16"/>
              </w:rPr>
            </w:pPr>
            <w:r w:rsidRPr="002D658B">
              <w:rPr>
                <w:rFonts w:ascii="Arial" w:hAnsi="Arial" w:cs="Arial"/>
                <w:sz w:val="16"/>
                <w:szCs w:val="16"/>
              </w:rPr>
              <w:t>As a collaborative programme please indicate how the 10 meetings will be delivered and also indicate the number of supervisions that will include the full supervisory team.</w:t>
            </w:r>
          </w:p>
          <w:p w:rsidR="00542A87" w:rsidRPr="00830FD4" w:rsidRDefault="00542A87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7" w:type="dxa"/>
            <w:gridSpan w:val="2"/>
          </w:tcPr>
          <w:p w:rsidR="00542A87" w:rsidRPr="00D70231" w:rsidRDefault="00542A87" w:rsidP="00277E46">
            <w:pPr>
              <w:rPr>
                <w:rFonts w:ascii="Arial" w:hAnsi="Arial" w:cs="Arial"/>
                <w:sz w:val="20"/>
              </w:rPr>
            </w:pPr>
          </w:p>
        </w:tc>
      </w:tr>
      <w:tr w:rsidR="006A4C2E" w:rsidRPr="00830FD4" w:rsidTr="006D622E">
        <w:trPr>
          <w:trHeight w:val="690"/>
        </w:trPr>
        <w:tc>
          <w:tcPr>
            <w:tcW w:w="3058" w:type="dxa"/>
            <w:vMerge w:val="restart"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P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  <w:r w:rsidRPr="006A4C2E">
              <w:rPr>
                <w:rFonts w:ascii="Arial" w:hAnsi="Arial" w:cs="Arial"/>
                <w:b/>
                <w:sz w:val="20"/>
              </w:rPr>
              <w:t>Monitoring Progression</w:t>
            </w:r>
          </w:p>
          <w:p w:rsidR="006A4C2E" w:rsidRPr="006A4C2E" w:rsidRDefault="006A4C2E" w:rsidP="00277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C2E" w:rsidRP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A4C2E">
              <w:rPr>
                <w:rFonts w:ascii="Arial" w:hAnsi="Arial" w:cs="Arial"/>
                <w:sz w:val="18"/>
                <w:szCs w:val="18"/>
              </w:rPr>
              <w:t>t is expected that this will follow the standard Leeds arrangements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If this is not the case then </w:t>
            </w:r>
            <w:r w:rsidRPr="0036645A">
              <w:rPr>
                <w:rFonts w:ascii="Arial" w:hAnsi="Arial" w:cs="Arial"/>
                <w:sz w:val="18"/>
                <w:szCs w:val="18"/>
              </w:rPr>
              <w:t xml:space="preserve">set this out here or </w:t>
            </w:r>
            <w:r>
              <w:rPr>
                <w:rFonts w:ascii="Arial" w:hAnsi="Arial" w:cs="Arial"/>
                <w:sz w:val="18"/>
                <w:szCs w:val="18"/>
              </w:rPr>
              <w:t>append</w:t>
            </w:r>
            <w:r w:rsidRPr="0036645A">
              <w:rPr>
                <w:rFonts w:ascii="Arial" w:hAnsi="Arial" w:cs="Arial"/>
                <w:sz w:val="18"/>
                <w:szCs w:val="18"/>
              </w:rPr>
              <w:t xml:space="preserve"> as an Annex to the programme specification.</w:t>
            </w:r>
          </w:p>
        </w:tc>
        <w:tc>
          <w:tcPr>
            <w:tcW w:w="2917" w:type="dxa"/>
            <w:shd w:val="clear" w:color="auto" w:fill="DBE5F1"/>
          </w:tcPr>
          <w:p w:rsidR="006A4C2E" w:rsidRPr="00830FD4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</w:t>
            </w:r>
          </w:p>
          <w:p w:rsidR="006A4C2E" w:rsidRPr="00D70231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4C2E" w:rsidRPr="00830FD4" w:rsidTr="006D622E">
        <w:trPr>
          <w:trHeight w:val="690"/>
        </w:trPr>
        <w:tc>
          <w:tcPr>
            <w:tcW w:w="3058" w:type="dxa"/>
            <w:vMerge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First Formal Progress Report (FFPR)</w:t>
            </w:r>
          </w:p>
        </w:tc>
        <w:tc>
          <w:tcPr>
            <w:tcW w:w="1721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4C2E" w:rsidRPr="00830FD4" w:rsidTr="006D622E">
        <w:trPr>
          <w:trHeight w:val="1165"/>
        </w:trPr>
        <w:tc>
          <w:tcPr>
            <w:tcW w:w="3058" w:type="dxa"/>
            <w:vMerge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Transfer</w:t>
            </w:r>
          </w:p>
          <w:p w:rsidR="006A4C2E" w:rsidRDefault="006A4C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4C2E" w:rsidRPr="00830FD4" w:rsidTr="006D622E">
        <w:trPr>
          <w:trHeight w:val="1165"/>
        </w:trPr>
        <w:tc>
          <w:tcPr>
            <w:tcW w:w="3058" w:type="dxa"/>
            <w:vMerge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C2E" w:rsidRDefault="006A4C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Annual Progress Review (APR)</w:t>
            </w:r>
          </w:p>
        </w:tc>
        <w:tc>
          <w:tcPr>
            <w:tcW w:w="1721" w:type="dxa"/>
          </w:tcPr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A4C2E" w:rsidRDefault="006A4C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B0631C" w:rsidRDefault="00B0631C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B0631C" w:rsidRDefault="00B0631C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A4C2E" w:rsidRDefault="006A4C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D622E" w:rsidRPr="00830FD4" w:rsidTr="006D622E">
        <w:trPr>
          <w:trHeight w:val="480"/>
        </w:trPr>
        <w:tc>
          <w:tcPr>
            <w:tcW w:w="5975" w:type="dxa"/>
            <w:gridSpan w:val="2"/>
            <w:vMerge w:val="restart"/>
            <w:shd w:val="clear" w:color="auto" w:fill="DBE5F1"/>
          </w:tcPr>
          <w:p w:rsidR="006D622E" w:rsidRDefault="006D62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622E" w:rsidRDefault="006D622E" w:rsidP="006A4C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FD4">
              <w:rPr>
                <w:rFonts w:ascii="Arial" w:hAnsi="Arial" w:cs="Arial"/>
                <w:b/>
                <w:sz w:val="18"/>
                <w:szCs w:val="18"/>
              </w:rPr>
              <w:t xml:space="preserve">Examination </w:t>
            </w:r>
          </w:p>
          <w:p w:rsidR="006D622E" w:rsidRPr="00217914" w:rsidRDefault="006D622E" w:rsidP="006A4C2E">
            <w:pPr>
              <w:rPr>
                <w:rFonts w:ascii="Arial" w:hAnsi="Arial" w:cs="Arial"/>
                <w:sz w:val="18"/>
                <w:szCs w:val="18"/>
              </w:rPr>
            </w:pPr>
            <w:r w:rsidRPr="0036645A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217914">
              <w:rPr>
                <w:rFonts w:ascii="Arial" w:hAnsi="Arial" w:cs="Arial"/>
                <w:sz w:val="18"/>
                <w:szCs w:val="18"/>
              </w:rPr>
              <w:t xml:space="preserve">confirm: </w:t>
            </w:r>
          </w:p>
          <w:p w:rsidR="006D622E" w:rsidRPr="005C2495" w:rsidRDefault="006D622E" w:rsidP="006A4C2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5C2495">
              <w:rPr>
                <w:rFonts w:ascii="Arial" w:hAnsi="Arial" w:cs="Arial"/>
                <w:sz w:val="18"/>
                <w:szCs w:val="18"/>
              </w:rPr>
              <w:t xml:space="preserve">The location for the </w:t>
            </w:r>
            <w:r>
              <w:rPr>
                <w:rFonts w:ascii="Arial" w:hAnsi="Arial" w:cs="Arial"/>
                <w:sz w:val="18"/>
                <w:szCs w:val="18"/>
              </w:rPr>
              <w:t>Viva</w:t>
            </w:r>
            <w:r w:rsidRPr="005C24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22E" w:rsidRDefault="006D622E" w:rsidP="006A4C2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examination process. </w:t>
            </w:r>
            <w:r w:rsidRPr="003664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Pr="00CF394D" w:rsidRDefault="006D622E" w:rsidP="006D622E">
            <w:pPr>
              <w:rPr>
                <w:rFonts w:ascii="Arial" w:hAnsi="Arial" w:cs="Arial"/>
                <w:sz w:val="16"/>
                <w:szCs w:val="16"/>
              </w:rPr>
            </w:pPr>
            <w:r w:rsidRPr="006D622E">
              <w:rPr>
                <w:rFonts w:ascii="Arial" w:hAnsi="Arial" w:cs="Arial"/>
                <w:sz w:val="18"/>
                <w:szCs w:val="18"/>
              </w:rPr>
              <w:t xml:space="preserve">It is expected that the length of thesis and all examination arrangements will fall within the standard University arrangements. </w:t>
            </w:r>
            <w:r w:rsidRPr="00CF394D">
              <w:rPr>
                <w:rFonts w:ascii="Arial" w:hAnsi="Arial" w:cs="Arial"/>
                <w:sz w:val="16"/>
                <w:szCs w:val="16"/>
              </w:rPr>
              <w:t xml:space="preserve">If arrangements differ from the standard approach these </w:t>
            </w:r>
            <w:r w:rsidRPr="00B0631C">
              <w:rPr>
                <w:rFonts w:ascii="Arial" w:hAnsi="Arial" w:cs="Arial"/>
                <w:b/>
                <w:sz w:val="16"/>
                <w:szCs w:val="16"/>
              </w:rPr>
              <w:t>must be considered by the Exams Group prior to submission for programme approval</w:t>
            </w:r>
            <w:r w:rsidRPr="00CF394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6D622E" w:rsidRP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P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P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  <w:r w:rsidRPr="006D622E">
              <w:rPr>
                <w:rFonts w:ascii="Arial" w:hAnsi="Arial" w:cs="Arial"/>
                <w:sz w:val="18"/>
                <w:szCs w:val="18"/>
              </w:rPr>
              <w:t>Please append the alternative agreed arrangements as an annex to this programme specification</w:t>
            </w:r>
            <w:r w:rsidRPr="006D62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622E">
              <w:rPr>
                <w:rFonts w:ascii="Arial" w:hAnsi="Arial" w:cs="Arial"/>
                <w:sz w:val="18"/>
                <w:szCs w:val="18"/>
              </w:rPr>
              <w:t xml:space="preserve">as approved by the Exams Group.  </w:t>
            </w:r>
          </w:p>
          <w:p w:rsidR="006D622E" w:rsidRPr="00CF394D" w:rsidRDefault="006D622E" w:rsidP="006D622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2E" w:rsidRDefault="006D622E" w:rsidP="006D622E">
            <w:pPr>
              <w:rPr>
                <w:rFonts w:ascii="Arial" w:hAnsi="Arial" w:cs="Arial"/>
                <w:sz w:val="18"/>
                <w:szCs w:val="18"/>
              </w:rPr>
            </w:pPr>
          </w:p>
          <w:p w:rsidR="006D622E" w:rsidRDefault="008D538D" w:rsidP="006D622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D622E" w:rsidRPr="00A96C3A">
                <w:rPr>
                  <w:rStyle w:val="Hyperlink"/>
                  <w:sz w:val="18"/>
                  <w:szCs w:val="18"/>
                </w:rPr>
                <w:t>http://www.leeds.ac.uk/rsa/thesissubmissionandexamination/staff/for_staff.html</w:t>
              </w:r>
            </w:hyperlink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example. PhD written thesis (100, 000 word limit; oral examination in English with an internal examiner (independent academic) and an external examiner (expert academic from another University). The thesis to be written in English</w:t>
            </w:r>
            <w:r w:rsidR="00B0631C">
              <w:rPr>
                <w:rFonts w:ascii="Arial" w:hAnsi="Arial" w:cs="Arial"/>
                <w:sz w:val="20"/>
              </w:rPr>
              <w:t>.</w:t>
            </w:r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</w:p>
          <w:p w:rsidR="006D622E" w:rsidRDefault="006D622E" w:rsidP="006D622E">
            <w:pPr>
              <w:rPr>
                <w:rFonts w:ascii="Arial" w:hAnsi="Arial" w:cs="Arial"/>
                <w:sz w:val="20"/>
              </w:rPr>
            </w:pPr>
          </w:p>
          <w:p w:rsidR="006D622E" w:rsidRPr="00830FD4" w:rsidRDefault="006D622E" w:rsidP="006D62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 </w:t>
            </w:r>
          </w:p>
        </w:tc>
        <w:tc>
          <w:tcPr>
            <w:tcW w:w="3356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Process</w:t>
            </w:r>
          </w:p>
        </w:tc>
      </w:tr>
      <w:tr w:rsidR="006D622E" w:rsidRPr="00830FD4" w:rsidTr="006D622E">
        <w:trPr>
          <w:trHeight w:val="235"/>
        </w:trPr>
        <w:tc>
          <w:tcPr>
            <w:tcW w:w="5975" w:type="dxa"/>
            <w:gridSpan w:val="2"/>
            <w:vMerge/>
            <w:shd w:val="clear" w:color="auto" w:fill="DBE5F1"/>
          </w:tcPr>
          <w:p w:rsidR="006D622E" w:rsidRPr="00830FD4" w:rsidRDefault="006D622E" w:rsidP="00277E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6" w:type="dxa"/>
          </w:tcPr>
          <w:p w:rsidR="006D622E" w:rsidRDefault="006D622E" w:rsidP="00277E4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2A87" w:rsidRDefault="00542A87" w:rsidP="00173E95">
      <w:pPr>
        <w:rPr>
          <w:rFonts w:ascii="Arial" w:hAnsi="Arial" w:cs="Arial"/>
          <w:sz w:val="22"/>
          <w:szCs w:val="22"/>
        </w:rPr>
      </w:pPr>
    </w:p>
    <w:p w:rsidR="008D538D" w:rsidRDefault="008D538D" w:rsidP="00173E95">
      <w:pPr>
        <w:rPr>
          <w:rFonts w:ascii="Arial" w:hAnsi="Arial" w:cs="Arial"/>
          <w:sz w:val="22"/>
          <w:szCs w:val="22"/>
        </w:rPr>
      </w:pPr>
    </w:p>
    <w:p w:rsidR="008D538D" w:rsidRDefault="008D538D" w:rsidP="00173E95">
      <w:pPr>
        <w:rPr>
          <w:rFonts w:ascii="Arial" w:hAnsi="Arial" w:cs="Arial"/>
          <w:sz w:val="22"/>
          <w:szCs w:val="22"/>
        </w:rPr>
      </w:pPr>
    </w:p>
    <w:p w:rsidR="008D538D" w:rsidRDefault="008D538D" w:rsidP="008D538D">
      <w:pPr>
        <w:pBdr>
          <w:bottom w:val="single" w:sz="12" w:space="1" w:color="auto"/>
        </w:pBdr>
        <w:rPr>
          <w:rFonts w:ascii="Arial" w:hAnsi="Arial" w:cs="Arial"/>
        </w:rPr>
      </w:pPr>
    </w:p>
    <w:p w:rsidR="008D538D" w:rsidRDefault="008D538D" w:rsidP="008D538D">
      <w:pPr>
        <w:pBdr>
          <w:bottom w:val="single" w:sz="12" w:space="1" w:color="auto"/>
        </w:pBdr>
        <w:rPr>
          <w:rFonts w:ascii="Arial" w:hAnsi="Arial" w:cs="Arial"/>
        </w:rPr>
      </w:pPr>
    </w:p>
    <w:p w:rsidR="008D538D" w:rsidRDefault="008D538D" w:rsidP="008D538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</w:t>
      </w:r>
    </w:p>
    <w:p w:rsidR="008D538D" w:rsidRDefault="008D538D" w:rsidP="008D538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For Office Use Only</w:t>
      </w:r>
    </w:p>
    <w:p w:rsidR="008D538D" w:rsidRDefault="008D538D" w:rsidP="008D538D">
      <w:pPr>
        <w:rPr>
          <w:rFonts w:ascii="Arial" w:hAnsi="Arial" w:cs="Arial"/>
          <w:b/>
        </w:rPr>
      </w:pPr>
    </w:p>
    <w:p w:rsidR="008D538D" w:rsidRDefault="008D538D" w:rsidP="008D538D">
      <w:pPr>
        <w:rPr>
          <w:rFonts w:ascii="Arial" w:hAnsi="Arial" w:cs="Arial"/>
          <w:b/>
          <w:i/>
        </w:rPr>
      </w:pPr>
    </w:p>
    <w:p w:rsidR="008D538D" w:rsidRDefault="008D538D" w:rsidP="008D538D">
      <w:pPr>
        <w:rPr>
          <w:rFonts w:ascii="Arial" w:hAnsi="Arial" w:cs="Arial"/>
          <w:b/>
          <w:i/>
        </w:rPr>
      </w:pPr>
    </w:p>
    <w:p w:rsidR="008D538D" w:rsidRPr="00D265F1" w:rsidRDefault="008D538D" w:rsidP="008D538D">
      <w:pPr>
        <w:rPr>
          <w:rFonts w:ascii="Arial" w:hAnsi="Arial" w:cs="Arial"/>
          <w:b/>
        </w:rPr>
      </w:pPr>
      <w:r w:rsidRPr="00B84A6E">
        <w:rPr>
          <w:rFonts w:ascii="Arial" w:hAnsi="Arial" w:cs="Arial"/>
          <w:b/>
          <w:i/>
        </w:rPr>
        <w:t>APPROVAL:</w:t>
      </w:r>
      <w:r>
        <w:rPr>
          <w:rFonts w:ascii="Arial" w:hAnsi="Arial" w:cs="Arial"/>
          <w:b/>
          <w:i/>
        </w:rPr>
        <w:t xml:space="preserve">  </w:t>
      </w:r>
      <w:r w:rsidRPr="00C81C14">
        <w:rPr>
          <w:rFonts w:ascii="Arial" w:hAnsi="Arial" w:cs="Arial"/>
          <w:b/>
          <w:bCs/>
          <w:color w:val="000000"/>
          <w:sz w:val="22"/>
          <w:szCs w:val="22"/>
        </w:rPr>
        <w:t>Postgraduate Research Programmes and Quality Group</w:t>
      </w:r>
      <w:r>
        <w:rPr>
          <w:rFonts w:ascii="Arial" w:hAnsi="Arial" w:cs="Arial"/>
          <w:b/>
        </w:rPr>
        <w:t xml:space="preserve">     </w:t>
      </w:r>
      <w:r w:rsidRPr="00B05D4F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  <w:t>_______</w:t>
      </w:r>
    </w:p>
    <w:p w:rsidR="008D538D" w:rsidRDefault="008D538D" w:rsidP="008D538D">
      <w:pPr>
        <w:rPr>
          <w:rFonts w:ascii="Arial" w:hAnsi="Arial" w:cs="Arial"/>
          <w:b/>
        </w:rPr>
      </w:pPr>
    </w:p>
    <w:p w:rsidR="008D538D" w:rsidRPr="00606DA1" w:rsidRDefault="008D538D" w:rsidP="008D538D">
      <w:pPr>
        <w:rPr>
          <w:rFonts w:ascii="Arial" w:hAnsi="Arial" w:cs="Arial"/>
          <w:b/>
        </w:rPr>
      </w:pPr>
      <w:r w:rsidRPr="00606DA1">
        <w:rPr>
          <w:rFonts w:ascii="Arial" w:hAnsi="Arial" w:cs="Arial"/>
          <w:b/>
          <w:i/>
        </w:rPr>
        <w:t>APPROVAL</w:t>
      </w:r>
      <w:r>
        <w:rPr>
          <w:rFonts w:ascii="Arial" w:hAnsi="Arial" w:cs="Arial"/>
          <w:b/>
        </w:rPr>
        <w:t>:</w:t>
      </w:r>
      <w:r w:rsidRPr="00606D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GRADUATE BOARD     </w:t>
      </w:r>
      <w:r w:rsidRPr="00B05D4F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  <w:t>______________________________________</w:t>
      </w:r>
    </w:p>
    <w:p w:rsidR="008D538D" w:rsidRDefault="008D538D" w:rsidP="008D538D">
      <w:pPr>
        <w:rPr>
          <w:rFonts w:ascii="Arial" w:hAnsi="Arial" w:cs="Arial"/>
        </w:rPr>
      </w:pPr>
    </w:p>
    <w:p w:rsidR="008D538D" w:rsidRDefault="008D538D" w:rsidP="008D538D">
      <w:pPr>
        <w:rPr>
          <w:rFonts w:ascii="Arial" w:hAnsi="Arial" w:cs="Arial"/>
          <w:sz w:val="22"/>
          <w:szCs w:val="22"/>
        </w:rPr>
      </w:pPr>
    </w:p>
    <w:p w:rsidR="008D538D" w:rsidRDefault="008D538D" w:rsidP="008D538D">
      <w:pPr>
        <w:rPr>
          <w:rFonts w:ascii="Arial" w:hAnsi="Arial" w:cs="Arial"/>
          <w:sz w:val="22"/>
          <w:szCs w:val="22"/>
        </w:rPr>
      </w:pPr>
    </w:p>
    <w:p w:rsidR="008D538D" w:rsidRDefault="008D538D" w:rsidP="008D538D">
      <w:pPr>
        <w:rPr>
          <w:rFonts w:ascii="Arial" w:hAnsi="Arial" w:cs="Arial"/>
        </w:rPr>
      </w:pPr>
      <w:r>
        <w:rPr>
          <w:rFonts w:ascii="Arial" w:hAnsi="Arial" w:cs="Arial"/>
          <w:b/>
        </w:rPr>
        <w:t>Doctoral College Programmes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932"/>
      </w:tblGrid>
      <w:tr w:rsidR="008D538D" w:rsidRPr="004B5978" w:rsidTr="00A543DF">
        <w:tc>
          <w:tcPr>
            <w:tcW w:w="5098" w:type="dxa"/>
            <w:shd w:val="clear" w:color="auto" w:fill="auto"/>
          </w:tcPr>
          <w:p w:rsidR="008D538D" w:rsidRPr="002E5853" w:rsidRDefault="008D538D" w:rsidP="00A543DF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  <w:r w:rsidRPr="004B5978">
              <w:rPr>
                <w:rFonts w:ascii="ZDingbats" w:hAnsi="ZDingbats" w:cs="Arial"/>
              </w:rPr>
              <w:t>3</w:t>
            </w:r>
          </w:p>
        </w:tc>
        <w:tc>
          <w:tcPr>
            <w:tcW w:w="4932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notes</w:t>
            </w:r>
          </w:p>
        </w:tc>
      </w:tr>
      <w:tr w:rsidR="008D538D" w:rsidRPr="004B5978" w:rsidTr="00A543DF">
        <w:tc>
          <w:tcPr>
            <w:tcW w:w="5098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PGR Pricing and Scholarships Group</w:t>
            </w:r>
          </w:p>
        </w:tc>
        <w:tc>
          <w:tcPr>
            <w:tcW w:w="426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</w:tr>
      <w:tr w:rsidR="008D538D" w:rsidRPr="004B5978" w:rsidTr="00A543DF">
        <w:tc>
          <w:tcPr>
            <w:tcW w:w="5098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New Title to be approved by Graduate Board</w:t>
            </w:r>
          </w:p>
        </w:tc>
        <w:tc>
          <w:tcPr>
            <w:tcW w:w="426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</w:tr>
      <w:tr w:rsidR="008D538D" w:rsidRPr="004B5978" w:rsidTr="00A543DF">
        <w:tc>
          <w:tcPr>
            <w:tcW w:w="5098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 xml:space="preserve">Added to </w:t>
            </w:r>
            <w:proofErr w:type="spellStart"/>
            <w:r w:rsidRPr="004B5978">
              <w:rPr>
                <w:rFonts w:ascii="Arial" w:hAnsi="Arial" w:cs="Arial"/>
              </w:rPr>
              <w:t>Ords</w:t>
            </w:r>
            <w:proofErr w:type="spellEnd"/>
            <w:r w:rsidRPr="004B5978">
              <w:rPr>
                <w:rFonts w:ascii="Arial" w:hAnsi="Arial" w:cs="Arial"/>
              </w:rPr>
              <w:t xml:space="preserve"> and </w:t>
            </w:r>
            <w:proofErr w:type="spellStart"/>
            <w:r w:rsidRPr="004B5978">
              <w:rPr>
                <w:rFonts w:ascii="Arial" w:hAnsi="Arial" w:cs="Arial"/>
              </w:rPr>
              <w:t>Regs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</w:tr>
      <w:tr w:rsidR="008D538D" w:rsidRPr="004B5978" w:rsidTr="00A543DF">
        <w:tc>
          <w:tcPr>
            <w:tcW w:w="5098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to Regulations Programmes web page</w:t>
            </w:r>
          </w:p>
        </w:tc>
        <w:tc>
          <w:tcPr>
            <w:tcW w:w="426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</w:tr>
      <w:tr w:rsidR="008D538D" w:rsidRPr="004B5978" w:rsidTr="00A543DF">
        <w:tc>
          <w:tcPr>
            <w:tcW w:w="5098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  <w:r w:rsidRPr="004B5978">
              <w:rPr>
                <w:rFonts w:ascii="Arial" w:hAnsi="Arial" w:cs="Arial"/>
              </w:rPr>
              <w:t>Student Records</w:t>
            </w:r>
            <w:r>
              <w:rPr>
                <w:rFonts w:ascii="Arial" w:hAnsi="Arial" w:cs="Arial"/>
              </w:rPr>
              <w:t>/Admissions</w:t>
            </w:r>
            <w:r w:rsidRPr="004B59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</w:tr>
      <w:tr w:rsidR="008D538D" w:rsidRPr="004B5978" w:rsidTr="00A543DF">
        <w:tc>
          <w:tcPr>
            <w:tcW w:w="5098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HECOS codes</w:t>
            </w:r>
          </w:p>
        </w:tc>
        <w:tc>
          <w:tcPr>
            <w:tcW w:w="426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:rsidR="008D538D" w:rsidRPr="004B5978" w:rsidRDefault="008D538D" w:rsidP="00A543DF">
            <w:pPr>
              <w:rPr>
                <w:rFonts w:ascii="Arial" w:hAnsi="Arial" w:cs="Arial"/>
              </w:rPr>
            </w:pPr>
          </w:p>
        </w:tc>
      </w:tr>
    </w:tbl>
    <w:p w:rsidR="008D538D" w:rsidRDefault="008D538D" w:rsidP="008D538D">
      <w:pPr>
        <w:rPr>
          <w:rFonts w:ascii="Arial" w:hAnsi="Arial" w:cs="Arial"/>
        </w:rPr>
      </w:pPr>
    </w:p>
    <w:p w:rsidR="008D538D" w:rsidRDefault="008D538D" w:rsidP="008D538D">
      <w:pPr>
        <w:rPr>
          <w:rFonts w:ascii="Arial" w:hAnsi="Arial" w:cs="Arial"/>
        </w:rPr>
      </w:pPr>
    </w:p>
    <w:p w:rsidR="008D538D" w:rsidRDefault="008D538D" w:rsidP="008D538D">
      <w:pPr>
        <w:rPr>
          <w:rFonts w:ascii="Arial" w:hAnsi="Arial" w:cs="Arial"/>
        </w:rPr>
      </w:pPr>
    </w:p>
    <w:p w:rsidR="008D538D" w:rsidRDefault="008D538D" w:rsidP="008D538D">
      <w:pPr>
        <w:rPr>
          <w:rFonts w:ascii="Arial" w:hAnsi="Arial" w:cs="Arial"/>
        </w:rPr>
      </w:pPr>
    </w:p>
    <w:p w:rsidR="008D538D" w:rsidRDefault="008D538D" w:rsidP="008D538D">
      <w:pPr>
        <w:rPr>
          <w:rFonts w:ascii="Arial" w:hAnsi="Arial" w:cs="Arial"/>
          <w:sz w:val="20"/>
        </w:rPr>
      </w:pPr>
    </w:p>
    <w:p w:rsidR="008D538D" w:rsidRPr="00580ED5" w:rsidRDefault="008D538D" w:rsidP="008D538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Doctoral College </w:t>
      </w:r>
    </w:p>
    <w:p w:rsidR="008D538D" w:rsidRPr="00580ED5" w:rsidRDefault="008D538D" w:rsidP="008D538D">
      <w:pPr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August  2019</w:t>
      </w:r>
      <w:proofErr w:type="gramEnd"/>
    </w:p>
    <w:p w:rsidR="008D538D" w:rsidRPr="00580ED5" w:rsidRDefault="008D538D" w:rsidP="008D538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Version 4</w:t>
      </w:r>
    </w:p>
    <w:p w:rsidR="008D538D" w:rsidRPr="006229FA" w:rsidRDefault="008D538D" w:rsidP="008D5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===================================================================================================</w:t>
      </w:r>
    </w:p>
    <w:p w:rsidR="008D538D" w:rsidRDefault="008D538D" w:rsidP="008D538D">
      <w:pPr>
        <w:rPr>
          <w:rFonts w:ascii="Arial" w:hAnsi="Arial"/>
          <w:sz w:val="16"/>
        </w:rPr>
      </w:pPr>
    </w:p>
    <w:p w:rsidR="008D538D" w:rsidRDefault="008D538D" w:rsidP="008D538D">
      <w:pPr>
        <w:rPr>
          <w:rFonts w:ascii="Arial" w:hAnsi="Arial"/>
          <w:sz w:val="16"/>
        </w:rPr>
      </w:pPr>
    </w:p>
    <w:p w:rsidR="008D538D" w:rsidRDefault="008D538D" w:rsidP="008D538D">
      <w:pPr>
        <w:rPr>
          <w:rFonts w:ascii="Arial" w:hAnsi="Arial"/>
          <w:sz w:val="16"/>
        </w:rPr>
      </w:pPr>
    </w:p>
    <w:p w:rsidR="008D538D" w:rsidRDefault="008D538D" w:rsidP="008D538D">
      <w:pPr>
        <w:rPr>
          <w:rFonts w:ascii="Arial" w:hAnsi="Arial"/>
          <w:sz w:val="16"/>
        </w:rPr>
      </w:pPr>
    </w:p>
    <w:p w:rsidR="008D538D" w:rsidRPr="00AF1EEC" w:rsidRDefault="008D538D" w:rsidP="008D538D">
      <w:pPr>
        <w:rPr>
          <w:rFonts w:ascii="Arial" w:hAnsi="Arial" w:cs="Arial"/>
          <w:sz w:val="22"/>
          <w:szCs w:val="22"/>
        </w:rPr>
      </w:pPr>
    </w:p>
    <w:p w:rsidR="008D538D" w:rsidRPr="00AF1EEC" w:rsidRDefault="008D538D" w:rsidP="00173E9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D538D" w:rsidRPr="00AF1EEC" w:rsidSect="008C374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6C0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E3233"/>
    <w:multiLevelType w:val="hybridMultilevel"/>
    <w:tmpl w:val="5D8E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F43D6"/>
    <w:multiLevelType w:val="hybridMultilevel"/>
    <w:tmpl w:val="371C9804"/>
    <w:lvl w:ilvl="0" w:tplc="5516A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01535"/>
    <w:multiLevelType w:val="hybridMultilevel"/>
    <w:tmpl w:val="F7A0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5C63"/>
    <w:multiLevelType w:val="hybridMultilevel"/>
    <w:tmpl w:val="C592E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7ECB"/>
    <w:multiLevelType w:val="hybridMultilevel"/>
    <w:tmpl w:val="0D58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19D0"/>
    <w:multiLevelType w:val="hybridMultilevel"/>
    <w:tmpl w:val="6C98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013BC"/>
    <w:multiLevelType w:val="hybridMultilevel"/>
    <w:tmpl w:val="6AAE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07DAF"/>
    <w:multiLevelType w:val="hybridMultilevel"/>
    <w:tmpl w:val="4AFADB48"/>
    <w:lvl w:ilvl="0" w:tplc="5516A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0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95"/>
    <w:rsid w:val="00020D5F"/>
    <w:rsid w:val="00026CDE"/>
    <w:rsid w:val="00041225"/>
    <w:rsid w:val="00056AE0"/>
    <w:rsid w:val="000A2611"/>
    <w:rsid w:val="000A395C"/>
    <w:rsid w:val="000B4635"/>
    <w:rsid w:val="000C504B"/>
    <w:rsid w:val="000E5B98"/>
    <w:rsid w:val="000E5BB8"/>
    <w:rsid w:val="00103B79"/>
    <w:rsid w:val="00105FA8"/>
    <w:rsid w:val="00127E63"/>
    <w:rsid w:val="00132AFC"/>
    <w:rsid w:val="00150177"/>
    <w:rsid w:val="0017341D"/>
    <w:rsid w:val="00173E95"/>
    <w:rsid w:val="00182A73"/>
    <w:rsid w:val="001C2F45"/>
    <w:rsid w:val="001F2AD1"/>
    <w:rsid w:val="00202A8C"/>
    <w:rsid w:val="00215987"/>
    <w:rsid w:val="00231B5E"/>
    <w:rsid w:val="00273123"/>
    <w:rsid w:val="002776C9"/>
    <w:rsid w:val="002A237B"/>
    <w:rsid w:val="002F7296"/>
    <w:rsid w:val="00330467"/>
    <w:rsid w:val="003400F1"/>
    <w:rsid w:val="0034749F"/>
    <w:rsid w:val="003C1AF7"/>
    <w:rsid w:val="003C4BD2"/>
    <w:rsid w:val="003E0C0D"/>
    <w:rsid w:val="003F6438"/>
    <w:rsid w:val="00416AA0"/>
    <w:rsid w:val="00431B83"/>
    <w:rsid w:val="004633B0"/>
    <w:rsid w:val="00474954"/>
    <w:rsid w:val="00483F52"/>
    <w:rsid w:val="004B20FC"/>
    <w:rsid w:val="005032CE"/>
    <w:rsid w:val="00523031"/>
    <w:rsid w:val="0052415C"/>
    <w:rsid w:val="00527346"/>
    <w:rsid w:val="00542A87"/>
    <w:rsid w:val="0056264E"/>
    <w:rsid w:val="00570FA9"/>
    <w:rsid w:val="005B0D14"/>
    <w:rsid w:val="00604CE6"/>
    <w:rsid w:val="006422C8"/>
    <w:rsid w:val="006702F6"/>
    <w:rsid w:val="00683913"/>
    <w:rsid w:val="006960E0"/>
    <w:rsid w:val="006A4C2E"/>
    <w:rsid w:val="006D622E"/>
    <w:rsid w:val="006F163E"/>
    <w:rsid w:val="0075252E"/>
    <w:rsid w:val="00773B2F"/>
    <w:rsid w:val="007854DE"/>
    <w:rsid w:val="00812A09"/>
    <w:rsid w:val="00815B95"/>
    <w:rsid w:val="008543D0"/>
    <w:rsid w:val="00873D7B"/>
    <w:rsid w:val="00880119"/>
    <w:rsid w:val="00890E90"/>
    <w:rsid w:val="008B7BFB"/>
    <w:rsid w:val="008C3748"/>
    <w:rsid w:val="008C49CF"/>
    <w:rsid w:val="008D062F"/>
    <w:rsid w:val="008D538D"/>
    <w:rsid w:val="009011DF"/>
    <w:rsid w:val="0091059B"/>
    <w:rsid w:val="00930117"/>
    <w:rsid w:val="00954EBC"/>
    <w:rsid w:val="0096631E"/>
    <w:rsid w:val="00966A08"/>
    <w:rsid w:val="009C129F"/>
    <w:rsid w:val="009E19BD"/>
    <w:rsid w:val="00A25C58"/>
    <w:rsid w:val="00A36CF5"/>
    <w:rsid w:val="00A377C2"/>
    <w:rsid w:val="00A436EB"/>
    <w:rsid w:val="00A75084"/>
    <w:rsid w:val="00A97637"/>
    <w:rsid w:val="00AB05D0"/>
    <w:rsid w:val="00AD1B4C"/>
    <w:rsid w:val="00AD3173"/>
    <w:rsid w:val="00AE6756"/>
    <w:rsid w:val="00AF1EEC"/>
    <w:rsid w:val="00B05D4F"/>
    <w:rsid w:val="00B0631C"/>
    <w:rsid w:val="00B12760"/>
    <w:rsid w:val="00B23E4E"/>
    <w:rsid w:val="00B3772F"/>
    <w:rsid w:val="00B73992"/>
    <w:rsid w:val="00B7564E"/>
    <w:rsid w:val="00B75D93"/>
    <w:rsid w:val="00B87CA6"/>
    <w:rsid w:val="00BA0F6A"/>
    <w:rsid w:val="00BA7FE0"/>
    <w:rsid w:val="00BC3555"/>
    <w:rsid w:val="00BD6E0C"/>
    <w:rsid w:val="00BE4934"/>
    <w:rsid w:val="00BF7C01"/>
    <w:rsid w:val="00C43089"/>
    <w:rsid w:val="00C808FD"/>
    <w:rsid w:val="00C82A0A"/>
    <w:rsid w:val="00C83E25"/>
    <w:rsid w:val="00C87D74"/>
    <w:rsid w:val="00CA19CD"/>
    <w:rsid w:val="00CF3221"/>
    <w:rsid w:val="00D00D33"/>
    <w:rsid w:val="00D22B07"/>
    <w:rsid w:val="00D57DD7"/>
    <w:rsid w:val="00D67B1D"/>
    <w:rsid w:val="00D70231"/>
    <w:rsid w:val="00D83406"/>
    <w:rsid w:val="00D862CA"/>
    <w:rsid w:val="00DC6E47"/>
    <w:rsid w:val="00DD108A"/>
    <w:rsid w:val="00DD21E9"/>
    <w:rsid w:val="00DE4343"/>
    <w:rsid w:val="00DF0DAF"/>
    <w:rsid w:val="00E057DF"/>
    <w:rsid w:val="00E05838"/>
    <w:rsid w:val="00E05D87"/>
    <w:rsid w:val="00E209F2"/>
    <w:rsid w:val="00E26358"/>
    <w:rsid w:val="00E3245F"/>
    <w:rsid w:val="00E37E6B"/>
    <w:rsid w:val="00E614D6"/>
    <w:rsid w:val="00E62F79"/>
    <w:rsid w:val="00E65684"/>
    <w:rsid w:val="00E76A4B"/>
    <w:rsid w:val="00E92C83"/>
    <w:rsid w:val="00EB0AC5"/>
    <w:rsid w:val="00EB0B9D"/>
    <w:rsid w:val="00EB66B1"/>
    <w:rsid w:val="00ED45CB"/>
    <w:rsid w:val="00F030AB"/>
    <w:rsid w:val="00F12E09"/>
    <w:rsid w:val="00F353EB"/>
    <w:rsid w:val="00F367F1"/>
    <w:rsid w:val="00F419B2"/>
    <w:rsid w:val="00F820EB"/>
    <w:rsid w:val="00F83CFE"/>
    <w:rsid w:val="00FC0A43"/>
    <w:rsid w:val="00FE785D"/>
    <w:rsid w:val="00FF2B1F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0F5B5-1263-498C-A6B5-6D5E5C3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95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ascii="Arial" w:hAnsi="Arial"/>
      <w:b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B66B1"/>
    <w:pPr>
      <w:keepNext/>
      <w:keepLines/>
      <w:spacing w:before="240" w:after="120"/>
      <w:outlineLvl w:val="1"/>
    </w:pPr>
    <w:rPr>
      <w:rFonts w:ascii="Arial" w:hAnsi="Arial"/>
      <w:b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542A87"/>
    <w:pPr>
      <w:keepNext/>
      <w:keepLines/>
      <w:shd w:val="pct12" w:color="auto" w:fill="FFFFFF"/>
      <w:spacing w:before="240" w:after="120"/>
      <w:outlineLvl w:val="2"/>
    </w:pPr>
    <w:rPr>
      <w:rFonts w:ascii="Arial" w:hAnsi="Arial"/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EB66B1"/>
    <w:pPr>
      <w:keepNext/>
      <w:keepLines/>
      <w:spacing w:before="240" w:after="120"/>
      <w:outlineLvl w:val="3"/>
    </w:pPr>
    <w:rPr>
      <w:rFonts w:ascii="Arial" w:hAnsi="Arial"/>
      <w:b/>
      <w:bCs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273123"/>
    <w:pPr>
      <w:keepNext/>
      <w:keepLines/>
      <w:spacing w:before="240" w:after="120"/>
      <w:outlineLvl w:val="4"/>
    </w:pPr>
    <w:rPr>
      <w:rFonts w:ascii="Arial" w:hAnsi="Arial"/>
      <w:b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163E"/>
    <w:pPr>
      <w:keepNext/>
      <w:keepLines/>
      <w:spacing w:before="240" w:after="120"/>
      <w:outlineLvl w:val="5"/>
    </w:pPr>
    <w:rPr>
      <w:rFonts w:ascii="Arial" w:hAnsi="Arial"/>
      <w:b/>
      <w:i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163E"/>
    <w:pPr>
      <w:keepNext/>
      <w:keepLines/>
      <w:spacing w:before="240" w:after="120"/>
      <w:outlineLvl w:val="6"/>
    </w:pPr>
    <w:rPr>
      <w:rFonts w:ascii="Arial" w:hAnsi="Arial"/>
      <w:b/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163E"/>
    <w:pPr>
      <w:keepNext/>
      <w:keepLines/>
      <w:spacing w:before="240" w:after="120"/>
      <w:outlineLvl w:val="7"/>
    </w:pPr>
    <w:rPr>
      <w:rFonts w:ascii="Arial" w:hAnsi="Arial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163E"/>
    <w:pPr>
      <w:keepNext/>
      <w:keepLines/>
      <w:spacing w:before="240" w:after="120"/>
      <w:outlineLvl w:val="8"/>
    </w:pPr>
    <w:rPr>
      <w:rFonts w:ascii="Arial" w:hAnsi="Arial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rFonts w:ascii="Arial" w:eastAsia="Calibri" w:hAnsi="Arial"/>
      <w:b/>
      <w:sz w:val="28"/>
      <w:lang w:val="x-none" w:eastAsia="x-none"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hAnsi="Arial"/>
      <w:b/>
      <w:spacing w:val="5"/>
      <w:sz w:val="36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ascii="Arial" w:hAnsi="Arial"/>
      <w:iCs/>
      <w:spacing w:val="15"/>
      <w:sz w:val="28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rsid w:val="00542A87"/>
    <w:rPr>
      <w:rFonts w:eastAsia="Times New Roman" w:cs="Times New Roman"/>
      <w:b/>
      <w:bCs/>
      <w:sz w:val="24"/>
      <w:szCs w:val="24"/>
      <w:shd w:val="pct12" w:color="auto" w:fill="FFFFFF"/>
      <w:lang w:eastAsia="en-US"/>
    </w:rPr>
  </w:style>
  <w:style w:type="character" w:customStyle="1" w:styleId="Heading4Char">
    <w:name w:val="Heading 4 Char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D1B4C"/>
    <w:pPr>
      <w:ind w:left="794" w:right="794"/>
    </w:pPr>
    <w:rPr>
      <w:rFonts w:ascii="Arial" w:eastAsia="Calibri" w:hAnsi="Arial"/>
      <w:i/>
      <w:iCs/>
      <w:sz w:val="20"/>
      <w:lang w:val="x-none" w:eastAsia="x-none"/>
    </w:rPr>
  </w:style>
  <w:style w:type="character" w:customStyle="1" w:styleId="QuoteChar">
    <w:name w:val="Quote Char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ColorfulGrid-Accent1Char">
    <w:name w:val="Colorful Grid - Accent 1 Char"/>
    <w:link w:val="ColorfulGrid-Accent11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uiPriority w:val="21"/>
    <w:qFormat/>
    <w:rsid w:val="00416AA0"/>
    <w:rPr>
      <w:b/>
      <w:bCs/>
      <w:i/>
      <w:iCs/>
      <w:color w:val="auto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rFonts w:ascii="Arial" w:eastAsia="Calibri" w:hAnsi="Arial"/>
      <w:b/>
      <w:bCs/>
      <w:i/>
      <w:iCs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="Calibri" w:hAnsi="Consolas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ascii="Arial" w:eastAsia="Calibri" w:hAnsi="Arial"/>
      <w:sz w:val="20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ascii="Arial" w:eastAsia="Calibri" w:hAnsi="Arial"/>
      <w:sz w:val="20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="Calibri" w:hAnsi="Arial"/>
      <w:sz w:val="20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="Calibri" w:hAnsi="Arial"/>
      <w:sz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B3772F"/>
    <w:rPr>
      <w:szCs w:val="20"/>
    </w:rPr>
  </w:style>
  <w:style w:type="character" w:styleId="Emphasis">
    <w:name w:val="Emphasis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0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character" w:styleId="Hyperlink">
    <w:name w:val="Hyperlink"/>
    <w:uiPriority w:val="99"/>
    <w:unhideWhenUsed/>
    <w:rsid w:val="00173E95"/>
    <w:rPr>
      <w:color w:val="0000FF"/>
      <w:u w:val="single"/>
    </w:rPr>
  </w:style>
  <w:style w:type="paragraph" w:customStyle="1" w:styleId="Default">
    <w:name w:val="Default"/>
    <w:rsid w:val="00173E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73E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A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2A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A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.ac.uk/rsa/thesissubmissionandexamination/staff/for_staf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eds.ac.uk/rsa/thesissubmissionandexamination/staff/for_staf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.leeds.ac.uk/info/22149/a-z_of_policies_and_key_documents/674/research_degree_candidatures_code_of_practi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9371</CharactersWithSpaces>
  <SharedDoc>false</SharedDoc>
  <HLinks>
    <vt:vector size="12" baseType="variant"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http://www.leeds.ac.uk/rsa/thesissubmissionandexamination/staff/for_staff.html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http://www.leeds.ac.uk/rsa/policies.html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tqacr</dc:creator>
  <cp:keywords/>
  <cp:lastModifiedBy>Christina Robinson</cp:lastModifiedBy>
  <cp:revision>5</cp:revision>
  <cp:lastPrinted>2019-03-18T14:14:00Z</cp:lastPrinted>
  <dcterms:created xsi:type="dcterms:W3CDTF">2019-08-02T09:05:00Z</dcterms:created>
  <dcterms:modified xsi:type="dcterms:W3CDTF">2019-11-01T10:19:00Z</dcterms:modified>
</cp:coreProperties>
</file>