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FC" w:rsidRPr="00AF1EEC" w:rsidRDefault="00132AFC" w:rsidP="002A237B">
      <w:pPr>
        <w:rPr>
          <w:rFonts w:ascii="Arial" w:hAnsi="Arial" w:cs="Arial"/>
          <w:sz w:val="22"/>
          <w:szCs w:val="22"/>
        </w:rPr>
      </w:pPr>
      <w:r w:rsidRPr="00AF1EEC">
        <w:rPr>
          <w:rFonts w:ascii="Arial" w:hAnsi="Arial" w:cs="Arial"/>
          <w:sz w:val="22"/>
          <w:szCs w:val="22"/>
        </w:rPr>
        <w:tab/>
      </w:r>
      <w:r w:rsidRPr="00AF1EEC">
        <w:rPr>
          <w:rFonts w:ascii="Arial" w:hAnsi="Arial" w:cs="Arial"/>
          <w:sz w:val="22"/>
          <w:szCs w:val="22"/>
        </w:rPr>
        <w:tab/>
      </w:r>
      <w:r w:rsidRPr="00AF1EEC">
        <w:rPr>
          <w:rFonts w:ascii="Arial" w:hAnsi="Arial" w:cs="Arial"/>
          <w:sz w:val="22"/>
          <w:szCs w:val="22"/>
        </w:rPr>
        <w:tab/>
      </w:r>
      <w:r w:rsidRPr="00AF1EEC">
        <w:rPr>
          <w:rFonts w:ascii="Arial" w:hAnsi="Arial" w:cs="Arial"/>
          <w:sz w:val="22"/>
          <w:szCs w:val="22"/>
        </w:rPr>
        <w:tab/>
      </w:r>
      <w:r w:rsidRPr="00AF1EEC">
        <w:rPr>
          <w:rFonts w:ascii="Arial" w:hAnsi="Arial" w:cs="Arial"/>
          <w:sz w:val="22"/>
          <w:szCs w:val="22"/>
        </w:rPr>
        <w:tab/>
      </w:r>
      <w:r w:rsidRPr="00AF1EEC">
        <w:rPr>
          <w:rFonts w:ascii="Arial" w:hAnsi="Arial" w:cs="Arial"/>
          <w:sz w:val="22"/>
          <w:szCs w:val="22"/>
        </w:rPr>
        <w:tab/>
      </w:r>
      <w:r w:rsidRPr="00AF1EEC">
        <w:rPr>
          <w:rFonts w:ascii="Arial" w:hAnsi="Arial" w:cs="Arial"/>
          <w:sz w:val="22"/>
          <w:szCs w:val="22"/>
        </w:rPr>
        <w:tab/>
      </w:r>
      <w:r w:rsidRPr="00AF1EEC">
        <w:rPr>
          <w:rFonts w:ascii="Arial" w:hAnsi="Arial" w:cs="Arial"/>
          <w:sz w:val="22"/>
          <w:szCs w:val="22"/>
        </w:rPr>
        <w:tab/>
      </w:r>
      <w:r w:rsidRPr="00AF1EEC">
        <w:rPr>
          <w:rFonts w:ascii="Arial" w:hAnsi="Arial" w:cs="Arial"/>
          <w:sz w:val="22"/>
          <w:szCs w:val="22"/>
        </w:rPr>
        <w:tab/>
      </w:r>
      <w:r w:rsidRPr="00AF1EEC">
        <w:rPr>
          <w:rFonts w:ascii="Arial" w:hAnsi="Arial" w:cs="Arial"/>
          <w:sz w:val="22"/>
          <w:szCs w:val="22"/>
        </w:rPr>
        <w:tab/>
      </w:r>
      <w:r w:rsidR="000B4635" w:rsidRPr="00AF1EEC">
        <w:rPr>
          <w:rFonts w:ascii="Arial" w:hAnsi="Arial" w:cs="Arial"/>
          <w:noProof/>
          <w:sz w:val="22"/>
          <w:szCs w:val="22"/>
          <w:lang w:eastAsia="en-GB"/>
        </w:rPr>
        <w:drawing>
          <wp:inline distT="0" distB="0" distL="0" distR="0">
            <wp:extent cx="200025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21703"/>
                    <a:stretch>
                      <a:fillRect/>
                    </a:stretch>
                  </pic:blipFill>
                  <pic:spPr bwMode="auto">
                    <a:xfrm>
                      <a:off x="0" y="0"/>
                      <a:ext cx="2000250" cy="657225"/>
                    </a:xfrm>
                    <a:prstGeom prst="rect">
                      <a:avLst/>
                    </a:prstGeom>
                    <a:noFill/>
                    <a:ln>
                      <a:noFill/>
                    </a:ln>
                  </pic:spPr>
                </pic:pic>
              </a:graphicData>
            </a:graphic>
          </wp:inline>
        </w:drawing>
      </w:r>
    </w:p>
    <w:p w:rsidR="00A111CD" w:rsidRPr="00A111CD" w:rsidRDefault="00A111CD" w:rsidP="00A111CD">
      <w:pPr>
        <w:pStyle w:val="Title"/>
      </w:pPr>
      <w:r w:rsidRPr="00A111CD">
        <w:t xml:space="preserve">STUDENT EDUCATION SERVICE </w:t>
      </w:r>
    </w:p>
    <w:p w:rsidR="00A111CD" w:rsidRPr="00A111CD" w:rsidRDefault="004A58F4" w:rsidP="00A111CD">
      <w:pPr>
        <w:pStyle w:val="Title"/>
        <w:rPr>
          <w:sz w:val="16"/>
          <w:szCs w:val="16"/>
        </w:rPr>
      </w:pPr>
      <w:r w:rsidRPr="00A111CD">
        <w:rPr>
          <w:b w:val="0"/>
        </w:rPr>
        <w:t xml:space="preserve">DOCTORAL COLLEGE </w:t>
      </w:r>
      <w:proofErr w:type="gramStart"/>
      <w:r w:rsidRPr="00A111CD">
        <w:rPr>
          <w:b w:val="0"/>
        </w:rPr>
        <w:t>PROGRAMMES</w:t>
      </w:r>
      <w:r w:rsidR="00F12E09" w:rsidRPr="00AF1EEC">
        <w:t xml:space="preserve"> </w:t>
      </w:r>
      <w:r w:rsidR="003C1AF7">
        <w:t xml:space="preserve"> </w:t>
      </w:r>
      <w:r w:rsidR="003C1AF7" w:rsidRPr="003C1AF7">
        <w:rPr>
          <w:sz w:val="16"/>
          <w:szCs w:val="16"/>
        </w:rPr>
        <w:t>(</w:t>
      </w:r>
      <w:proofErr w:type="gramEnd"/>
      <w:r w:rsidR="003C1AF7" w:rsidRPr="003C1AF7">
        <w:rPr>
          <w:sz w:val="16"/>
          <w:szCs w:val="16"/>
        </w:rPr>
        <w:t xml:space="preserve">v </w:t>
      </w:r>
      <w:r w:rsidR="009A16CE">
        <w:rPr>
          <w:sz w:val="16"/>
          <w:szCs w:val="16"/>
        </w:rPr>
        <w:t>4/19</w:t>
      </w:r>
      <w:r w:rsidR="003C1AF7" w:rsidRPr="003C1AF7">
        <w:rPr>
          <w:sz w:val="16"/>
          <w:szCs w:val="16"/>
        </w:rPr>
        <w:t>)</w:t>
      </w:r>
    </w:p>
    <w:p w:rsidR="00A111CD" w:rsidRPr="00A111CD" w:rsidRDefault="00A111CD" w:rsidP="00A111CD">
      <w:pPr>
        <w:rPr>
          <w:lang w:eastAsia="x-none"/>
        </w:rPr>
      </w:pPr>
    </w:p>
    <w:p w:rsidR="00173E95" w:rsidRPr="00A111CD" w:rsidRDefault="00D83406" w:rsidP="00A111CD">
      <w:pPr>
        <w:pStyle w:val="Heading3"/>
        <w:rPr>
          <w:lang w:val="en-GB"/>
        </w:rPr>
      </w:pPr>
      <w:r w:rsidRPr="00A111CD">
        <w:t>New Programme Specification</w:t>
      </w:r>
      <w:r w:rsidR="0024046E">
        <w:rPr>
          <w:lang w:val="en-GB"/>
        </w:rPr>
        <w:t xml:space="preserve"> for a Research Award</w:t>
      </w:r>
      <w:r w:rsidR="00A111CD">
        <w:rPr>
          <w:lang w:val="en-GB"/>
        </w:rPr>
        <w:t xml:space="preserve">: </w:t>
      </w:r>
      <w:r w:rsidRPr="00A111CD">
        <w:t xml:space="preserve"> </w:t>
      </w:r>
      <w:r w:rsidR="00A54AE7" w:rsidRPr="00A111CD">
        <w:rPr>
          <w:lang w:val="en-GB"/>
        </w:rPr>
        <w:t xml:space="preserve"> Integrated PhD</w:t>
      </w:r>
    </w:p>
    <w:p w:rsidR="00AF1EEC" w:rsidRPr="00A111CD" w:rsidRDefault="00A111CD" w:rsidP="00B05D4F">
      <w:pPr>
        <w:spacing w:line="276" w:lineRule="auto"/>
        <w:ind w:left="-170"/>
        <w:rPr>
          <w:rFonts w:ascii="Arial" w:hAnsi="Arial" w:cs="Arial"/>
          <w:color w:val="FF0000"/>
          <w:sz w:val="20"/>
        </w:rPr>
      </w:pPr>
      <w:r w:rsidRPr="00A111CD">
        <w:rPr>
          <w:rFonts w:ascii="Arial" w:hAnsi="Arial" w:cs="Arial"/>
          <w:color w:val="FF0000"/>
          <w:sz w:val="20"/>
        </w:rPr>
        <w:t xml:space="preserve">PLEASE ALSO ATTACH </w:t>
      </w:r>
      <w:r w:rsidRPr="00A111CD">
        <w:rPr>
          <w:rFonts w:ascii="Arial" w:hAnsi="Arial" w:cs="Arial"/>
          <w:color w:val="FF0000"/>
          <w:sz w:val="20"/>
          <w:u w:val="single"/>
        </w:rPr>
        <w:t>THE COMPLETED TAUGHT PG PROGRAMME SPECIFICATION</w:t>
      </w:r>
      <w:r w:rsidRPr="00A111CD">
        <w:rPr>
          <w:rFonts w:ascii="Arial" w:hAnsi="Arial" w:cs="Arial"/>
          <w:color w:val="FF0000"/>
          <w:sz w:val="20"/>
        </w:rPr>
        <w:t xml:space="preserve"> THAT TOGETHER WITH THIS FORM COMPLETES THE INTEGRATED PhD SUBMISSION.</w:t>
      </w:r>
    </w:p>
    <w:p w:rsidR="00A111CD" w:rsidRDefault="00A111CD" w:rsidP="00B05D4F">
      <w:pPr>
        <w:spacing w:line="276" w:lineRule="auto"/>
        <w:ind w:left="-170"/>
        <w:rPr>
          <w:rFonts w:ascii="Arial" w:hAnsi="Arial" w:cs="Arial"/>
          <w:b/>
          <w:sz w:val="22"/>
          <w:szCs w:val="22"/>
        </w:rPr>
      </w:pPr>
    </w:p>
    <w:p w:rsidR="00570FA9" w:rsidRDefault="00EB0AC5" w:rsidP="00B05D4F">
      <w:pPr>
        <w:spacing w:line="276" w:lineRule="auto"/>
        <w:ind w:left="-170"/>
        <w:rPr>
          <w:rFonts w:ascii="Arial" w:hAnsi="Arial" w:cs="Arial"/>
          <w:b/>
          <w:sz w:val="22"/>
          <w:szCs w:val="22"/>
        </w:rPr>
      </w:pPr>
      <w:r w:rsidRPr="00AF1EEC">
        <w:rPr>
          <w:rFonts w:ascii="Arial" w:hAnsi="Arial" w:cs="Arial"/>
          <w:b/>
          <w:sz w:val="22"/>
          <w:szCs w:val="22"/>
        </w:rPr>
        <w:t xml:space="preserve">The proposal will be considered by </w:t>
      </w:r>
      <w:r w:rsidR="00B345C2" w:rsidRPr="00C81C14">
        <w:rPr>
          <w:rFonts w:ascii="Arial" w:hAnsi="Arial" w:cs="Arial"/>
          <w:b/>
          <w:bCs/>
          <w:color w:val="000000"/>
          <w:sz w:val="22"/>
          <w:szCs w:val="22"/>
        </w:rPr>
        <w:t>Postgraduate Research Programmes and Quality Group</w:t>
      </w:r>
    </w:p>
    <w:p w:rsidR="00AF1EEC" w:rsidRPr="00AF1EEC" w:rsidRDefault="00AF1EEC" w:rsidP="00B05D4F">
      <w:pPr>
        <w:spacing w:line="276" w:lineRule="auto"/>
        <w:ind w:left="-170"/>
        <w:rPr>
          <w:rFonts w:ascii="Arial" w:hAnsi="Arial" w:cs="Arial"/>
          <w:b/>
          <w:sz w:val="22"/>
          <w:szCs w:val="22"/>
        </w:rPr>
      </w:pPr>
    </w:p>
    <w:tbl>
      <w:tblPr>
        <w:tblW w:w="1077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810"/>
        <w:gridCol w:w="4963"/>
      </w:tblGrid>
      <w:tr w:rsidR="00173E95" w:rsidRPr="00AF1EEC" w:rsidTr="00483F52">
        <w:trPr>
          <w:trHeight w:val="374"/>
        </w:trPr>
        <w:tc>
          <w:tcPr>
            <w:tcW w:w="5810" w:type="dxa"/>
            <w:shd w:val="clear" w:color="auto" w:fill="DBE5F1"/>
          </w:tcPr>
          <w:p w:rsidR="0096631E" w:rsidRPr="00AF1EEC" w:rsidRDefault="0096631E" w:rsidP="0096631E">
            <w:pPr>
              <w:spacing w:after="120"/>
              <w:rPr>
                <w:rFonts w:ascii="Arial" w:hAnsi="Arial" w:cs="Arial"/>
                <w:b/>
                <w:sz w:val="22"/>
                <w:szCs w:val="22"/>
              </w:rPr>
            </w:pPr>
            <w:r w:rsidRPr="00AF1EEC">
              <w:rPr>
                <w:rFonts w:ascii="Arial" w:hAnsi="Arial" w:cs="Arial"/>
                <w:b/>
                <w:sz w:val="22"/>
                <w:szCs w:val="22"/>
              </w:rPr>
              <w:t>Award Title</w:t>
            </w:r>
            <w:r w:rsidR="00173E95" w:rsidRPr="00AF1EEC">
              <w:rPr>
                <w:rFonts w:ascii="Arial" w:hAnsi="Arial" w:cs="Arial"/>
                <w:b/>
                <w:sz w:val="22"/>
                <w:szCs w:val="22"/>
              </w:rPr>
              <w:t>:</w:t>
            </w:r>
            <w:r w:rsidRPr="00AF1EEC">
              <w:rPr>
                <w:rFonts w:ascii="Arial" w:hAnsi="Arial" w:cs="Arial"/>
                <w:b/>
                <w:sz w:val="22"/>
                <w:szCs w:val="22"/>
              </w:rPr>
              <w:t xml:space="preserve"> </w:t>
            </w:r>
          </w:p>
        </w:tc>
        <w:tc>
          <w:tcPr>
            <w:tcW w:w="4963" w:type="dxa"/>
          </w:tcPr>
          <w:p w:rsidR="00173E95" w:rsidRPr="009011DF" w:rsidRDefault="003C1AF7" w:rsidP="00C808FD">
            <w:pPr>
              <w:rPr>
                <w:rFonts w:ascii="Arial" w:hAnsi="Arial" w:cs="Arial"/>
                <w:b/>
                <w:sz w:val="22"/>
                <w:szCs w:val="22"/>
              </w:rPr>
            </w:pPr>
            <w:proofErr w:type="spellStart"/>
            <w:r>
              <w:rPr>
                <w:rFonts w:ascii="Arial" w:hAnsi="Arial" w:cs="Arial"/>
                <w:b/>
                <w:sz w:val="22"/>
                <w:szCs w:val="22"/>
              </w:rPr>
              <w:t>Eg</w:t>
            </w:r>
            <w:proofErr w:type="spellEnd"/>
            <w:r>
              <w:rPr>
                <w:rFonts w:ascii="Arial" w:hAnsi="Arial" w:cs="Arial"/>
                <w:b/>
                <w:sz w:val="22"/>
                <w:szCs w:val="22"/>
              </w:rPr>
              <w:t xml:space="preserve">. </w:t>
            </w:r>
            <w:r w:rsidR="0096631E" w:rsidRPr="009011DF">
              <w:rPr>
                <w:rFonts w:ascii="Arial" w:hAnsi="Arial" w:cs="Arial"/>
                <w:b/>
                <w:sz w:val="22"/>
                <w:szCs w:val="22"/>
              </w:rPr>
              <w:t>Doctor of Philosophy</w:t>
            </w:r>
          </w:p>
        </w:tc>
      </w:tr>
      <w:tr w:rsidR="00173E95" w:rsidRPr="00AF1EEC" w:rsidTr="00483F52">
        <w:trPr>
          <w:trHeight w:val="400"/>
        </w:trPr>
        <w:tc>
          <w:tcPr>
            <w:tcW w:w="5810" w:type="dxa"/>
            <w:shd w:val="clear" w:color="auto" w:fill="DBE5F1"/>
          </w:tcPr>
          <w:p w:rsidR="00570FA9" w:rsidRPr="00AF1EEC" w:rsidRDefault="00132AFC" w:rsidP="00C808FD">
            <w:pPr>
              <w:spacing w:after="120"/>
              <w:rPr>
                <w:rFonts w:ascii="Arial" w:hAnsi="Arial" w:cs="Arial"/>
                <w:b/>
                <w:sz w:val="22"/>
                <w:szCs w:val="22"/>
              </w:rPr>
            </w:pPr>
            <w:r w:rsidRPr="00AF1EEC">
              <w:rPr>
                <w:rFonts w:ascii="Arial" w:hAnsi="Arial" w:cs="Arial"/>
                <w:b/>
                <w:sz w:val="22"/>
                <w:szCs w:val="22"/>
              </w:rPr>
              <w:t>School</w:t>
            </w:r>
            <w:r w:rsidR="009011DF">
              <w:rPr>
                <w:rFonts w:ascii="Arial" w:hAnsi="Arial" w:cs="Arial"/>
                <w:b/>
                <w:sz w:val="22"/>
                <w:szCs w:val="22"/>
              </w:rPr>
              <w:t xml:space="preserve"> </w:t>
            </w:r>
            <w:r w:rsidR="00173E95" w:rsidRPr="00AF1EEC">
              <w:rPr>
                <w:rFonts w:ascii="Arial" w:hAnsi="Arial" w:cs="Arial"/>
                <w:b/>
                <w:sz w:val="22"/>
                <w:szCs w:val="22"/>
              </w:rPr>
              <w:t>Responsible for the Award:</w:t>
            </w:r>
          </w:p>
        </w:tc>
        <w:tc>
          <w:tcPr>
            <w:tcW w:w="4963" w:type="dxa"/>
          </w:tcPr>
          <w:p w:rsidR="0075252E" w:rsidRPr="00AF1EEC" w:rsidRDefault="0075252E" w:rsidP="00C808FD">
            <w:pPr>
              <w:rPr>
                <w:rFonts w:ascii="Arial" w:hAnsi="Arial" w:cs="Arial"/>
                <w:sz w:val="22"/>
                <w:szCs w:val="22"/>
              </w:rPr>
            </w:pPr>
          </w:p>
        </w:tc>
      </w:tr>
      <w:tr w:rsidR="00026CDE" w:rsidRPr="00AF1EEC" w:rsidTr="00483F52">
        <w:trPr>
          <w:trHeight w:val="320"/>
        </w:trPr>
        <w:tc>
          <w:tcPr>
            <w:tcW w:w="5810" w:type="dxa"/>
            <w:shd w:val="clear" w:color="auto" w:fill="DBE5F1"/>
          </w:tcPr>
          <w:p w:rsidR="00570FA9" w:rsidRPr="00AF1EEC" w:rsidRDefault="00026CDE" w:rsidP="00C808FD">
            <w:pPr>
              <w:spacing w:after="120"/>
              <w:rPr>
                <w:rFonts w:ascii="Arial" w:hAnsi="Arial" w:cs="Arial"/>
                <w:b/>
                <w:sz w:val="22"/>
                <w:szCs w:val="22"/>
              </w:rPr>
            </w:pPr>
            <w:r w:rsidRPr="00AF1EEC">
              <w:rPr>
                <w:rFonts w:ascii="Arial" w:hAnsi="Arial" w:cs="Arial"/>
                <w:b/>
                <w:sz w:val="22"/>
                <w:szCs w:val="22"/>
              </w:rPr>
              <w:t>Academic Contact for this award:</w:t>
            </w:r>
          </w:p>
        </w:tc>
        <w:tc>
          <w:tcPr>
            <w:tcW w:w="4963" w:type="dxa"/>
          </w:tcPr>
          <w:p w:rsidR="00026CDE" w:rsidRPr="00AF1EEC" w:rsidRDefault="00026CDE" w:rsidP="00C808FD">
            <w:pPr>
              <w:rPr>
                <w:rFonts w:ascii="Arial" w:hAnsi="Arial" w:cs="Arial"/>
                <w:sz w:val="22"/>
                <w:szCs w:val="22"/>
              </w:rPr>
            </w:pPr>
          </w:p>
        </w:tc>
      </w:tr>
      <w:tr w:rsidR="00026CDE" w:rsidRPr="00AF1EEC" w:rsidTr="00483F52">
        <w:trPr>
          <w:trHeight w:val="400"/>
        </w:trPr>
        <w:tc>
          <w:tcPr>
            <w:tcW w:w="5810" w:type="dxa"/>
            <w:tcBorders>
              <w:top w:val="single" w:sz="2" w:space="0" w:color="auto"/>
              <w:left w:val="single" w:sz="2" w:space="0" w:color="auto"/>
              <w:bottom w:val="single" w:sz="2" w:space="0" w:color="auto"/>
              <w:right w:val="single" w:sz="2" w:space="0" w:color="auto"/>
            </w:tcBorders>
            <w:shd w:val="clear" w:color="auto" w:fill="DBE5F1"/>
          </w:tcPr>
          <w:p w:rsidR="00570FA9" w:rsidRPr="00AF1EEC" w:rsidRDefault="00026CDE" w:rsidP="007854DE">
            <w:pPr>
              <w:spacing w:after="120"/>
              <w:rPr>
                <w:rFonts w:ascii="Arial" w:hAnsi="Arial" w:cs="Arial"/>
                <w:b/>
                <w:bCs/>
                <w:color w:val="808080"/>
                <w:sz w:val="22"/>
                <w:szCs w:val="22"/>
              </w:rPr>
            </w:pPr>
            <w:r w:rsidRPr="00AF1EEC">
              <w:rPr>
                <w:rFonts w:ascii="Arial" w:hAnsi="Arial" w:cs="Arial"/>
                <w:b/>
                <w:bCs/>
                <w:sz w:val="22"/>
                <w:szCs w:val="22"/>
              </w:rPr>
              <w:t>Mode of Attendance:</w:t>
            </w:r>
            <w:r w:rsidR="007854DE" w:rsidRPr="00AF1EEC">
              <w:rPr>
                <w:rFonts w:ascii="Arial" w:hAnsi="Arial" w:cs="Arial"/>
                <w:b/>
                <w:bCs/>
                <w:sz w:val="22"/>
                <w:szCs w:val="22"/>
              </w:rPr>
              <w:t xml:space="preserve">  </w:t>
            </w:r>
            <w:r w:rsidRPr="009011DF">
              <w:rPr>
                <w:rFonts w:ascii="Arial" w:hAnsi="Arial" w:cs="Arial"/>
                <w:bCs/>
                <w:sz w:val="22"/>
                <w:szCs w:val="22"/>
              </w:rPr>
              <w:t>(full time/ part time / split site</w:t>
            </w:r>
            <w:r w:rsidR="00683913" w:rsidRPr="009011DF">
              <w:rPr>
                <w:rFonts w:ascii="Arial" w:hAnsi="Arial" w:cs="Arial"/>
                <w:bCs/>
                <w:sz w:val="22"/>
                <w:szCs w:val="22"/>
              </w:rPr>
              <w:t>)</w:t>
            </w:r>
          </w:p>
        </w:tc>
        <w:tc>
          <w:tcPr>
            <w:tcW w:w="4963" w:type="dxa"/>
            <w:tcBorders>
              <w:top w:val="single" w:sz="2" w:space="0" w:color="auto"/>
              <w:left w:val="single" w:sz="2" w:space="0" w:color="auto"/>
              <w:bottom w:val="single" w:sz="2" w:space="0" w:color="auto"/>
              <w:right w:val="single" w:sz="2" w:space="0" w:color="auto"/>
            </w:tcBorders>
          </w:tcPr>
          <w:p w:rsidR="00026CDE" w:rsidRPr="00AF1EEC" w:rsidRDefault="00026CDE" w:rsidP="00C808FD">
            <w:pPr>
              <w:rPr>
                <w:rFonts w:ascii="Arial" w:hAnsi="Arial" w:cs="Arial"/>
                <w:sz w:val="22"/>
                <w:szCs w:val="22"/>
              </w:rPr>
            </w:pPr>
          </w:p>
        </w:tc>
      </w:tr>
      <w:tr w:rsidR="00BA7FE0" w:rsidRPr="00AF1EEC" w:rsidTr="00483F52">
        <w:trPr>
          <w:trHeight w:val="400"/>
        </w:trPr>
        <w:tc>
          <w:tcPr>
            <w:tcW w:w="5810" w:type="dxa"/>
            <w:tcBorders>
              <w:top w:val="single" w:sz="2" w:space="0" w:color="auto"/>
              <w:left w:val="single" w:sz="2" w:space="0" w:color="auto"/>
              <w:bottom w:val="single" w:sz="2" w:space="0" w:color="auto"/>
              <w:right w:val="single" w:sz="2" w:space="0" w:color="auto"/>
            </w:tcBorders>
            <w:shd w:val="clear" w:color="auto" w:fill="DBE5F1"/>
          </w:tcPr>
          <w:p w:rsidR="00BA7FE0" w:rsidRPr="00AF1EEC" w:rsidRDefault="00BA7FE0" w:rsidP="00A25C58">
            <w:pPr>
              <w:spacing w:after="120"/>
              <w:rPr>
                <w:rFonts w:ascii="Arial" w:hAnsi="Arial" w:cs="Arial"/>
                <w:b/>
                <w:bCs/>
                <w:sz w:val="22"/>
                <w:szCs w:val="22"/>
              </w:rPr>
            </w:pPr>
            <w:r w:rsidRPr="00AF1EEC">
              <w:rPr>
                <w:rFonts w:ascii="Arial" w:hAnsi="Arial" w:cs="Arial"/>
                <w:b/>
                <w:bCs/>
                <w:sz w:val="22"/>
                <w:szCs w:val="22"/>
              </w:rPr>
              <w:t xml:space="preserve">Number of PGRs each year: </w:t>
            </w:r>
          </w:p>
        </w:tc>
        <w:tc>
          <w:tcPr>
            <w:tcW w:w="4963" w:type="dxa"/>
            <w:tcBorders>
              <w:top w:val="single" w:sz="2" w:space="0" w:color="auto"/>
              <w:left w:val="single" w:sz="2" w:space="0" w:color="auto"/>
              <w:bottom w:val="single" w:sz="2" w:space="0" w:color="auto"/>
              <w:right w:val="single" w:sz="2" w:space="0" w:color="auto"/>
            </w:tcBorders>
          </w:tcPr>
          <w:p w:rsidR="00BA7FE0" w:rsidRPr="00AF1EEC" w:rsidRDefault="00BA7FE0" w:rsidP="00C808FD">
            <w:pPr>
              <w:rPr>
                <w:rFonts w:ascii="Arial" w:hAnsi="Arial" w:cs="Arial"/>
                <w:sz w:val="22"/>
                <w:szCs w:val="22"/>
              </w:rPr>
            </w:pPr>
          </w:p>
        </w:tc>
      </w:tr>
      <w:tr w:rsidR="00026CDE" w:rsidRPr="00AF1EEC" w:rsidTr="00483F52">
        <w:trPr>
          <w:trHeight w:val="320"/>
        </w:trPr>
        <w:tc>
          <w:tcPr>
            <w:tcW w:w="5810" w:type="dxa"/>
            <w:shd w:val="clear" w:color="auto" w:fill="DBE5F1"/>
          </w:tcPr>
          <w:p w:rsidR="0017341D" w:rsidRPr="00AF1EEC" w:rsidRDefault="00026CDE" w:rsidP="00C808FD">
            <w:pPr>
              <w:spacing w:after="120"/>
              <w:rPr>
                <w:rFonts w:ascii="Arial" w:hAnsi="Arial" w:cs="Arial"/>
                <w:b/>
                <w:sz w:val="22"/>
                <w:szCs w:val="22"/>
              </w:rPr>
            </w:pPr>
            <w:r w:rsidRPr="00AF1EEC">
              <w:rPr>
                <w:rFonts w:ascii="Arial" w:hAnsi="Arial" w:cs="Arial"/>
                <w:b/>
                <w:sz w:val="22"/>
                <w:szCs w:val="22"/>
              </w:rPr>
              <w:t>Duration of the Programme</w:t>
            </w:r>
            <w:r w:rsidR="0017341D" w:rsidRPr="00AF1EEC">
              <w:rPr>
                <w:rFonts w:ascii="Arial" w:hAnsi="Arial" w:cs="Arial"/>
                <w:b/>
                <w:sz w:val="22"/>
                <w:szCs w:val="22"/>
              </w:rPr>
              <w:t xml:space="preserve">  </w:t>
            </w:r>
          </w:p>
          <w:p w:rsidR="00570FA9" w:rsidRPr="00AF1EEC" w:rsidRDefault="0017341D" w:rsidP="009011DF">
            <w:pPr>
              <w:spacing w:after="120"/>
              <w:rPr>
                <w:rFonts w:ascii="Arial" w:hAnsi="Arial" w:cs="Arial"/>
                <w:b/>
                <w:sz w:val="22"/>
                <w:szCs w:val="22"/>
              </w:rPr>
            </w:pPr>
            <w:r w:rsidRPr="00AF1EEC">
              <w:rPr>
                <w:rFonts w:ascii="Arial" w:hAnsi="Arial" w:cs="Arial"/>
                <w:b/>
                <w:sz w:val="22"/>
                <w:szCs w:val="22"/>
              </w:rPr>
              <w:t>(</w:t>
            </w:r>
            <w:r w:rsidR="009011DF" w:rsidRPr="00AF1EEC">
              <w:rPr>
                <w:rFonts w:ascii="Arial" w:hAnsi="Arial" w:cs="Arial"/>
                <w:b/>
                <w:sz w:val="22"/>
                <w:szCs w:val="22"/>
              </w:rPr>
              <w:t>i.e.</w:t>
            </w:r>
            <w:r w:rsidR="009011DF">
              <w:rPr>
                <w:rFonts w:ascii="Arial" w:hAnsi="Arial" w:cs="Arial"/>
                <w:b/>
                <w:sz w:val="22"/>
                <w:szCs w:val="22"/>
              </w:rPr>
              <w:t xml:space="preserve"> s</w:t>
            </w:r>
            <w:r w:rsidRPr="00AF1EEC">
              <w:rPr>
                <w:rFonts w:ascii="Arial" w:hAnsi="Arial" w:cs="Arial"/>
                <w:b/>
                <w:sz w:val="22"/>
                <w:szCs w:val="22"/>
              </w:rPr>
              <w:t xml:space="preserve">tandard </w:t>
            </w:r>
            <w:r w:rsidR="009011DF">
              <w:rPr>
                <w:rFonts w:ascii="Arial" w:hAnsi="Arial" w:cs="Arial"/>
                <w:b/>
                <w:sz w:val="22"/>
                <w:szCs w:val="22"/>
              </w:rPr>
              <w:t>period of s</w:t>
            </w:r>
            <w:r w:rsidR="00523031" w:rsidRPr="00AF1EEC">
              <w:rPr>
                <w:rFonts w:ascii="Arial" w:hAnsi="Arial" w:cs="Arial"/>
                <w:b/>
                <w:sz w:val="22"/>
                <w:szCs w:val="22"/>
              </w:rPr>
              <w:t>tudy</w:t>
            </w:r>
            <w:r w:rsidRPr="00AF1EEC">
              <w:rPr>
                <w:rFonts w:ascii="Arial" w:hAnsi="Arial" w:cs="Arial"/>
                <w:b/>
                <w:sz w:val="22"/>
                <w:szCs w:val="22"/>
              </w:rPr>
              <w:t>: 3 years</w:t>
            </w:r>
            <w:r w:rsidR="00523031" w:rsidRPr="00AF1EEC">
              <w:rPr>
                <w:rFonts w:ascii="Arial" w:hAnsi="Arial" w:cs="Arial"/>
                <w:b/>
                <w:sz w:val="22"/>
                <w:szCs w:val="22"/>
              </w:rPr>
              <w:t>)</w:t>
            </w:r>
            <w:r w:rsidRPr="00AF1EEC">
              <w:rPr>
                <w:rFonts w:ascii="Arial" w:hAnsi="Arial" w:cs="Arial"/>
                <w:b/>
                <w:bCs/>
                <w:color w:val="808080"/>
                <w:sz w:val="22"/>
                <w:szCs w:val="22"/>
              </w:rPr>
              <w:t xml:space="preserve"> </w:t>
            </w:r>
            <w:r w:rsidRPr="009011DF">
              <w:rPr>
                <w:rFonts w:ascii="Arial" w:hAnsi="Arial" w:cs="Arial"/>
                <w:bCs/>
                <w:sz w:val="22"/>
                <w:szCs w:val="22"/>
              </w:rPr>
              <w:t>(</w:t>
            </w:r>
            <w:r w:rsidR="009011DF">
              <w:rPr>
                <w:rFonts w:ascii="Arial" w:hAnsi="Arial" w:cs="Arial"/>
                <w:bCs/>
                <w:sz w:val="22"/>
                <w:szCs w:val="22"/>
              </w:rPr>
              <w:t>P</w:t>
            </w:r>
            <w:r w:rsidRPr="009011DF">
              <w:rPr>
                <w:rFonts w:ascii="Arial" w:hAnsi="Arial" w:cs="Arial"/>
                <w:bCs/>
                <w:sz w:val="22"/>
                <w:szCs w:val="22"/>
              </w:rPr>
              <w:t>rovide a rationale if the proposed candidature exceeds the standard period of full time study (36 months))</w:t>
            </w:r>
          </w:p>
        </w:tc>
        <w:tc>
          <w:tcPr>
            <w:tcW w:w="4963" w:type="dxa"/>
          </w:tcPr>
          <w:p w:rsidR="00026CDE" w:rsidRPr="00AF1EEC" w:rsidRDefault="00026CDE" w:rsidP="00523031">
            <w:pPr>
              <w:rPr>
                <w:rFonts w:ascii="Arial" w:hAnsi="Arial" w:cs="Arial"/>
                <w:sz w:val="22"/>
                <w:szCs w:val="22"/>
              </w:rPr>
            </w:pPr>
          </w:p>
        </w:tc>
      </w:tr>
      <w:tr w:rsidR="00EB0B9D" w:rsidRPr="00AF1EEC" w:rsidTr="00483F52">
        <w:trPr>
          <w:trHeight w:val="400"/>
        </w:trPr>
        <w:tc>
          <w:tcPr>
            <w:tcW w:w="5810" w:type="dxa"/>
            <w:shd w:val="clear" w:color="auto" w:fill="DBE5F1"/>
          </w:tcPr>
          <w:p w:rsidR="00773B2F" w:rsidRPr="00AF1EEC" w:rsidRDefault="0017341D" w:rsidP="00EB0B9D">
            <w:pPr>
              <w:pStyle w:val="Default"/>
              <w:spacing w:after="120"/>
              <w:rPr>
                <w:rFonts w:ascii="Arial" w:hAnsi="Arial" w:cs="Arial"/>
                <w:b/>
                <w:bCs/>
                <w:color w:val="auto"/>
                <w:sz w:val="22"/>
                <w:szCs w:val="22"/>
              </w:rPr>
            </w:pPr>
            <w:r w:rsidRPr="00AF1EEC">
              <w:rPr>
                <w:rFonts w:ascii="Arial" w:hAnsi="Arial" w:cs="Arial"/>
                <w:b/>
                <w:bCs/>
                <w:color w:val="auto"/>
                <w:sz w:val="22"/>
                <w:szCs w:val="22"/>
              </w:rPr>
              <w:t>Does this prog</w:t>
            </w:r>
            <w:r w:rsidR="002F7296" w:rsidRPr="00AF1EEC">
              <w:rPr>
                <w:rFonts w:ascii="Arial" w:hAnsi="Arial" w:cs="Arial"/>
                <w:b/>
                <w:bCs/>
                <w:color w:val="auto"/>
                <w:sz w:val="22"/>
                <w:szCs w:val="22"/>
              </w:rPr>
              <w:t>ramme have a maximum time limit</w:t>
            </w:r>
            <w:r w:rsidR="00773B2F" w:rsidRPr="00AF1EEC">
              <w:rPr>
                <w:rFonts w:ascii="Arial" w:hAnsi="Arial" w:cs="Arial"/>
                <w:b/>
                <w:bCs/>
                <w:color w:val="auto"/>
                <w:sz w:val="22"/>
                <w:szCs w:val="22"/>
              </w:rPr>
              <w:t xml:space="preserve"> (</w:t>
            </w:r>
            <w:r w:rsidR="002F7296" w:rsidRPr="00AF1EEC">
              <w:rPr>
                <w:rFonts w:ascii="Arial" w:hAnsi="Arial" w:cs="Arial"/>
                <w:b/>
                <w:bCs/>
                <w:color w:val="auto"/>
                <w:sz w:val="22"/>
                <w:szCs w:val="22"/>
              </w:rPr>
              <w:t>i.e.</w:t>
            </w:r>
            <w:r w:rsidR="009011DF">
              <w:rPr>
                <w:rFonts w:ascii="Arial" w:hAnsi="Arial" w:cs="Arial"/>
                <w:b/>
                <w:bCs/>
                <w:color w:val="auto"/>
                <w:sz w:val="22"/>
                <w:szCs w:val="22"/>
              </w:rPr>
              <w:t xml:space="preserve"> an overtime y</w:t>
            </w:r>
            <w:r w:rsidRPr="00AF1EEC">
              <w:rPr>
                <w:rFonts w:ascii="Arial" w:hAnsi="Arial" w:cs="Arial"/>
                <w:b/>
                <w:bCs/>
                <w:color w:val="auto"/>
                <w:sz w:val="22"/>
                <w:szCs w:val="22"/>
              </w:rPr>
              <w:t>ear</w:t>
            </w:r>
            <w:r w:rsidR="00773B2F" w:rsidRPr="00AF1EEC">
              <w:rPr>
                <w:rFonts w:ascii="Arial" w:hAnsi="Arial" w:cs="Arial"/>
                <w:b/>
                <w:bCs/>
                <w:color w:val="auto"/>
                <w:sz w:val="22"/>
                <w:szCs w:val="22"/>
              </w:rPr>
              <w:t>)?</w:t>
            </w:r>
            <w:r w:rsidRPr="00AF1EEC">
              <w:rPr>
                <w:rFonts w:ascii="Arial" w:hAnsi="Arial" w:cs="Arial"/>
                <w:b/>
                <w:bCs/>
                <w:color w:val="auto"/>
                <w:sz w:val="22"/>
                <w:szCs w:val="22"/>
              </w:rPr>
              <w:t xml:space="preserve">  </w:t>
            </w:r>
          </w:p>
          <w:p w:rsidR="00EB0B9D" w:rsidRPr="00103B79" w:rsidRDefault="0017341D" w:rsidP="003F6438">
            <w:pPr>
              <w:pStyle w:val="Default"/>
              <w:spacing w:after="120"/>
              <w:rPr>
                <w:rFonts w:ascii="Arial" w:hAnsi="Arial" w:cs="Arial"/>
                <w:b/>
                <w:bCs/>
                <w:color w:val="auto"/>
                <w:sz w:val="22"/>
                <w:szCs w:val="22"/>
              </w:rPr>
            </w:pPr>
            <w:r w:rsidRPr="00AF1EEC">
              <w:rPr>
                <w:rFonts w:ascii="Arial" w:hAnsi="Arial" w:cs="Arial"/>
                <w:b/>
                <w:bCs/>
                <w:color w:val="auto"/>
                <w:sz w:val="22"/>
                <w:szCs w:val="22"/>
              </w:rPr>
              <w:t xml:space="preserve"> If </w:t>
            </w:r>
            <w:r w:rsidR="00773B2F" w:rsidRPr="00AF1EEC">
              <w:rPr>
                <w:rFonts w:ascii="Arial" w:hAnsi="Arial" w:cs="Arial"/>
                <w:b/>
                <w:bCs/>
                <w:color w:val="auto"/>
                <w:sz w:val="22"/>
                <w:szCs w:val="22"/>
              </w:rPr>
              <w:t>*</w:t>
            </w:r>
            <w:r w:rsidRPr="00AF1EEC">
              <w:rPr>
                <w:rFonts w:ascii="Arial" w:hAnsi="Arial" w:cs="Arial"/>
                <w:b/>
                <w:bCs/>
                <w:color w:val="auto"/>
                <w:sz w:val="22"/>
                <w:szCs w:val="22"/>
              </w:rPr>
              <w:t xml:space="preserve">No, </w:t>
            </w:r>
            <w:r w:rsidR="00103B79">
              <w:rPr>
                <w:rFonts w:ascii="Arial" w:hAnsi="Arial" w:cs="Arial"/>
                <w:b/>
                <w:bCs/>
                <w:color w:val="auto"/>
                <w:sz w:val="22"/>
                <w:szCs w:val="22"/>
              </w:rPr>
              <w:t>provide details</w:t>
            </w:r>
          </w:p>
        </w:tc>
        <w:tc>
          <w:tcPr>
            <w:tcW w:w="4963" w:type="dxa"/>
          </w:tcPr>
          <w:p w:rsidR="00523031" w:rsidRPr="00AF1EEC" w:rsidRDefault="009011DF" w:rsidP="00AB05D0">
            <w:pPr>
              <w:rPr>
                <w:rFonts w:ascii="Arial" w:hAnsi="Arial" w:cs="Arial"/>
                <w:sz w:val="22"/>
                <w:szCs w:val="22"/>
              </w:rPr>
            </w:pPr>
            <w:r>
              <w:rPr>
                <w:rFonts w:ascii="Arial" w:hAnsi="Arial" w:cs="Arial"/>
                <w:sz w:val="22"/>
                <w:szCs w:val="22"/>
              </w:rPr>
              <w:t xml:space="preserve"> Yes </w:t>
            </w:r>
            <w:r w:rsidR="00103B79">
              <w:rPr>
                <w:rFonts w:ascii="Arial" w:hAnsi="Arial" w:cs="Arial"/>
                <w:sz w:val="22"/>
                <w:szCs w:val="22"/>
              </w:rPr>
              <w:t xml:space="preserve">/ </w:t>
            </w:r>
            <w:r w:rsidR="00773B2F" w:rsidRPr="00AF1EEC">
              <w:rPr>
                <w:rFonts w:ascii="Arial" w:hAnsi="Arial" w:cs="Arial"/>
                <w:sz w:val="22"/>
                <w:szCs w:val="22"/>
              </w:rPr>
              <w:t>No</w:t>
            </w:r>
            <w:r w:rsidR="00D67B1D">
              <w:rPr>
                <w:rFonts w:ascii="Arial" w:hAnsi="Arial" w:cs="Arial"/>
                <w:sz w:val="22"/>
                <w:szCs w:val="22"/>
              </w:rPr>
              <w:t>*</w:t>
            </w:r>
          </w:p>
          <w:p w:rsidR="00773B2F" w:rsidRPr="00AF1EEC" w:rsidRDefault="00773B2F" w:rsidP="00773B2F">
            <w:pPr>
              <w:rPr>
                <w:rFonts w:ascii="Arial" w:hAnsi="Arial" w:cs="Arial"/>
                <w:sz w:val="22"/>
                <w:szCs w:val="22"/>
              </w:rPr>
            </w:pPr>
          </w:p>
        </w:tc>
      </w:tr>
      <w:tr w:rsidR="00173E95" w:rsidRPr="00AF1EEC" w:rsidTr="00483F52">
        <w:trPr>
          <w:trHeight w:val="320"/>
        </w:trPr>
        <w:tc>
          <w:tcPr>
            <w:tcW w:w="5810" w:type="dxa"/>
            <w:shd w:val="clear" w:color="auto" w:fill="DBE5F1"/>
          </w:tcPr>
          <w:p w:rsidR="00132AFC" w:rsidRPr="00AF1EEC" w:rsidRDefault="00026CDE" w:rsidP="009011DF">
            <w:pPr>
              <w:spacing w:after="120"/>
              <w:rPr>
                <w:rFonts w:ascii="Arial" w:hAnsi="Arial" w:cs="Arial"/>
                <w:color w:val="808080"/>
                <w:sz w:val="22"/>
                <w:szCs w:val="22"/>
              </w:rPr>
            </w:pPr>
            <w:r w:rsidRPr="00AF1EEC">
              <w:rPr>
                <w:rFonts w:ascii="Arial" w:hAnsi="Arial" w:cs="Arial"/>
                <w:b/>
                <w:sz w:val="22"/>
                <w:szCs w:val="22"/>
              </w:rPr>
              <w:t>If more than one school is involved in this arrangement indicate the additional schools</w:t>
            </w:r>
            <w:r w:rsidR="00F353EB" w:rsidRPr="00AF1EEC">
              <w:rPr>
                <w:rFonts w:ascii="Arial" w:hAnsi="Arial" w:cs="Arial"/>
                <w:b/>
                <w:sz w:val="22"/>
                <w:szCs w:val="22"/>
              </w:rPr>
              <w:t xml:space="preserve"> </w:t>
            </w:r>
            <w:r w:rsidR="00132AFC" w:rsidRPr="009011DF">
              <w:rPr>
                <w:rFonts w:ascii="Arial" w:hAnsi="Arial" w:cs="Arial"/>
                <w:sz w:val="22"/>
                <w:szCs w:val="22"/>
              </w:rPr>
              <w:t>(if applicable)</w:t>
            </w:r>
          </w:p>
        </w:tc>
        <w:tc>
          <w:tcPr>
            <w:tcW w:w="4963" w:type="dxa"/>
          </w:tcPr>
          <w:p w:rsidR="00173E95" w:rsidRPr="00AF1EEC" w:rsidRDefault="00173E95" w:rsidP="00BA0F6A">
            <w:pPr>
              <w:rPr>
                <w:rFonts w:ascii="Arial" w:hAnsi="Arial" w:cs="Arial"/>
                <w:sz w:val="22"/>
                <w:szCs w:val="22"/>
              </w:rPr>
            </w:pPr>
          </w:p>
        </w:tc>
      </w:tr>
      <w:tr w:rsidR="00026CDE" w:rsidRPr="00AF1EEC" w:rsidTr="00483F52">
        <w:trPr>
          <w:trHeight w:val="400"/>
        </w:trPr>
        <w:tc>
          <w:tcPr>
            <w:tcW w:w="5810" w:type="dxa"/>
            <w:shd w:val="clear" w:color="auto" w:fill="DBE5F1"/>
          </w:tcPr>
          <w:p w:rsidR="00026CDE" w:rsidRPr="00AF1EEC" w:rsidRDefault="009011DF" w:rsidP="00026CDE">
            <w:pPr>
              <w:spacing w:after="120"/>
              <w:rPr>
                <w:rFonts w:ascii="Arial" w:hAnsi="Arial" w:cs="Arial"/>
                <w:b/>
                <w:sz w:val="22"/>
                <w:szCs w:val="22"/>
              </w:rPr>
            </w:pPr>
            <w:r>
              <w:rPr>
                <w:rFonts w:ascii="Arial" w:hAnsi="Arial" w:cs="Arial"/>
                <w:b/>
                <w:sz w:val="22"/>
                <w:szCs w:val="22"/>
              </w:rPr>
              <w:t>I</w:t>
            </w:r>
            <w:r w:rsidR="00773B2F" w:rsidRPr="00AF1EEC">
              <w:rPr>
                <w:rFonts w:ascii="Arial" w:hAnsi="Arial" w:cs="Arial"/>
                <w:b/>
                <w:sz w:val="22"/>
                <w:szCs w:val="22"/>
              </w:rPr>
              <w:t xml:space="preserve">ndicate if there </w:t>
            </w:r>
            <w:r>
              <w:rPr>
                <w:rFonts w:ascii="Arial" w:hAnsi="Arial" w:cs="Arial"/>
                <w:b/>
                <w:sz w:val="22"/>
                <w:szCs w:val="22"/>
              </w:rPr>
              <w:t>are</w:t>
            </w:r>
            <w:r w:rsidR="00773B2F" w:rsidRPr="00AF1EEC">
              <w:rPr>
                <w:rFonts w:ascii="Arial" w:hAnsi="Arial" w:cs="Arial"/>
                <w:b/>
                <w:sz w:val="22"/>
                <w:szCs w:val="22"/>
              </w:rPr>
              <w:t xml:space="preserve"> specific </w:t>
            </w:r>
            <w:r>
              <w:rPr>
                <w:rFonts w:ascii="Arial" w:hAnsi="Arial" w:cs="Arial"/>
                <w:b/>
                <w:sz w:val="22"/>
                <w:szCs w:val="22"/>
              </w:rPr>
              <w:t>funding a</w:t>
            </w:r>
            <w:r w:rsidR="00026CDE" w:rsidRPr="00AF1EEC">
              <w:rPr>
                <w:rFonts w:ascii="Arial" w:hAnsi="Arial" w:cs="Arial"/>
                <w:b/>
                <w:sz w:val="22"/>
                <w:szCs w:val="22"/>
              </w:rPr>
              <w:t>rrangements for this award:</w:t>
            </w:r>
          </w:p>
          <w:p w:rsidR="00570FA9" w:rsidRPr="00AF1EEC" w:rsidRDefault="00773B2F" w:rsidP="00026CDE">
            <w:pPr>
              <w:spacing w:after="120"/>
              <w:rPr>
                <w:rFonts w:ascii="Arial" w:hAnsi="Arial" w:cs="Arial"/>
                <w:b/>
                <w:sz w:val="22"/>
                <w:szCs w:val="22"/>
              </w:rPr>
            </w:pPr>
            <w:r w:rsidRPr="00AF1EEC">
              <w:rPr>
                <w:rFonts w:ascii="Arial" w:hAnsi="Arial" w:cs="Arial"/>
                <w:b/>
                <w:sz w:val="22"/>
                <w:szCs w:val="22"/>
              </w:rPr>
              <w:t>(</w:t>
            </w:r>
            <w:proofErr w:type="gramStart"/>
            <w:r w:rsidR="009011DF" w:rsidRPr="00AF1EEC">
              <w:rPr>
                <w:rFonts w:ascii="Arial" w:hAnsi="Arial" w:cs="Arial"/>
                <w:b/>
                <w:sz w:val="22"/>
                <w:szCs w:val="22"/>
              </w:rPr>
              <w:t>i.e</w:t>
            </w:r>
            <w:proofErr w:type="gramEnd"/>
            <w:r w:rsidR="009011DF" w:rsidRPr="00AF1EEC">
              <w:rPr>
                <w:rFonts w:ascii="Arial" w:hAnsi="Arial" w:cs="Arial"/>
                <w:b/>
                <w:sz w:val="22"/>
                <w:szCs w:val="22"/>
              </w:rPr>
              <w:t>.</w:t>
            </w:r>
            <w:r w:rsidRPr="00AF1EEC">
              <w:rPr>
                <w:rFonts w:ascii="Arial" w:hAnsi="Arial" w:cs="Arial"/>
                <w:b/>
                <w:sz w:val="22"/>
                <w:szCs w:val="22"/>
              </w:rPr>
              <w:t xml:space="preserve"> Horizon 2020; Research Council </w:t>
            </w:r>
            <w:r w:rsidR="009011DF" w:rsidRPr="00AF1EEC">
              <w:rPr>
                <w:rFonts w:ascii="Arial" w:hAnsi="Arial" w:cs="Arial"/>
                <w:b/>
                <w:sz w:val="22"/>
                <w:szCs w:val="22"/>
              </w:rPr>
              <w:t>etc.</w:t>
            </w:r>
            <w:r w:rsidRPr="00AF1EEC">
              <w:rPr>
                <w:rFonts w:ascii="Arial" w:hAnsi="Arial" w:cs="Arial"/>
                <w:b/>
                <w:sz w:val="22"/>
                <w:szCs w:val="22"/>
              </w:rPr>
              <w:t>)</w:t>
            </w:r>
          </w:p>
        </w:tc>
        <w:tc>
          <w:tcPr>
            <w:tcW w:w="4963" w:type="dxa"/>
          </w:tcPr>
          <w:p w:rsidR="00026CDE" w:rsidRPr="00AF1EEC" w:rsidRDefault="00026CDE" w:rsidP="00C808FD">
            <w:pPr>
              <w:rPr>
                <w:rFonts w:ascii="Arial" w:hAnsi="Arial" w:cs="Arial"/>
                <w:sz w:val="22"/>
                <w:szCs w:val="22"/>
              </w:rPr>
            </w:pPr>
          </w:p>
        </w:tc>
      </w:tr>
      <w:tr w:rsidR="00D22B07" w:rsidRPr="00AF1EEC" w:rsidTr="00483F52">
        <w:trPr>
          <w:trHeight w:val="400"/>
        </w:trPr>
        <w:tc>
          <w:tcPr>
            <w:tcW w:w="5810" w:type="dxa"/>
            <w:shd w:val="clear" w:color="auto" w:fill="DBE5F1"/>
          </w:tcPr>
          <w:p w:rsidR="00D22B07" w:rsidRPr="00AF1EEC" w:rsidRDefault="00D22B07" w:rsidP="008543D0">
            <w:pPr>
              <w:spacing w:after="120"/>
              <w:rPr>
                <w:rFonts w:ascii="Arial" w:hAnsi="Arial" w:cs="Arial"/>
                <w:b/>
                <w:sz w:val="22"/>
                <w:szCs w:val="22"/>
              </w:rPr>
            </w:pPr>
            <w:r w:rsidRPr="00AF1EEC">
              <w:rPr>
                <w:rFonts w:ascii="Arial" w:hAnsi="Arial" w:cs="Arial"/>
                <w:b/>
                <w:sz w:val="22"/>
                <w:szCs w:val="22"/>
              </w:rPr>
              <w:t xml:space="preserve">Proposed Fee for this programme: </w:t>
            </w:r>
          </w:p>
          <w:p w:rsidR="00D22B07" w:rsidRPr="009011DF" w:rsidRDefault="008C3748" w:rsidP="008543D0">
            <w:pPr>
              <w:spacing w:after="120"/>
              <w:rPr>
                <w:rFonts w:ascii="Arial" w:hAnsi="Arial" w:cs="Arial"/>
                <w:sz w:val="22"/>
                <w:szCs w:val="22"/>
              </w:rPr>
            </w:pPr>
            <w:r w:rsidRPr="009011DF">
              <w:rPr>
                <w:rFonts w:ascii="Arial" w:hAnsi="Arial" w:cs="Arial"/>
                <w:sz w:val="22"/>
                <w:szCs w:val="22"/>
              </w:rPr>
              <w:t>(</w:t>
            </w:r>
            <w:proofErr w:type="gramStart"/>
            <w:r w:rsidR="009011DF" w:rsidRPr="009011DF">
              <w:rPr>
                <w:rFonts w:ascii="Arial" w:hAnsi="Arial" w:cs="Arial"/>
                <w:sz w:val="22"/>
                <w:szCs w:val="22"/>
              </w:rPr>
              <w:t>e.g</w:t>
            </w:r>
            <w:proofErr w:type="gramEnd"/>
            <w:r w:rsidR="009011DF" w:rsidRPr="009011DF">
              <w:rPr>
                <w:rFonts w:ascii="Arial" w:hAnsi="Arial" w:cs="Arial"/>
                <w:sz w:val="22"/>
                <w:szCs w:val="22"/>
              </w:rPr>
              <w:t>.</w:t>
            </w:r>
            <w:r w:rsidRPr="009011DF">
              <w:rPr>
                <w:rFonts w:ascii="Arial" w:hAnsi="Arial" w:cs="Arial"/>
                <w:sz w:val="22"/>
                <w:szCs w:val="22"/>
              </w:rPr>
              <w:t xml:space="preserve"> Arts, </w:t>
            </w:r>
            <w:r w:rsidR="003F6438" w:rsidRPr="009011DF">
              <w:rPr>
                <w:rFonts w:ascii="Arial" w:hAnsi="Arial" w:cs="Arial"/>
                <w:sz w:val="22"/>
                <w:szCs w:val="22"/>
              </w:rPr>
              <w:t xml:space="preserve">Science, Combined, Clinical, Other </w:t>
            </w:r>
            <w:r w:rsidR="009011DF" w:rsidRPr="009011DF">
              <w:rPr>
                <w:rFonts w:ascii="Arial" w:hAnsi="Arial" w:cs="Arial"/>
                <w:sz w:val="22"/>
                <w:szCs w:val="22"/>
              </w:rPr>
              <w:t>etc.</w:t>
            </w:r>
            <w:r w:rsidRPr="009011DF">
              <w:rPr>
                <w:rFonts w:ascii="Arial" w:hAnsi="Arial" w:cs="Arial"/>
                <w:sz w:val="22"/>
                <w:szCs w:val="22"/>
              </w:rPr>
              <w:t xml:space="preserve"> .T</w:t>
            </w:r>
            <w:r w:rsidR="00D22B07" w:rsidRPr="009011DF">
              <w:rPr>
                <w:rFonts w:ascii="Arial" w:hAnsi="Arial" w:cs="Arial"/>
                <w:sz w:val="22"/>
                <w:szCs w:val="22"/>
              </w:rPr>
              <w:t xml:space="preserve">his will be confirmed by the PGR Pricing Group) </w:t>
            </w:r>
          </w:p>
        </w:tc>
        <w:tc>
          <w:tcPr>
            <w:tcW w:w="4963" w:type="dxa"/>
          </w:tcPr>
          <w:p w:rsidR="00D22B07" w:rsidRPr="00AF1EEC" w:rsidRDefault="00D22B07" w:rsidP="008543D0">
            <w:pPr>
              <w:rPr>
                <w:rFonts w:ascii="Arial" w:hAnsi="Arial" w:cs="Arial"/>
                <w:sz w:val="22"/>
                <w:szCs w:val="22"/>
              </w:rPr>
            </w:pPr>
          </w:p>
        </w:tc>
      </w:tr>
      <w:tr w:rsidR="00026CDE" w:rsidRPr="00AF1EEC" w:rsidTr="00483F52">
        <w:trPr>
          <w:trHeight w:val="400"/>
        </w:trPr>
        <w:tc>
          <w:tcPr>
            <w:tcW w:w="5810" w:type="dxa"/>
            <w:shd w:val="clear" w:color="auto" w:fill="DBE5F1"/>
          </w:tcPr>
          <w:p w:rsidR="00570FA9" w:rsidRPr="00AF1EEC" w:rsidRDefault="00026CDE" w:rsidP="00026CDE">
            <w:pPr>
              <w:spacing w:after="120"/>
              <w:rPr>
                <w:rFonts w:ascii="Arial" w:hAnsi="Arial" w:cs="Arial"/>
                <w:b/>
                <w:sz w:val="22"/>
                <w:szCs w:val="22"/>
              </w:rPr>
            </w:pPr>
            <w:r w:rsidRPr="00AF1EEC">
              <w:rPr>
                <w:rFonts w:ascii="Arial" w:hAnsi="Arial" w:cs="Arial"/>
                <w:b/>
                <w:sz w:val="22"/>
                <w:szCs w:val="22"/>
              </w:rPr>
              <w:t>Proposed year of introduction:</w:t>
            </w:r>
          </w:p>
        </w:tc>
        <w:tc>
          <w:tcPr>
            <w:tcW w:w="4963" w:type="dxa"/>
          </w:tcPr>
          <w:p w:rsidR="00026CDE" w:rsidRPr="00AF1EEC" w:rsidRDefault="00026CDE" w:rsidP="00C808FD">
            <w:pPr>
              <w:rPr>
                <w:rFonts w:ascii="Arial" w:hAnsi="Arial" w:cs="Arial"/>
                <w:sz w:val="22"/>
                <w:szCs w:val="22"/>
              </w:rPr>
            </w:pPr>
          </w:p>
        </w:tc>
      </w:tr>
      <w:tr w:rsidR="00EB0B9D" w:rsidRPr="00AF1EEC" w:rsidTr="00483F52">
        <w:trPr>
          <w:trHeight w:val="400"/>
        </w:trPr>
        <w:tc>
          <w:tcPr>
            <w:tcW w:w="5810" w:type="dxa"/>
            <w:shd w:val="clear" w:color="auto" w:fill="DBE5F1"/>
          </w:tcPr>
          <w:p w:rsidR="00EB0B9D" w:rsidRPr="00AF1EEC" w:rsidRDefault="00EB0B9D" w:rsidP="00EB0B9D">
            <w:pPr>
              <w:pStyle w:val="Default"/>
              <w:spacing w:after="120"/>
              <w:rPr>
                <w:rFonts w:ascii="Arial" w:hAnsi="Arial" w:cs="Arial"/>
                <w:b/>
                <w:bCs/>
                <w:sz w:val="22"/>
                <w:szCs w:val="22"/>
              </w:rPr>
            </w:pPr>
            <w:r w:rsidRPr="00AF1EEC">
              <w:rPr>
                <w:rFonts w:ascii="Arial" w:hAnsi="Arial" w:cs="Arial"/>
                <w:b/>
                <w:bCs/>
                <w:sz w:val="22"/>
                <w:szCs w:val="22"/>
              </w:rPr>
              <w:t>Admission to the Full Time programme will be in:</w:t>
            </w:r>
          </w:p>
          <w:p w:rsidR="00EB0B9D" w:rsidRPr="009011DF" w:rsidRDefault="009011DF" w:rsidP="009011DF">
            <w:pPr>
              <w:spacing w:after="120"/>
              <w:rPr>
                <w:rFonts w:ascii="Arial" w:hAnsi="Arial" w:cs="Arial"/>
                <w:sz w:val="22"/>
                <w:szCs w:val="22"/>
              </w:rPr>
            </w:pPr>
            <w:r>
              <w:rPr>
                <w:rFonts w:ascii="Arial" w:hAnsi="Arial" w:cs="Arial"/>
                <w:bCs/>
                <w:sz w:val="22"/>
                <w:szCs w:val="22"/>
              </w:rPr>
              <w:t>(S</w:t>
            </w:r>
            <w:r w:rsidR="00EB0B9D" w:rsidRPr="009011DF">
              <w:rPr>
                <w:rFonts w:ascii="Arial" w:hAnsi="Arial" w:cs="Arial"/>
                <w:bCs/>
                <w:sz w:val="22"/>
                <w:szCs w:val="22"/>
              </w:rPr>
              <w:t>tate month</w:t>
            </w:r>
            <w:r>
              <w:rPr>
                <w:rFonts w:ascii="Arial" w:hAnsi="Arial" w:cs="Arial"/>
                <w:bCs/>
                <w:sz w:val="22"/>
                <w:szCs w:val="22"/>
              </w:rPr>
              <w:t xml:space="preserve">- </w:t>
            </w:r>
            <w:r w:rsidR="00EB0B9D" w:rsidRPr="009011DF">
              <w:rPr>
                <w:rFonts w:ascii="Arial" w:hAnsi="Arial" w:cs="Arial"/>
                <w:bCs/>
                <w:sz w:val="22"/>
                <w:szCs w:val="22"/>
              </w:rPr>
              <w:t>note: module st</w:t>
            </w:r>
            <w:r>
              <w:rPr>
                <w:rFonts w:ascii="Arial" w:hAnsi="Arial" w:cs="Arial"/>
                <w:bCs/>
                <w:sz w:val="22"/>
                <w:szCs w:val="22"/>
              </w:rPr>
              <w:t>art dates of September)</w:t>
            </w:r>
          </w:p>
        </w:tc>
        <w:tc>
          <w:tcPr>
            <w:tcW w:w="4963" w:type="dxa"/>
          </w:tcPr>
          <w:p w:rsidR="00EB0B9D" w:rsidRPr="00AF1EEC" w:rsidRDefault="00EB0B9D" w:rsidP="00EB0B9D">
            <w:pPr>
              <w:rPr>
                <w:rFonts w:ascii="Arial" w:hAnsi="Arial" w:cs="Arial"/>
                <w:sz w:val="22"/>
                <w:szCs w:val="22"/>
              </w:rPr>
            </w:pPr>
          </w:p>
        </w:tc>
      </w:tr>
      <w:tr w:rsidR="00173E95" w:rsidRPr="00AF1EEC" w:rsidTr="00483F52">
        <w:trPr>
          <w:trHeight w:val="400"/>
        </w:trPr>
        <w:tc>
          <w:tcPr>
            <w:tcW w:w="5810" w:type="dxa"/>
            <w:shd w:val="clear" w:color="auto" w:fill="DBE5F1"/>
          </w:tcPr>
          <w:p w:rsidR="00773B2F" w:rsidRPr="00AF1EEC" w:rsidRDefault="00773B2F" w:rsidP="00F353EB">
            <w:pPr>
              <w:spacing w:after="120"/>
              <w:rPr>
                <w:rFonts w:ascii="Arial" w:hAnsi="Arial" w:cs="Arial"/>
                <w:b/>
                <w:bCs/>
                <w:sz w:val="22"/>
                <w:szCs w:val="22"/>
              </w:rPr>
            </w:pPr>
            <w:r w:rsidRPr="00AF1EEC">
              <w:rPr>
                <w:rFonts w:ascii="Arial" w:hAnsi="Arial" w:cs="Arial"/>
                <w:b/>
                <w:bCs/>
                <w:sz w:val="22"/>
                <w:szCs w:val="22"/>
              </w:rPr>
              <w:t xml:space="preserve">Criteria for Admission. </w:t>
            </w:r>
          </w:p>
          <w:p w:rsidR="009011DF" w:rsidRPr="009011DF" w:rsidRDefault="009011DF" w:rsidP="009011DF">
            <w:pPr>
              <w:spacing w:after="120"/>
              <w:rPr>
                <w:rFonts w:ascii="Arial" w:hAnsi="Arial" w:cs="Arial"/>
                <w:bCs/>
                <w:sz w:val="22"/>
                <w:szCs w:val="22"/>
              </w:rPr>
            </w:pPr>
            <w:r w:rsidRPr="009011DF">
              <w:rPr>
                <w:rFonts w:ascii="Arial" w:hAnsi="Arial" w:cs="Arial"/>
                <w:bCs/>
                <w:sz w:val="22"/>
                <w:szCs w:val="22"/>
              </w:rPr>
              <w:t>I</w:t>
            </w:r>
            <w:r w:rsidR="00F353EB" w:rsidRPr="009011DF">
              <w:rPr>
                <w:rFonts w:ascii="Arial" w:hAnsi="Arial" w:cs="Arial"/>
                <w:bCs/>
                <w:sz w:val="22"/>
                <w:szCs w:val="22"/>
              </w:rPr>
              <w:t xml:space="preserve">nclude </w:t>
            </w:r>
            <w:r w:rsidR="00026CDE" w:rsidRPr="009011DF">
              <w:rPr>
                <w:rFonts w:ascii="Arial" w:hAnsi="Arial" w:cs="Arial"/>
                <w:bCs/>
                <w:sz w:val="22"/>
                <w:szCs w:val="22"/>
              </w:rPr>
              <w:t xml:space="preserve">English Language </w:t>
            </w:r>
            <w:r w:rsidR="00EB0B9D" w:rsidRPr="009011DF">
              <w:rPr>
                <w:rFonts w:ascii="Arial" w:hAnsi="Arial" w:cs="Arial"/>
                <w:bCs/>
                <w:sz w:val="22"/>
                <w:szCs w:val="22"/>
              </w:rPr>
              <w:t>requirements (e</w:t>
            </w:r>
            <w:r w:rsidRPr="009011DF">
              <w:rPr>
                <w:rFonts w:ascii="Arial" w:hAnsi="Arial" w:cs="Arial"/>
                <w:bCs/>
                <w:sz w:val="22"/>
                <w:szCs w:val="22"/>
              </w:rPr>
              <w:t>.</w:t>
            </w:r>
            <w:r w:rsidR="00EB0B9D" w:rsidRPr="009011DF">
              <w:rPr>
                <w:rFonts w:ascii="Arial" w:hAnsi="Arial" w:cs="Arial"/>
                <w:bCs/>
                <w:sz w:val="22"/>
                <w:szCs w:val="22"/>
              </w:rPr>
              <w:t>g.</w:t>
            </w:r>
            <w:r w:rsidRPr="009011DF">
              <w:rPr>
                <w:rFonts w:ascii="Arial" w:hAnsi="Arial" w:cs="Arial"/>
                <w:bCs/>
                <w:sz w:val="22"/>
                <w:szCs w:val="22"/>
              </w:rPr>
              <w:t xml:space="preserve"> IELTS</w:t>
            </w:r>
            <w:r w:rsidR="00EB0B9D" w:rsidRPr="009011DF">
              <w:rPr>
                <w:rFonts w:ascii="Arial" w:hAnsi="Arial" w:cs="Arial"/>
                <w:bCs/>
                <w:sz w:val="22"/>
                <w:szCs w:val="22"/>
              </w:rPr>
              <w:t>) if proposing higher than the University’s standard entry requirements</w:t>
            </w:r>
          </w:p>
        </w:tc>
        <w:tc>
          <w:tcPr>
            <w:tcW w:w="4963" w:type="dxa"/>
          </w:tcPr>
          <w:p w:rsidR="00173E95" w:rsidRPr="00AF1EEC" w:rsidRDefault="00173E95" w:rsidP="00C808FD">
            <w:pPr>
              <w:rPr>
                <w:rFonts w:ascii="Arial" w:hAnsi="Arial" w:cs="Arial"/>
                <w:sz w:val="22"/>
                <w:szCs w:val="22"/>
              </w:rPr>
            </w:pPr>
          </w:p>
        </w:tc>
      </w:tr>
      <w:tr w:rsidR="00026CDE" w:rsidRPr="00AF1EEC" w:rsidTr="00483F52">
        <w:trPr>
          <w:trHeight w:val="400"/>
        </w:trPr>
        <w:tc>
          <w:tcPr>
            <w:tcW w:w="5810" w:type="dxa"/>
            <w:shd w:val="clear" w:color="auto" w:fill="DBE5F1"/>
          </w:tcPr>
          <w:p w:rsidR="00F353EB" w:rsidRPr="00AF1EEC" w:rsidRDefault="00026CDE" w:rsidP="009011DF">
            <w:pPr>
              <w:pStyle w:val="Default"/>
              <w:spacing w:after="120"/>
              <w:rPr>
                <w:rFonts w:ascii="Arial" w:hAnsi="Arial" w:cs="Arial"/>
                <w:b/>
                <w:bCs/>
                <w:sz w:val="22"/>
                <w:szCs w:val="22"/>
              </w:rPr>
            </w:pPr>
            <w:r w:rsidRPr="00AF1EEC">
              <w:rPr>
                <w:rFonts w:ascii="Arial" w:hAnsi="Arial" w:cs="Arial"/>
                <w:b/>
                <w:bCs/>
                <w:sz w:val="22"/>
                <w:szCs w:val="22"/>
              </w:rPr>
              <w:t>Professional or Statutory Body</w:t>
            </w:r>
            <w:r w:rsidR="00570FA9" w:rsidRPr="00AF1EEC">
              <w:rPr>
                <w:rFonts w:ascii="Arial" w:hAnsi="Arial" w:cs="Arial"/>
                <w:b/>
                <w:bCs/>
                <w:sz w:val="22"/>
                <w:szCs w:val="22"/>
              </w:rPr>
              <w:t xml:space="preserve"> involvement</w:t>
            </w:r>
            <w:r w:rsidRPr="00AF1EEC">
              <w:rPr>
                <w:rFonts w:ascii="Arial" w:hAnsi="Arial" w:cs="Arial"/>
                <w:b/>
                <w:bCs/>
                <w:sz w:val="22"/>
                <w:szCs w:val="22"/>
              </w:rPr>
              <w:t>:</w:t>
            </w:r>
            <w:r w:rsidR="00570FA9" w:rsidRPr="00AF1EEC">
              <w:rPr>
                <w:rFonts w:ascii="Arial" w:hAnsi="Arial" w:cs="Arial"/>
                <w:b/>
                <w:bCs/>
                <w:sz w:val="22"/>
                <w:szCs w:val="22"/>
              </w:rPr>
              <w:t xml:space="preserve"> </w:t>
            </w:r>
            <w:r w:rsidR="00570FA9" w:rsidRPr="009011DF">
              <w:rPr>
                <w:rFonts w:ascii="Arial" w:hAnsi="Arial" w:cs="Arial"/>
                <w:bCs/>
                <w:sz w:val="22"/>
                <w:szCs w:val="22"/>
              </w:rPr>
              <w:t>(indicate if this is to be acquired)</w:t>
            </w:r>
          </w:p>
        </w:tc>
        <w:tc>
          <w:tcPr>
            <w:tcW w:w="4963" w:type="dxa"/>
          </w:tcPr>
          <w:p w:rsidR="00026CDE" w:rsidRPr="00AF1EEC" w:rsidRDefault="00026CDE" w:rsidP="00C808FD">
            <w:pPr>
              <w:rPr>
                <w:rFonts w:ascii="Arial" w:hAnsi="Arial" w:cs="Arial"/>
                <w:sz w:val="22"/>
                <w:szCs w:val="22"/>
              </w:rPr>
            </w:pPr>
          </w:p>
        </w:tc>
      </w:tr>
      <w:tr w:rsidR="007854DE" w:rsidRPr="00AF1EEC" w:rsidTr="00483F52">
        <w:trPr>
          <w:trHeight w:val="400"/>
        </w:trPr>
        <w:tc>
          <w:tcPr>
            <w:tcW w:w="5810" w:type="dxa"/>
            <w:shd w:val="clear" w:color="auto" w:fill="DBE5F1"/>
          </w:tcPr>
          <w:p w:rsidR="003F6438" w:rsidRPr="009011DF" w:rsidRDefault="007854DE" w:rsidP="009011DF">
            <w:pPr>
              <w:pStyle w:val="Default"/>
              <w:spacing w:after="120"/>
              <w:rPr>
                <w:rFonts w:ascii="Arial" w:hAnsi="Arial" w:cs="Arial"/>
                <w:bCs/>
                <w:sz w:val="22"/>
                <w:szCs w:val="22"/>
              </w:rPr>
            </w:pPr>
            <w:r w:rsidRPr="00AF1EEC">
              <w:rPr>
                <w:rFonts w:ascii="Arial" w:hAnsi="Arial" w:cs="Arial"/>
                <w:b/>
                <w:bCs/>
                <w:sz w:val="22"/>
                <w:szCs w:val="22"/>
              </w:rPr>
              <w:t>Rationale for Development of the Programme</w:t>
            </w:r>
            <w:r w:rsidR="003F6438" w:rsidRPr="00AF1EEC">
              <w:rPr>
                <w:rFonts w:ascii="Arial" w:hAnsi="Arial" w:cs="Arial"/>
                <w:b/>
                <w:bCs/>
                <w:sz w:val="22"/>
                <w:szCs w:val="22"/>
              </w:rPr>
              <w:t xml:space="preserve"> including the Marketing and Financial </w:t>
            </w:r>
            <w:r w:rsidR="00DE4343" w:rsidRPr="00AF1EEC">
              <w:rPr>
                <w:rFonts w:ascii="Arial" w:hAnsi="Arial" w:cs="Arial"/>
                <w:b/>
                <w:bCs/>
                <w:sz w:val="22"/>
                <w:szCs w:val="22"/>
              </w:rPr>
              <w:t xml:space="preserve">(Business) </w:t>
            </w:r>
            <w:r w:rsidR="003F6438" w:rsidRPr="00AF1EEC">
              <w:rPr>
                <w:rFonts w:ascii="Arial" w:hAnsi="Arial" w:cs="Arial"/>
                <w:b/>
                <w:bCs/>
                <w:sz w:val="22"/>
                <w:szCs w:val="22"/>
              </w:rPr>
              <w:t xml:space="preserve">Case to support this. </w:t>
            </w:r>
            <w:r w:rsidR="009011DF">
              <w:rPr>
                <w:rFonts w:ascii="Arial" w:hAnsi="Arial" w:cs="Arial"/>
                <w:b/>
                <w:bCs/>
                <w:sz w:val="22"/>
                <w:szCs w:val="22"/>
              </w:rPr>
              <w:br/>
            </w:r>
            <w:r w:rsidR="003F6438" w:rsidRPr="009011DF">
              <w:rPr>
                <w:rFonts w:ascii="Arial" w:hAnsi="Arial" w:cs="Arial"/>
                <w:bCs/>
                <w:sz w:val="22"/>
                <w:szCs w:val="22"/>
              </w:rPr>
              <w:lastRenderedPageBreak/>
              <w:t>(Contact Faculty Marketing / Finance for more information)</w:t>
            </w:r>
          </w:p>
        </w:tc>
        <w:tc>
          <w:tcPr>
            <w:tcW w:w="4963" w:type="dxa"/>
          </w:tcPr>
          <w:p w:rsidR="007854DE" w:rsidRPr="00AF1EEC" w:rsidRDefault="007854DE" w:rsidP="00C808FD">
            <w:pPr>
              <w:rPr>
                <w:rFonts w:ascii="Arial" w:hAnsi="Arial" w:cs="Arial"/>
                <w:sz w:val="22"/>
                <w:szCs w:val="22"/>
              </w:rPr>
            </w:pPr>
          </w:p>
          <w:p w:rsidR="00773B2F" w:rsidRPr="00AF1EEC" w:rsidRDefault="00773B2F" w:rsidP="00C808FD">
            <w:pPr>
              <w:rPr>
                <w:rFonts w:ascii="Arial" w:hAnsi="Arial" w:cs="Arial"/>
                <w:sz w:val="22"/>
                <w:szCs w:val="22"/>
              </w:rPr>
            </w:pPr>
          </w:p>
          <w:p w:rsidR="00773B2F" w:rsidRPr="00AF1EEC" w:rsidRDefault="00773B2F" w:rsidP="00C808FD">
            <w:pPr>
              <w:rPr>
                <w:rFonts w:ascii="Arial" w:hAnsi="Arial" w:cs="Arial"/>
                <w:sz w:val="22"/>
                <w:szCs w:val="22"/>
              </w:rPr>
            </w:pPr>
          </w:p>
          <w:p w:rsidR="00773B2F" w:rsidRPr="00AF1EEC" w:rsidRDefault="00773B2F" w:rsidP="00C808FD">
            <w:pPr>
              <w:rPr>
                <w:rFonts w:ascii="Arial" w:hAnsi="Arial" w:cs="Arial"/>
                <w:sz w:val="22"/>
                <w:szCs w:val="22"/>
              </w:rPr>
            </w:pPr>
          </w:p>
        </w:tc>
      </w:tr>
    </w:tbl>
    <w:p w:rsidR="00DF0DAF" w:rsidRPr="00AF1EEC" w:rsidRDefault="00DF0DAF" w:rsidP="00DF0DAF">
      <w:pPr>
        <w:rPr>
          <w:rFonts w:ascii="Arial" w:hAnsi="Arial" w:cs="Arial"/>
          <w:b/>
          <w:spacing w:val="5"/>
          <w:sz w:val="22"/>
          <w:szCs w:val="22"/>
        </w:rPr>
      </w:pPr>
    </w:p>
    <w:p w:rsidR="006702F6" w:rsidRDefault="006702F6" w:rsidP="00F353EB">
      <w:pPr>
        <w:spacing w:after="200" w:line="276" w:lineRule="auto"/>
        <w:rPr>
          <w:rFonts w:ascii="Arial" w:hAnsi="Arial" w:cs="Arial"/>
          <w:b/>
          <w:sz w:val="22"/>
          <w:szCs w:val="22"/>
        </w:rPr>
      </w:pPr>
    </w:p>
    <w:p w:rsidR="00570FA9" w:rsidRPr="00AF1EEC" w:rsidRDefault="00570FA9" w:rsidP="00F353EB">
      <w:pPr>
        <w:spacing w:after="200" w:line="276" w:lineRule="auto"/>
        <w:rPr>
          <w:rFonts w:ascii="Arial" w:hAnsi="Arial" w:cs="Arial"/>
          <w:b/>
          <w:sz w:val="22"/>
          <w:szCs w:val="22"/>
        </w:rPr>
      </w:pPr>
      <w:r w:rsidRPr="00AF1EEC">
        <w:rPr>
          <w:rFonts w:ascii="Arial" w:hAnsi="Arial" w:cs="Arial"/>
          <w:b/>
          <w:sz w:val="22"/>
          <w:szCs w:val="22"/>
        </w:rPr>
        <w:t xml:space="preserve">Details of the Award </w:t>
      </w:r>
    </w:p>
    <w:tbl>
      <w:tblPr>
        <w:tblW w:w="10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0"/>
        <w:gridCol w:w="3259"/>
        <w:gridCol w:w="1388"/>
      </w:tblGrid>
      <w:tr w:rsidR="00570FA9" w:rsidRPr="00AF1EEC" w:rsidTr="00483F52">
        <w:tc>
          <w:tcPr>
            <w:tcW w:w="5810" w:type="dxa"/>
            <w:shd w:val="clear" w:color="auto" w:fill="DBE5F1"/>
          </w:tcPr>
          <w:p w:rsidR="00773B2F" w:rsidRPr="00AF1EEC" w:rsidRDefault="00570FA9" w:rsidP="00C808FD">
            <w:pPr>
              <w:rPr>
                <w:rFonts w:ascii="Arial" w:hAnsi="Arial" w:cs="Arial"/>
                <w:b/>
                <w:sz w:val="22"/>
                <w:szCs w:val="22"/>
              </w:rPr>
            </w:pPr>
            <w:r w:rsidRPr="00AF1EEC">
              <w:rPr>
                <w:rFonts w:ascii="Arial" w:hAnsi="Arial" w:cs="Arial"/>
                <w:b/>
                <w:sz w:val="22"/>
                <w:szCs w:val="22"/>
              </w:rPr>
              <w:t xml:space="preserve">Proposed </w:t>
            </w:r>
            <w:r w:rsidR="00773B2F" w:rsidRPr="00AF1EEC">
              <w:rPr>
                <w:rFonts w:ascii="Arial" w:hAnsi="Arial" w:cs="Arial"/>
                <w:b/>
                <w:sz w:val="22"/>
                <w:szCs w:val="22"/>
              </w:rPr>
              <w:t>location</w:t>
            </w:r>
            <w:r w:rsidRPr="00AF1EEC">
              <w:rPr>
                <w:rFonts w:ascii="Arial" w:hAnsi="Arial" w:cs="Arial"/>
                <w:b/>
                <w:sz w:val="22"/>
                <w:szCs w:val="22"/>
              </w:rPr>
              <w:t xml:space="preserve"> of study </w:t>
            </w:r>
          </w:p>
          <w:p w:rsidR="00570FA9" w:rsidRPr="00AF1EEC" w:rsidRDefault="00570FA9" w:rsidP="00483F52">
            <w:pPr>
              <w:rPr>
                <w:rFonts w:ascii="Arial" w:hAnsi="Arial" w:cs="Arial"/>
                <w:sz w:val="22"/>
                <w:szCs w:val="22"/>
              </w:rPr>
            </w:pPr>
            <w:r w:rsidRPr="00AF1EEC">
              <w:rPr>
                <w:rFonts w:ascii="Arial" w:hAnsi="Arial" w:cs="Arial"/>
                <w:sz w:val="22"/>
                <w:szCs w:val="22"/>
              </w:rPr>
              <w:t>If more tha</w:t>
            </w:r>
            <w:r w:rsidR="009011DF">
              <w:rPr>
                <w:rFonts w:ascii="Arial" w:hAnsi="Arial" w:cs="Arial"/>
                <w:sz w:val="22"/>
                <w:szCs w:val="22"/>
              </w:rPr>
              <w:t xml:space="preserve">n one organisation is involved </w:t>
            </w:r>
            <w:r w:rsidRPr="00AF1EEC">
              <w:rPr>
                <w:rFonts w:ascii="Arial" w:hAnsi="Arial" w:cs="Arial"/>
                <w:sz w:val="22"/>
                <w:szCs w:val="22"/>
              </w:rPr>
              <w:t xml:space="preserve">note these </w:t>
            </w:r>
            <w:proofErr w:type="gramStart"/>
            <w:r w:rsidRPr="00AF1EEC">
              <w:rPr>
                <w:rFonts w:ascii="Arial" w:hAnsi="Arial" w:cs="Arial"/>
                <w:sz w:val="22"/>
                <w:szCs w:val="22"/>
              </w:rPr>
              <w:t>here  indicating</w:t>
            </w:r>
            <w:proofErr w:type="gramEnd"/>
            <w:r w:rsidRPr="00AF1EEC">
              <w:rPr>
                <w:rFonts w:ascii="Arial" w:hAnsi="Arial" w:cs="Arial"/>
                <w:sz w:val="22"/>
                <w:szCs w:val="22"/>
              </w:rPr>
              <w:t xml:space="preserve"> the primary location for </w:t>
            </w:r>
            <w:r w:rsidR="00483F52">
              <w:rPr>
                <w:rFonts w:ascii="Arial" w:hAnsi="Arial" w:cs="Arial"/>
                <w:sz w:val="22"/>
                <w:szCs w:val="22"/>
              </w:rPr>
              <w:t>the duration of the candidature.</w:t>
            </w:r>
          </w:p>
        </w:tc>
        <w:tc>
          <w:tcPr>
            <w:tcW w:w="4647" w:type="dxa"/>
            <w:gridSpan w:val="2"/>
          </w:tcPr>
          <w:p w:rsidR="00570FA9" w:rsidRPr="00AF1EEC" w:rsidRDefault="00570FA9" w:rsidP="000A2611">
            <w:pPr>
              <w:rPr>
                <w:rFonts w:ascii="Arial" w:hAnsi="Arial" w:cs="Arial"/>
                <w:sz w:val="22"/>
                <w:szCs w:val="22"/>
              </w:rPr>
            </w:pPr>
          </w:p>
        </w:tc>
      </w:tr>
      <w:tr w:rsidR="00483F52" w:rsidRPr="00AF1EEC" w:rsidTr="00483F52">
        <w:tc>
          <w:tcPr>
            <w:tcW w:w="5810" w:type="dxa"/>
            <w:shd w:val="clear" w:color="auto" w:fill="DBE5F1"/>
          </w:tcPr>
          <w:p w:rsidR="00483F52" w:rsidRPr="00AF1EEC" w:rsidRDefault="00483F52" w:rsidP="00483F52">
            <w:pPr>
              <w:rPr>
                <w:rFonts w:ascii="Arial" w:hAnsi="Arial" w:cs="Arial"/>
                <w:b/>
                <w:sz w:val="22"/>
                <w:szCs w:val="22"/>
              </w:rPr>
            </w:pPr>
            <w:r>
              <w:rPr>
                <w:rFonts w:ascii="Arial" w:hAnsi="Arial" w:cs="Arial"/>
                <w:sz w:val="22"/>
                <w:szCs w:val="22"/>
              </w:rPr>
              <w:t>If this programme includes any taught content /modules delivered by  another institution please indicate here</w:t>
            </w:r>
          </w:p>
        </w:tc>
        <w:tc>
          <w:tcPr>
            <w:tcW w:w="4647" w:type="dxa"/>
            <w:gridSpan w:val="2"/>
          </w:tcPr>
          <w:p w:rsidR="00483F52" w:rsidRPr="00AF1EEC" w:rsidRDefault="00483F52" w:rsidP="000A2611">
            <w:pPr>
              <w:rPr>
                <w:rFonts w:ascii="Arial" w:hAnsi="Arial" w:cs="Arial"/>
                <w:sz w:val="22"/>
                <w:szCs w:val="22"/>
              </w:rPr>
            </w:pPr>
          </w:p>
        </w:tc>
      </w:tr>
      <w:tr w:rsidR="00C808FD" w:rsidRPr="00AF1EEC" w:rsidTr="00483F52">
        <w:tc>
          <w:tcPr>
            <w:tcW w:w="5810" w:type="dxa"/>
            <w:shd w:val="clear" w:color="auto" w:fill="DBE5F1"/>
          </w:tcPr>
          <w:p w:rsidR="00C808FD" w:rsidRPr="00AF1EEC" w:rsidRDefault="00C808FD" w:rsidP="00C808FD">
            <w:pPr>
              <w:rPr>
                <w:rFonts w:ascii="Arial" w:hAnsi="Arial" w:cs="Arial"/>
                <w:b/>
                <w:sz w:val="22"/>
                <w:szCs w:val="22"/>
              </w:rPr>
            </w:pPr>
            <w:r w:rsidRPr="00AF1EEC">
              <w:rPr>
                <w:rFonts w:ascii="Arial" w:hAnsi="Arial" w:cs="Arial"/>
                <w:b/>
                <w:sz w:val="22"/>
                <w:szCs w:val="22"/>
              </w:rPr>
              <w:t xml:space="preserve">Will this award include a placement? </w:t>
            </w:r>
          </w:p>
          <w:p w:rsidR="005032CE" w:rsidRPr="009011DF" w:rsidRDefault="005032CE" w:rsidP="009011DF">
            <w:pPr>
              <w:rPr>
                <w:rFonts w:ascii="Arial" w:hAnsi="Arial" w:cs="Arial"/>
                <w:sz w:val="22"/>
                <w:szCs w:val="22"/>
              </w:rPr>
            </w:pPr>
            <w:r w:rsidRPr="009011DF">
              <w:rPr>
                <w:rFonts w:ascii="Arial" w:hAnsi="Arial" w:cs="Arial"/>
                <w:sz w:val="22"/>
                <w:szCs w:val="22"/>
              </w:rPr>
              <w:t>(</w:t>
            </w:r>
            <w:r w:rsidR="009011DF">
              <w:rPr>
                <w:rFonts w:ascii="Arial" w:hAnsi="Arial" w:cs="Arial"/>
                <w:sz w:val="22"/>
                <w:szCs w:val="22"/>
              </w:rPr>
              <w:t>I</w:t>
            </w:r>
            <w:r w:rsidRPr="009011DF">
              <w:rPr>
                <w:rFonts w:ascii="Arial" w:hAnsi="Arial" w:cs="Arial"/>
                <w:sz w:val="22"/>
                <w:szCs w:val="22"/>
              </w:rPr>
              <w:t>ndicate if this is an industrial placement, internship, attending another university</w:t>
            </w:r>
            <w:r w:rsidR="00A377C2" w:rsidRPr="009011DF">
              <w:rPr>
                <w:rFonts w:ascii="Arial" w:hAnsi="Arial" w:cs="Arial"/>
                <w:sz w:val="22"/>
                <w:szCs w:val="22"/>
              </w:rPr>
              <w:t xml:space="preserve">. </w:t>
            </w:r>
            <w:r w:rsidR="009011DF">
              <w:rPr>
                <w:rFonts w:ascii="Arial" w:hAnsi="Arial" w:cs="Arial"/>
                <w:sz w:val="22"/>
                <w:szCs w:val="22"/>
              </w:rPr>
              <w:t>I</w:t>
            </w:r>
            <w:r w:rsidR="00A377C2" w:rsidRPr="009011DF">
              <w:rPr>
                <w:rFonts w:ascii="Arial" w:hAnsi="Arial" w:cs="Arial"/>
                <w:sz w:val="22"/>
                <w:szCs w:val="22"/>
              </w:rPr>
              <w:t>ndicate how long the placement will last</w:t>
            </w:r>
            <w:r w:rsidRPr="009011DF">
              <w:rPr>
                <w:rFonts w:ascii="Arial" w:hAnsi="Arial" w:cs="Arial"/>
                <w:sz w:val="22"/>
                <w:szCs w:val="22"/>
              </w:rPr>
              <w:t>)</w:t>
            </w:r>
          </w:p>
        </w:tc>
        <w:tc>
          <w:tcPr>
            <w:tcW w:w="4647" w:type="dxa"/>
            <w:gridSpan w:val="2"/>
          </w:tcPr>
          <w:p w:rsidR="00C808FD" w:rsidRPr="00AF1EEC" w:rsidRDefault="00C808FD" w:rsidP="00C808FD">
            <w:pPr>
              <w:rPr>
                <w:rFonts w:ascii="Arial" w:hAnsi="Arial" w:cs="Arial"/>
                <w:sz w:val="22"/>
                <w:szCs w:val="22"/>
              </w:rPr>
            </w:pPr>
          </w:p>
        </w:tc>
      </w:tr>
      <w:tr w:rsidR="00483F52" w:rsidTr="00483F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35"/>
        </w:trPr>
        <w:tc>
          <w:tcPr>
            <w:tcW w:w="5810" w:type="dxa"/>
            <w:vMerge w:val="restart"/>
            <w:shd w:val="clear" w:color="auto" w:fill="DBE5F1"/>
          </w:tcPr>
          <w:p w:rsidR="00483F52" w:rsidRDefault="00483F52" w:rsidP="00B46923">
            <w:pPr>
              <w:pStyle w:val="Default"/>
              <w:spacing w:after="120"/>
              <w:rPr>
                <w:rFonts w:ascii="Arial" w:hAnsi="Arial" w:cs="Arial"/>
                <w:b/>
                <w:bCs/>
                <w:sz w:val="20"/>
                <w:szCs w:val="20"/>
              </w:rPr>
            </w:pPr>
            <w:proofErr w:type="spellStart"/>
            <w:r>
              <w:rPr>
                <w:rFonts w:ascii="Arial" w:hAnsi="Arial" w:cs="Arial"/>
                <w:b/>
                <w:bCs/>
                <w:sz w:val="20"/>
                <w:szCs w:val="20"/>
              </w:rPr>
              <w:t>HECoS</w:t>
            </w:r>
            <w:proofErr w:type="spellEnd"/>
            <w:r>
              <w:rPr>
                <w:rFonts w:ascii="Arial" w:hAnsi="Arial" w:cs="Arial"/>
                <w:b/>
                <w:bCs/>
                <w:sz w:val="20"/>
                <w:szCs w:val="20"/>
              </w:rPr>
              <w:t xml:space="preserve"> Code(s)</w:t>
            </w:r>
          </w:p>
          <w:p w:rsidR="00483F52" w:rsidRDefault="00483F52" w:rsidP="00B46923">
            <w:pPr>
              <w:pStyle w:val="Default"/>
              <w:spacing w:after="120"/>
              <w:rPr>
                <w:rFonts w:ascii="Arial" w:hAnsi="Arial" w:cs="Arial"/>
                <w:b/>
                <w:bCs/>
                <w:sz w:val="20"/>
                <w:szCs w:val="20"/>
              </w:rPr>
            </w:pPr>
            <w:r>
              <w:rPr>
                <w:rFonts w:ascii="Arial" w:hAnsi="Arial" w:cs="Arial"/>
                <w:b/>
                <w:bCs/>
                <w:sz w:val="20"/>
                <w:szCs w:val="20"/>
              </w:rPr>
              <w:t xml:space="preserve">Please select up to 5 </w:t>
            </w:r>
            <w:proofErr w:type="spellStart"/>
            <w:r>
              <w:rPr>
                <w:rFonts w:ascii="Arial" w:hAnsi="Arial" w:cs="Arial"/>
                <w:b/>
                <w:bCs/>
                <w:sz w:val="20"/>
                <w:szCs w:val="20"/>
              </w:rPr>
              <w:t>HECoS</w:t>
            </w:r>
            <w:proofErr w:type="spellEnd"/>
            <w:r>
              <w:rPr>
                <w:rFonts w:ascii="Arial" w:hAnsi="Arial" w:cs="Arial"/>
                <w:b/>
                <w:bCs/>
                <w:sz w:val="20"/>
                <w:szCs w:val="20"/>
              </w:rPr>
              <w:t xml:space="preserve"> codes (subject area definitions) which best represent the programme.</w:t>
            </w:r>
          </w:p>
        </w:tc>
        <w:tc>
          <w:tcPr>
            <w:tcW w:w="3259" w:type="dxa"/>
            <w:tcBorders>
              <w:top w:val="nil"/>
              <w:bottom w:val="single" w:sz="4" w:space="0" w:color="auto"/>
              <w:right w:val="single" w:sz="4" w:space="0" w:color="auto"/>
            </w:tcBorders>
            <w:shd w:val="clear" w:color="auto" w:fill="auto"/>
          </w:tcPr>
          <w:p w:rsidR="00483F52" w:rsidRDefault="00483F52" w:rsidP="00B46923">
            <w:pPr>
              <w:rPr>
                <w:rFonts w:ascii="Arial" w:hAnsi="Arial" w:cs="Arial"/>
                <w:b/>
                <w:bCs/>
                <w:sz w:val="20"/>
              </w:rPr>
            </w:pPr>
            <w:proofErr w:type="spellStart"/>
            <w:r>
              <w:rPr>
                <w:rFonts w:ascii="Arial" w:hAnsi="Arial" w:cs="Arial"/>
                <w:b/>
                <w:bCs/>
                <w:sz w:val="20"/>
              </w:rPr>
              <w:t>HECoS</w:t>
            </w:r>
            <w:proofErr w:type="spellEnd"/>
            <w:r>
              <w:rPr>
                <w:rFonts w:ascii="Arial" w:hAnsi="Arial" w:cs="Arial"/>
                <w:b/>
                <w:bCs/>
                <w:sz w:val="20"/>
              </w:rPr>
              <w:t xml:space="preserve"> Code(s)</w:t>
            </w:r>
          </w:p>
        </w:tc>
        <w:tc>
          <w:tcPr>
            <w:tcW w:w="1388" w:type="dxa"/>
            <w:tcBorders>
              <w:top w:val="nil"/>
              <w:bottom w:val="single" w:sz="4" w:space="0" w:color="auto"/>
              <w:right w:val="single" w:sz="4" w:space="0" w:color="auto"/>
            </w:tcBorders>
            <w:shd w:val="clear" w:color="auto" w:fill="auto"/>
          </w:tcPr>
          <w:p w:rsidR="00483F52" w:rsidRDefault="00483F52" w:rsidP="00B46923">
            <w:pPr>
              <w:rPr>
                <w:rFonts w:ascii="Arial" w:hAnsi="Arial" w:cs="Arial"/>
                <w:b/>
                <w:bCs/>
                <w:sz w:val="20"/>
              </w:rPr>
            </w:pPr>
            <w:r>
              <w:rPr>
                <w:rFonts w:ascii="Arial" w:hAnsi="Arial" w:cs="Arial"/>
                <w:b/>
                <w:bCs/>
                <w:sz w:val="20"/>
              </w:rPr>
              <w:t>% Split</w:t>
            </w:r>
          </w:p>
        </w:tc>
      </w:tr>
      <w:tr w:rsidR="00483F52" w:rsidTr="00483F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32"/>
        </w:trPr>
        <w:tc>
          <w:tcPr>
            <w:tcW w:w="5810" w:type="dxa"/>
            <w:vMerge/>
            <w:shd w:val="clear" w:color="auto" w:fill="DBE5F1"/>
          </w:tcPr>
          <w:p w:rsidR="00483F52" w:rsidRDefault="00483F52" w:rsidP="00B46923">
            <w:pPr>
              <w:pStyle w:val="Default"/>
              <w:spacing w:after="120"/>
              <w:rPr>
                <w:rFonts w:ascii="Arial" w:hAnsi="Arial" w:cs="Arial"/>
                <w:b/>
                <w:bCs/>
                <w:sz w:val="20"/>
                <w:szCs w:val="20"/>
              </w:rPr>
            </w:pPr>
          </w:p>
        </w:tc>
        <w:tc>
          <w:tcPr>
            <w:tcW w:w="3259" w:type="dxa"/>
            <w:tcBorders>
              <w:top w:val="nil"/>
              <w:bottom w:val="single" w:sz="4" w:space="0" w:color="auto"/>
              <w:right w:val="single" w:sz="4" w:space="0" w:color="auto"/>
            </w:tcBorders>
            <w:shd w:val="clear" w:color="auto" w:fill="auto"/>
          </w:tcPr>
          <w:p w:rsidR="00483F52" w:rsidRDefault="00483F52" w:rsidP="00B46923">
            <w:pPr>
              <w:rPr>
                <w:rFonts w:ascii="Arial" w:hAnsi="Arial" w:cs="Arial"/>
                <w:b/>
                <w:bCs/>
                <w:sz w:val="20"/>
              </w:rPr>
            </w:pPr>
            <w:r>
              <w:rPr>
                <w:rFonts w:ascii="Arial" w:hAnsi="Arial" w:cs="Arial"/>
                <w:b/>
                <w:bCs/>
                <w:sz w:val="20"/>
              </w:rPr>
              <w:t>1.</w:t>
            </w:r>
          </w:p>
        </w:tc>
        <w:tc>
          <w:tcPr>
            <w:tcW w:w="1388" w:type="dxa"/>
            <w:tcBorders>
              <w:top w:val="nil"/>
              <w:bottom w:val="single" w:sz="4" w:space="0" w:color="auto"/>
              <w:right w:val="single" w:sz="4" w:space="0" w:color="auto"/>
            </w:tcBorders>
            <w:shd w:val="clear" w:color="auto" w:fill="auto"/>
          </w:tcPr>
          <w:p w:rsidR="00483F52" w:rsidRDefault="00483F52" w:rsidP="00B46923">
            <w:pPr>
              <w:rPr>
                <w:rFonts w:ascii="Arial" w:hAnsi="Arial" w:cs="Arial"/>
                <w:b/>
                <w:bCs/>
                <w:sz w:val="20"/>
              </w:rPr>
            </w:pPr>
          </w:p>
        </w:tc>
      </w:tr>
      <w:tr w:rsidR="00483F52" w:rsidTr="00483F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32"/>
        </w:trPr>
        <w:tc>
          <w:tcPr>
            <w:tcW w:w="5810" w:type="dxa"/>
            <w:vMerge/>
            <w:shd w:val="clear" w:color="auto" w:fill="DBE5F1"/>
          </w:tcPr>
          <w:p w:rsidR="00483F52" w:rsidRDefault="00483F52" w:rsidP="00B46923">
            <w:pPr>
              <w:pStyle w:val="Default"/>
              <w:spacing w:after="120"/>
              <w:rPr>
                <w:rFonts w:ascii="Arial" w:hAnsi="Arial" w:cs="Arial"/>
                <w:b/>
                <w:bCs/>
                <w:sz w:val="20"/>
                <w:szCs w:val="20"/>
              </w:rPr>
            </w:pPr>
          </w:p>
        </w:tc>
        <w:tc>
          <w:tcPr>
            <w:tcW w:w="3259" w:type="dxa"/>
            <w:tcBorders>
              <w:top w:val="nil"/>
              <w:bottom w:val="single" w:sz="4" w:space="0" w:color="auto"/>
              <w:right w:val="single" w:sz="4" w:space="0" w:color="auto"/>
            </w:tcBorders>
            <w:shd w:val="clear" w:color="auto" w:fill="auto"/>
          </w:tcPr>
          <w:p w:rsidR="00483F52" w:rsidRDefault="00483F52" w:rsidP="00B46923">
            <w:pPr>
              <w:rPr>
                <w:rFonts w:ascii="Arial" w:hAnsi="Arial" w:cs="Arial"/>
                <w:b/>
                <w:bCs/>
                <w:sz w:val="20"/>
              </w:rPr>
            </w:pPr>
            <w:r>
              <w:rPr>
                <w:rFonts w:ascii="Arial" w:hAnsi="Arial" w:cs="Arial"/>
                <w:b/>
                <w:bCs/>
                <w:sz w:val="20"/>
              </w:rPr>
              <w:t>2.</w:t>
            </w:r>
          </w:p>
        </w:tc>
        <w:tc>
          <w:tcPr>
            <w:tcW w:w="1388" w:type="dxa"/>
            <w:tcBorders>
              <w:top w:val="nil"/>
              <w:bottom w:val="single" w:sz="4" w:space="0" w:color="auto"/>
              <w:right w:val="single" w:sz="4" w:space="0" w:color="auto"/>
            </w:tcBorders>
            <w:shd w:val="clear" w:color="auto" w:fill="auto"/>
          </w:tcPr>
          <w:p w:rsidR="00483F52" w:rsidRDefault="00483F52" w:rsidP="00B46923">
            <w:pPr>
              <w:rPr>
                <w:rFonts w:ascii="Arial" w:hAnsi="Arial" w:cs="Arial"/>
                <w:b/>
                <w:bCs/>
                <w:sz w:val="20"/>
              </w:rPr>
            </w:pPr>
          </w:p>
        </w:tc>
      </w:tr>
      <w:tr w:rsidR="00483F52" w:rsidTr="00483F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32"/>
        </w:trPr>
        <w:tc>
          <w:tcPr>
            <w:tcW w:w="5810" w:type="dxa"/>
            <w:vMerge/>
            <w:shd w:val="clear" w:color="auto" w:fill="DBE5F1"/>
          </w:tcPr>
          <w:p w:rsidR="00483F52" w:rsidRDefault="00483F52" w:rsidP="00B46923">
            <w:pPr>
              <w:pStyle w:val="Default"/>
              <w:spacing w:after="120"/>
              <w:rPr>
                <w:rFonts w:ascii="Arial" w:hAnsi="Arial" w:cs="Arial"/>
                <w:b/>
                <w:bCs/>
                <w:sz w:val="20"/>
                <w:szCs w:val="20"/>
              </w:rPr>
            </w:pPr>
          </w:p>
        </w:tc>
        <w:tc>
          <w:tcPr>
            <w:tcW w:w="3259" w:type="dxa"/>
            <w:tcBorders>
              <w:top w:val="nil"/>
              <w:bottom w:val="single" w:sz="4" w:space="0" w:color="auto"/>
              <w:right w:val="single" w:sz="4" w:space="0" w:color="auto"/>
            </w:tcBorders>
            <w:shd w:val="clear" w:color="auto" w:fill="auto"/>
          </w:tcPr>
          <w:p w:rsidR="00483F52" w:rsidRDefault="00483F52" w:rsidP="00B46923">
            <w:pPr>
              <w:rPr>
                <w:rFonts w:ascii="Arial" w:hAnsi="Arial" w:cs="Arial"/>
                <w:b/>
                <w:bCs/>
                <w:sz w:val="20"/>
              </w:rPr>
            </w:pPr>
            <w:r>
              <w:rPr>
                <w:rFonts w:ascii="Arial" w:hAnsi="Arial" w:cs="Arial"/>
                <w:b/>
                <w:bCs/>
                <w:sz w:val="20"/>
              </w:rPr>
              <w:t>3</w:t>
            </w:r>
          </w:p>
        </w:tc>
        <w:tc>
          <w:tcPr>
            <w:tcW w:w="1388" w:type="dxa"/>
            <w:tcBorders>
              <w:top w:val="nil"/>
              <w:bottom w:val="single" w:sz="4" w:space="0" w:color="auto"/>
              <w:right w:val="single" w:sz="4" w:space="0" w:color="auto"/>
            </w:tcBorders>
            <w:shd w:val="clear" w:color="auto" w:fill="auto"/>
          </w:tcPr>
          <w:p w:rsidR="00483F52" w:rsidRDefault="00483F52" w:rsidP="00B46923">
            <w:pPr>
              <w:rPr>
                <w:rFonts w:ascii="Arial" w:hAnsi="Arial" w:cs="Arial"/>
                <w:b/>
                <w:bCs/>
                <w:sz w:val="20"/>
              </w:rPr>
            </w:pPr>
          </w:p>
        </w:tc>
      </w:tr>
      <w:tr w:rsidR="00483F52" w:rsidTr="00483F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32"/>
        </w:trPr>
        <w:tc>
          <w:tcPr>
            <w:tcW w:w="5810" w:type="dxa"/>
            <w:vMerge/>
            <w:shd w:val="clear" w:color="auto" w:fill="DBE5F1"/>
          </w:tcPr>
          <w:p w:rsidR="00483F52" w:rsidRDefault="00483F52" w:rsidP="00B46923">
            <w:pPr>
              <w:pStyle w:val="Default"/>
              <w:spacing w:after="120"/>
              <w:rPr>
                <w:rFonts w:ascii="Arial" w:hAnsi="Arial" w:cs="Arial"/>
                <w:b/>
                <w:bCs/>
                <w:sz w:val="20"/>
                <w:szCs w:val="20"/>
              </w:rPr>
            </w:pPr>
          </w:p>
        </w:tc>
        <w:tc>
          <w:tcPr>
            <w:tcW w:w="3259" w:type="dxa"/>
            <w:tcBorders>
              <w:top w:val="nil"/>
              <w:bottom w:val="single" w:sz="4" w:space="0" w:color="auto"/>
              <w:right w:val="single" w:sz="4" w:space="0" w:color="auto"/>
            </w:tcBorders>
            <w:shd w:val="clear" w:color="auto" w:fill="auto"/>
          </w:tcPr>
          <w:p w:rsidR="00483F52" w:rsidRDefault="00483F52" w:rsidP="00B46923">
            <w:pPr>
              <w:rPr>
                <w:rFonts w:ascii="Arial" w:hAnsi="Arial" w:cs="Arial"/>
                <w:b/>
                <w:bCs/>
                <w:sz w:val="20"/>
              </w:rPr>
            </w:pPr>
            <w:r>
              <w:rPr>
                <w:rFonts w:ascii="Arial" w:hAnsi="Arial" w:cs="Arial"/>
                <w:b/>
                <w:bCs/>
                <w:sz w:val="20"/>
              </w:rPr>
              <w:t>4</w:t>
            </w:r>
          </w:p>
        </w:tc>
        <w:tc>
          <w:tcPr>
            <w:tcW w:w="1388" w:type="dxa"/>
            <w:tcBorders>
              <w:top w:val="nil"/>
              <w:bottom w:val="single" w:sz="4" w:space="0" w:color="auto"/>
              <w:right w:val="single" w:sz="4" w:space="0" w:color="auto"/>
            </w:tcBorders>
            <w:shd w:val="clear" w:color="auto" w:fill="auto"/>
          </w:tcPr>
          <w:p w:rsidR="00483F52" w:rsidRDefault="00483F52" w:rsidP="00B46923">
            <w:pPr>
              <w:rPr>
                <w:rFonts w:ascii="Arial" w:hAnsi="Arial" w:cs="Arial"/>
                <w:b/>
                <w:bCs/>
                <w:sz w:val="20"/>
              </w:rPr>
            </w:pPr>
          </w:p>
        </w:tc>
      </w:tr>
      <w:tr w:rsidR="00483F52" w:rsidTr="00483F5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32"/>
        </w:trPr>
        <w:tc>
          <w:tcPr>
            <w:tcW w:w="5810" w:type="dxa"/>
            <w:vMerge/>
            <w:tcBorders>
              <w:bottom w:val="single" w:sz="4" w:space="0" w:color="auto"/>
            </w:tcBorders>
            <w:shd w:val="clear" w:color="auto" w:fill="DBE5F1"/>
          </w:tcPr>
          <w:p w:rsidR="00483F52" w:rsidRDefault="00483F52" w:rsidP="00B46923">
            <w:pPr>
              <w:pStyle w:val="Default"/>
              <w:spacing w:after="120"/>
              <w:rPr>
                <w:rFonts w:ascii="Arial" w:hAnsi="Arial" w:cs="Arial"/>
                <w:b/>
                <w:bCs/>
                <w:sz w:val="20"/>
                <w:szCs w:val="20"/>
              </w:rPr>
            </w:pPr>
          </w:p>
        </w:tc>
        <w:tc>
          <w:tcPr>
            <w:tcW w:w="3259" w:type="dxa"/>
            <w:tcBorders>
              <w:top w:val="nil"/>
              <w:bottom w:val="single" w:sz="4" w:space="0" w:color="auto"/>
              <w:right w:val="single" w:sz="4" w:space="0" w:color="auto"/>
            </w:tcBorders>
            <w:shd w:val="clear" w:color="auto" w:fill="auto"/>
          </w:tcPr>
          <w:p w:rsidR="00483F52" w:rsidRDefault="00483F52" w:rsidP="00B46923">
            <w:pPr>
              <w:rPr>
                <w:rFonts w:ascii="Arial" w:hAnsi="Arial" w:cs="Arial"/>
                <w:b/>
                <w:bCs/>
                <w:sz w:val="20"/>
              </w:rPr>
            </w:pPr>
            <w:r>
              <w:rPr>
                <w:rFonts w:ascii="Arial" w:hAnsi="Arial" w:cs="Arial"/>
                <w:b/>
                <w:bCs/>
                <w:sz w:val="20"/>
              </w:rPr>
              <w:t>5</w:t>
            </w:r>
          </w:p>
        </w:tc>
        <w:tc>
          <w:tcPr>
            <w:tcW w:w="1388" w:type="dxa"/>
            <w:tcBorders>
              <w:top w:val="nil"/>
              <w:bottom w:val="single" w:sz="4" w:space="0" w:color="auto"/>
              <w:right w:val="single" w:sz="4" w:space="0" w:color="auto"/>
            </w:tcBorders>
            <w:shd w:val="clear" w:color="auto" w:fill="auto"/>
          </w:tcPr>
          <w:p w:rsidR="00483F52" w:rsidRDefault="00483F52" w:rsidP="00B46923">
            <w:pPr>
              <w:rPr>
                <w:rFonts w:ascii="Arial" w:hAnsi="Arial" w:cs="Arial"/>
                <w:b/>
                <w:bCs/>
                <w:sz w:val="20"/>
              </w:rPr>
            </w:pPr>
          </w:p>
        </w:tc>
      </w:tr>
      <w:tr w:rsidR="00570FA9" w:rsidRPr="00AF1EEC" w:rsidTr="00483F52">
        <w:tc>
          <w:tcPr>
            <w:tcW w:w="10457" w:type="dxa"/>
            <w:gridSpan w:val="3"/>
            <w:tcBorders>
              <w:left w:val="nil"/>
              <w:right w:val="nil"/>
            </w:tcBorders>
            <w:shd w:val="clear" w:color="auto" w:fill="FFFFFF"/>
          </w:tcPr>
          <w:p w:rsidR="00570FA9" w:rsidRPr="00AF1EEC" w:rsidRDefault="00570FA9" w:rsidP="00C808FD">
            <w:pPr>
              <w:rPr>
                <w:rFonts w:ascii="Arial" w:hAnsi="Arial" w:cs="Arial"/>
                <w:sz w:val="22"/>
                <w:szCs w:val="22"/>
              </w:rPr>
            </w:pPr>
          </w:p>
          <w:p w:rsidR="00F83CFE" w:rsidRDefault="00F83CFE" w:rsidP="00C808FD">
            <w:pPr>
              <w:rPr>
                <w:rFonts w:ascii="Arial" w:hAnsi="Arial" w:cs="Arial"/>
                <w:sz w:val="22"/>
                <w:szCs w:val="22"/>
              </w:rPr>
            </w:pPr>
            <w:r w:rsidRPr="00AF1EEC">
              <w:rPr>
                <w:rFonts w:ascii="Arial" w:hAnsi="Arial" w:cs="Arial"/>
                <w:sz w:val="22"/>
                <w:szCs w:val="22"/>
              </w:rPr>
              <w:t>If the award is deliv</w:t>
            </w:r>
            <w:r w:rsidR="009011DF">
              <w:rPr>
                <w:rFonts w:ascii="Arial" w:hAnsi="Arial" w:cs="Arial"/>
                <w:sz w:val="22"/>
                <w:szCs w:val="22"/>
              </w:rPr>
              <w:t xml:space="preserve">ered in more than one location </w:t>
            </w:r>
            <w:r w:rsidRPr="00AF1EEC">
              <w:rPr>
                <w:rFonts w:ascii="Arial" w:hAnsi="Arial" w:cs="Arial"/>
                <w:sz w:val="22"/>
                <w:szCs w:val="22"/>
              </w:rPr>
              <w:t>complete the remaining questions in this section</w:t>
            </w:r>
          </w:p>
          <w:p w:rsidR="00AF1EEC" w:rsidRPr="00AF1EEC" w:rsidRDefault="00AF1EEC" w:rsidP="00C808FD">
            <w:pPr>
              <w:rPr>
                <w:rFonts w:ascii="Arial" w:hAnsi="Arial" w:cs="Arial"/>
                <w:sz w:val="22"/>
                <w:szCs w:val="22"/>
              </w:rPr>
            </w:pPr>
          </w:p>
        </w:tc>
      </w:tr>
      <w:tr w:rsidR="00570FA9" w:rsidRPr="00AF1EEC" w:rsidTr="00483F52">
        <w:tc>
          <w:tcPr>
            <w:tcW w:w="5810" w:type="dxa"/>
            <w:shd w:val="clear" w:color="auto" w:fill="DBE5F1"/>
          </w:tcPr>
          <w:p w:rsidR="00570FA9" w:rsidRPr="00AF1EEC" w:rsidRDefault="00570FA9" w:rsidP="00C808FD">
            <w:pPr>
              <w:rPr>
                <w:rFonts w:ascii="Arial" w:hAnsi="Arial" w:cs="Arial"/>
                <w:b/>
                <w:sz w:val="22"/>
                <w:szCs w:val="22"/>
              </w:rPr>
            </w:pPr>
            <w:r w:rsidRPr="00AF1EEC">
              <w:rPr>
                <w:rFonts w:ascii="Arial" w:hAnsi="Arial" w:cs="Arial"/>
                <w:b/>
                <w:sz w:val="22"/>
                <w:szCs w:val="22"/>
              </w:rPr>
              <w:t>Rationale for this proposed arrangement</w:t>
            </w:r>
          </w:p>
          <w:p w:rsidR="00570FA9" w:rsidRPr="00AF1EEC" w:rsidRDefault="00570FA9" w:rsidP="00C808FD">
            <w:pPr>
              <w:rPr>
                <w:rFonts w:ascii="Arial" w:hAnsi="Arial" w:cs="Arial"/>
                <w:sz w:val="22"/>
                <w:szCs w:val="22"/>
              </w:rPr>
            </w:pPr>
            <w:r w:rsidRPr="00AF1EEC">
              <w:rPr>
                <w:rFonts w:ascii="Arial" w:hAnsi="Arial" w:cs="Arial"/>
                <w:sz w:val="22"/>
                <w:szCs w:val="22"/>
              </w:rPr>
              <w:t>(brief outline if linked to an external research bid)</w:t>
            </w:r>
          </w:p>
        </w:tc>
        <w:tc>
          <w:tcPr>
            <w:tcW w:w="4647" w:type="dxa"/>
            <w:gridSpan w:val="2"/>
          </w:tcPr>
          <w:p w:rsidR="00570FA9" w:rsidRPr="00AF1EEC" w:rsidRDefault="00570FA9" w:rsidP="00C808FD">
            <w:pPr>
              <w:rPr>
                <w:rFonts w:ascii="Arial" w:hAnsi="Arial" w:cs="Arial"/>
                <w:sz w:val="22"/>
                <w:szCs w:val="22"/>
              </w:rPr>
            </w:pPr>
          </w:p>
        </w:tc>
      </w:tr>
      <w:tr w:rsidR="00570FA9" w:rsidRPr="00AF1EEC" w:rsidTr="00483F52">
        <w:tc>
          <w:tcPr>
            <w:tcW w:w="5810" w:type="dxa"/>
            <w:shd w:val="clear" w:color="auto" w:fill="DBE5F1"/>
          </w:tcPr>
          <w:p w:rsidR="00570FA9" w:rsidRPr="00AF1EEC" w:rsidRDefault="00570FA9" w:rsidP="00C808FD">
            <w:pPr>
              <w:rPr>
                <w:rFonts w:ascii="Arial" w:hAnsi="Arial" w:cs="Arial"/>
                <w:b/>
                <w:sz w:val="22"/>
                <w:szCs w:val="22"/>
              </w:rPr>
            </w:pPr>
            <w:r w:rsidRPr="00AF1EEC">
              <w:rPr>
                <w:rFonts w:ascii="Arial" w:hAnsi="Arial" w:cs="Arial"/>
                <w:b/>
                <w:sz w:val="22"/>
                <w:szCs w:val="22"/>
              </w:rPr>
              <w:t xml:space="preserve">External Supervisor who will form part of the supervisory team </w:t>
            </w:r>
          </w:p>
          <w:p w:rsidR="00570FA9" w:rsidRPr="00AF1EEC" w:rsidRDefault="009011DF" w:rsidP="00C808FD">
            <w:pPr>
              <w:rPr>
                <w:rFonts w:ascii="Arial" w:hAnsi="Arial" w:cs="Arial"/>
                <w:sz w:val="22"/>
                <w:szCs w:val="22"/>
              </w:rPr>
            </w:pPr>
            <w:r>
              <w:rPr>
                <w:rFonts w:ascii="Arial" w:hAnsi="Arial" w:cs="Arial"/>
                <w:sz w:val="22"/>
                <w:szCs w:val="22"/>
              </w:rPr>
              <w:t>(research and PhD s</w:t>
            </w:r>
            <w:r w:rsidR="00570FA9" w:rsidRPr="00AF1EEC">
              <w:rPr>
                <w:rFonts w:ascii="Arial" w:hAnsi="Arial" w:cs="Arial"/>
                <w:sz w:val="22"/>
                <w:szCs w:val="22"/>
              </w:rPr>
              <w:t>upervisory experience)</w:t>
            </w:r>
          </w:p>
        </w:tc>
        <w:tc>
          <w:tcPr>
            <w:tcW w:w="4647" w:type="dxa"/>
            <w:gridSpan w:val="2"/>
          </w:tcPr>
          <w:p w:rsidR="00523031" w:rsidRPr="00AF1EEC" w:rsidRDefault="00523031" w:rsidP="00C808FD">
            <w:pPr>
              <w:rPr>
                <w:rFonts w:ascii="Arial" w:hAnsi="Arial" w:cs="Arial"/>
                <w:sz w:val="22"/>
                <w:szCs w:val="22"/>
              </w:rPr>
            </w:pPr>
          </w:p>
        </w:tc>
      </w:tr>
      <w:tr w:rsidR="00570FA9" w:rsidRPr="00AF1EEC" w:rsidTr="00483F52">
        <w:tc>
          <w:tcPr>
            <w:tcW w:w="5810" w:type="dxa"/>
            <w:shd w:val="clear" w:color="auto" w:fill="DBE5F1"/>
          </w:tcPr>
          <w:p w:rsidR="00570FA9" w:rsidRPr="00AF1EEC" w:rsidRDefault="00570FA9" w:rsidP="00C808FD">
            <w:pPr>
              <w:rPr>
                <w:rFonts w:ascii="Arial" w:hAnsi="Arial" w:cs="Arial"/>
                <w:b/>
                <w:sz w:val="22"/>
                <w:szCs w:val="22"/>
              </w:rPr>
            </w:pPr>
            <w:r w:rsidRPr="00AF1EEC">
              <w:rPr>
                <w:rFonts w:ascii="Arial" w:hAnsi="Arial" w:cs="Arial"/>
                <w:b/>
                <w:sz w:val="22"/>
                <w:szCs w:val="22"/>
              </w:rPr>
              <w:t>Resources at the host organisation available to the candidate to support their research</w:t>
            </w:r>
          </w:p>
        </w:tc>
        <w:tc>
          <w:tcPr>
            <w:tcW w:w="4647" w:type="dxa"/>
            <w:gridSpan w:val="2"/>
          </w:tcPr>
          <w:p w:rsidR="00523031" w:rsidRPr="00AF1EEC" w:rsidRDefault="00523031" w:rsidP="00C808FD">
            <w:pPr>
              <w:rPr>
                <w:rFonts w:ascii="Arial" w:hAnsi="Arial" w:cs="Arial"/>
                <w:sz w:val="22"/>
                <w:szCs w:val="22"/>
              </w:rPr>
            </w:pPr>
          </w:p>
        </w:tc>
      </w:tr>
    </w:tbl>
    <w:p w:rsidR="00B05D4F" w:rsidRDefault="00B05D4F" w:rsidP="00B05D4F">
      <w:pPr>
        <w:rPr>
          <w:rFonts w:ascii="Arial" w:hAnsi="Arial" w:cs="Arial"/>
          <w:b/>
          <w:sz w:val="22"/>
          <w:szCs w:val="22"/>
        </w:rPr>
      </w:pPr>
    </w:p>
    <w:p w:rsidR="00F820EB" w:rsidRPr="00AF1EEC" w:rsidRDefault="00F820EB" w:rsidP="00B05D4F">
      <w:pPr>
        <w:rPr>
          <w:rFonts w:ascii="Arial" w:hAnsi="Arial" w:cs="Arial"/>
          <w:b/>
          <w:sz w:val="22"/>
          <w:szCs w:val="22"/>
        </w:rPr>
      </w:pPr>
    </w:p>
    <w:p w:rsidR="00F820EB" w:rsidRDefault="00B05D4F" w:rsidP="00B05D4F">
      <w:pPr>
        <w:rPr>
          <w:rFonts w:ascii="Arial" w:hAnsi="Arial" w:cs="Arial"/>
          <w:sz w:val="22"/>
          <w:szCs w:val="22"/>
        </w:rPr>
      </w:pPr>
      <w:r w:rsidRPr="00F820EB">
        <w:rPr>
          <w:rFonts w:ascii="Arial" w:hAnsi="Arial" w:cs="Arial"/>
          <w:b/>
          <w:sz w:val="28"/>
          <w:szCs w:val="28"/>
        </w:rPr>
        <w:t xml:space="preserve">Outline of </w:t>
      </w:r>
      <w:r w:rsidR="00182A73" w:rsidRPr="00F820EB">
        <w:rPr>
          <w:rFonts w:ascii="Arial" w:hAnsi="Arial" w:cs="Arial"/>
          <w:b/>
          <w:sz w:val="28"/>
          <w:szCs w:val="28"/>
        </w:rPr>
        <w:t>the programme s</w:t>
      </w:r>
      <w:r w:rsidR="00F820EB">
        <w:rPr>
          <w:rFonts w:ascii="Arial" w:hAnsi="Arial" w:cs="Arial"/>
          <w:b/>
          <w:sz w:val="28"/>
          <w:szCs w:val="28"/>
        </w:rPr>
        <w:t>tructure</w:t>
      </w:r>
      <w:r w:rsidRPr="00AF1EEC">
        <w:rPr>
          <w:rFonts w:ascii="Arial" w:hAnsi="Arial" w:cs="Arial"/>
          <w:b/>
          <w:sz w:val="22"/>
          <w:szCs w:val="22"/>
        </w:rPr>
        <w:t xml:space="preserve"> </w:t>
      </w:r>
    </w:p>
    <w:p w:rsidR="00C808FD" w:rsidRPr="00AF1EEC" w:rsidRDefault="00F820EB" w:rsidP="00570FA9">
      <w:pPr>
        <w:rPr>
          <w:rFonts w:ascii="Arial" w:hAnsi="Arial" w:cs="Arial"/>
          <w:sz w:val="22"/>
          <w:szCs w:val="22"/>
        </w:rPr>
      </w:pPr>
      <w:r>
        <w:rPr>
          <w:rFonts w:ascii="Arial" w:hAnsi="Arial" w:cs="Arial"/>
          <w:sz w:val="22"/>
          <w:szCs w:val="22"/>
        </w:rPr>
        <w:t xml:space="preserve">(Please set out the </w:t>
      </w:r>
      <w:r w:rsidRPr="00AF1EEC">
        <w:rPr>
          <w:rFonts w:ascii="Arial" w:hAnsi="Arial" w:cs="Arial"/>
          <w:sz w:val="22"/>
          <w:szCs w:val="22"/>
        </w:rPr>
        <w:t xml:space="preserve">distinctive </w:t>
      </w:r>
      <w:proofErr w:type="gramStart"/>
      <w:r>
        <w:rPr>
          <w:rFonts w:ascii="Arial" w:hAnsi="Arial" w:cs="Arial"/>
          <w:sz w:val="22"/>
          <w:szCs w:val="22"/>
        </w:rPr>
        <w:t xml:space="preserve">features </w:t>
      </w:r>
      <w:r w:rsidRPr="00AF1EEC">
        <w:rPr>
          <w:rFonts w:ascii="Arial" w:hAnsi="Arial" w:cs="Arial"/>
          <w:sz w:val="22"/>
          <w:szCs w:val="22"/>
        </w:rPr>
        <w:t xml:space="preserve"> of</w:t>
      </w:r>
      <w:proofErr w:type="gramEnd"/>
      <w:r w:rsidRPr="00AF1EEC">
        <w:rPr>
          <w:rFonts w:ascii="Arial" w:hAnsi="Arial" w:cs="Arial"/>
          <w:sz w:val="22"/>
          <w:szCs w:val="22"/>
        </w:rPr>
        <w:t xml:space="preserve"> the programme</w:t>
      </w:r>
      <w:r>
        <w:rPr>
          <w:rFonts w:ascii="Arial" w:hAnsi="Arial" w:cs="Arial"/>
          <w:sz w:val="22"/>
          <w:szCs w:val="22"/>
        </w:rPr>
        <w:t xml:space="preserve"> in each year: </w:t>
      </w:r>
      <w:r w:rsidRPr="00AF1EEC">
        <w:rPr>
          <w:rFonts w:ascii="Arial" w:hAnsi="Arial" w:cs="Arial"/>
          <w:sz w:val="22"/>
          <w:szCs w:val="22"/>
        </w:rPr>
        <w:t xml:space="preserve"> </w:t>
      </w:r>
      <w:r>
        <w:rPr>
          <w:rFonts w:ascii="Arial" w:hAnsi="Arial" w:cs="Arial"/>
          <w:sz w:val="22"/>
          <w:szCs w:val="22"/>
        </w:rPr>
        <w:t xml:space="preserve">that is </w:t>
      </w:r>
      <w:r w:rsidR="00B05D4F" w:rsidRPr="00AF1EEC">
        <w:rPr>
          <w:rFonts w:ascii="Arial" w:hAnsi="Arial" w:cs="Arial"/>
          <w:sz w:val="22"/>
          <w:szCs w:val="22"/>
        </w:rPr>
        <w:t>Subject Specific Training, Generic &amp; Transferable Skills training,</w:t>
      </w:r>
      <w:r>
        <w:rPr>
          <w:rFonts w:ascii="Arial" w:hAnsi="Arial" w:cs="Arial"/>
          <w:sz w:val="22"/>
          <w:szCs w:val="22"/>
        </w:rPr>
        <w:t xml:space="preserve"> taught modules, </w:t>
      </w:r>
      <w:r w:rsidR="005032CE" w:rsidRPr="00AF1EEC">
        <w:rPr>
          <w:rFonts w:ascii="Arial" w:hAnsi="Arial" w:cs="Arial"/>
          <w:sz w:val="22"/>
          <w:szCs w:val="22"/>
        </w:rPr>
        <w:t>placement</w:t>
      </w:r>
      <w:r>
        <w:rPr>
          <w:rFonts w:ascii="Arial" w:hAnsi="Arial" w:cs="Arial"/>
          <w:sz w:val="22"/>
          <w:szCs w:val="22"/>
        </w:rPr>
        <w:t>s</w:t>
      </w:r>
      <w:r w:rsidR="005032CE" w:rsidRPr="00AF1EEC">
        <w:rPr>
          <w:rFonts w:ascii="Arial" w:hAnsi="Arial" w:cs="Arial"/>
          <w:sz w:val="22"/>
          <w:szCs w:val="22"/>
        </w:rPr>
        <w:t xml:space="preserve"> or internship</w:t>
      </w:r>
      <w:r>
        <w:rPr>
          <w:rFonts w:ascii="Arial" w:hAnsi="Arial" w:cs="Arial"/>
          <w:sz w:val="22"/>
          <w:szCs w:val="22"/>
        </w:rPr>
        <w:t>s)</w:t>
      </w:r>
      <w:r w:rsidR="00C808FD" w:rsidRPr="00AF1EEC">
        <w:rPr>
          <w:rFonts w:ascii="Arial" w:hAnsi="Arial" w:cs="Arial"/>
          <w:sz w:val="22"/>
          <w:szCs w:val="22"/>
        </w:rPr>
        <w:t xml:space="preserve"> </w:t>
      </w:r>
    </w:p>
    <w:p w:rsidR="00AF1EEC" w:rsidRPr="00AF1EEC" w:rsidRDefault="00AF1EEC" w:rsidP="00570FA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4648"/>
      </w:tblGrid>
      <w:tr w:rsidR="00C808FD" w:rsidRPr="00AF1EEC" w:rsidTr="00AF1EEC">
        <w:tc>
          <w:tcPr>
            <w:tcW w:w="5920" w:type="dxa"/>
            <w:shd w:val="clear" w:color="auto" w:fill="DBE5F1"/>
          </w:tcPr>
          <w:p w:rsidR="00C808FD" w:rsidRPr="00AF1EEC" w:rsidRDefault="00C808FD" w:rsidP="00C808FD">
            <w:pPr>
              <w:rPr>
                <w:rFonts w:ascii="Arial" w:hAnsi="Arial" w:cs="Arial"/>
                <w:b/>
                <w:sz w:val="22"/>
                <w:szCs w:val="22"/>
              </w:rPr>
            </w:pPr>
            <w:r w:rsidRPr="00AF1EEC">
              <w:rPr>
                <w:rFonts w:ascii="Arial" w:hAnsi="Arial" w:cs="Arial"/>
                <w:b/>
                <w:sz w:val="22"/>
                <w:szCs w:val="22"/>
              </w:rPr>
              <w:t xml:space="preserve">Rationale </w:t>
            </w:r>
            <w:r w:rsidR="004633B0" w:rsidRPr="00AF1EEC">
              <w:rPr>
                <w:rFonts w:ascii="Arial" w:hAnsi="Arial" w:cs="Arial"/>
                <w:b/>
                <w:sz w:val="22"/>
                <w:szCs w:val="22"/>
              </w:rPr>
              <w:t xml:space="preserve">for </w:t>
            </w:r>
            <w:r w:rsidR="00DC6E47" w:rsidRPr="00AF1EEC">
              <w:rPr>
                <w:rFonts w:ascii="Arial" w:hAnsi="Arial" w:cs="Arial"/>
                <w:b/>
                <w:sz w:val="22"/>
                <w:szCs w:val="22"/>
              </w:rPr>
              <w:t>the programme structure:</w:t>
            </w:r>
          </w:p>
          <w:p w:rsidR="00C808FD" w:rsidRPr="00AF1EEC" w:rsidRDefault="00C808FD" w:rsidP="00C808FD">
            <w:pPr>
              <w:rPr>
                <w:rFonts w:ascii="Arial" w:hAnsi="Arial" w:cs="Arial"/>
                <w:sz w:val="22"/>
                <w:szCs w:val="22"/>
              </w:rPr>
            </w:pPr>
            <w:r w:rsidRPr="00AF1EEC">
              <w:rPr>
                <w:rFonts w:ascii="Arial" w:hAnsi="Arial" w:cs="Arial"/>
                <w:sz w:val="22"/>
                <w:szCs w:val="22"/>
              </w:rPr>
              <w:t>(brief outline if linked to an external research bid)</w:t>
            </w:r>
          </w:p>
          <w:p w:rsidR="00C87D74" w:rsidRPr="00AF1EEC" w:rsidRDefault="00C87D74" w:rsidP="00C808FD">
            <w:pPr>
              <w:rPr>
                <w:rFonts w:ascii="Arial" w:hAnsi="Arial" w:cs="Arial"/>
                <w:sz w:val="22"/>
                <w:szCs w:val="22"/>
              </w:rPr>
            </w:pPr>
          </w:p>
        </w:tc>
        <w:tc>
          <w:tcPr>
            <w:tcW w:w="4762" w:type="dxa"/>
          </w:tcPr>
          <w:p w:rsidR="00C808FD" w:rsidRPr="00AF1EEC" w:rsidRDefault="00C808FD" w:rsidP="00C808FD">
            <w:pPr>
              <w:rPr>
                <w:rFonts w:ascii="Arial" w:hAnsi="Arial" w:cs="Arial"/>
                <w:sz w:val="22"/>
                <w:szCs w:val="22"/>
              </w:rPr>
            </w:pPr>
          </w:p>
        </w:tc>
      </w:tr>
      <w:tr w:rsidR="00C808FD" w:rsidRPr="00AF1EEC" w:rsidTr="00AF1EEC">
        <w:tc>
          <w:tcPr>
            <w:tcW w:w="5920" w:type="dxa"/>
            <w:shd w:val="clear" w:color="auto" w:fill="DBE5F1"/>
          </w:tcPr>
          <w:p w:rsidR="00C808FD" w:rsidRPr="00AF1EEC" w:rsidRDefault="00C808FD" w:rsidP="00C808FD">
            <w:pPr>
              <w:rPr>
                <w:rFonts w:ascii="Arial" w:hAnsi="Arial" w:cs="Arial"/>
                <w:b/>
                <w:sz w:val="22"/>
                <w:szCs w:val="22"/>
              </w:rPr>
            </w:pPr>
            <w:r w:rsidRPr="00AF1EEC">
              <w:rPr>
                <w:rFonts w:ascii="Arial" w:hAnsi="Arial" w:cs="Arial"/>
                <w:b/>
                <w:sz w:val="22"/>
                <w:szCs w:val="22"/>
              </w:rPr>
              <w:t>Year 1 (outline)</w:t>
            </w:r>
          </w:p>
        </w:tc>
        <w:tc>
          <w:tcPr>
            <w:tcW w:w="4762" w:type="dxa"/>
          </w:tcPr>
          <w:p w:rsidR="00BA0F6A" w:rsidRPr="00AF1EEC" w:rsidRDefault="00BA0F6A" w:rsidP="00C808FD">
            <w:pPr>
              <w:rPr>
                <w:rFonts w:ascii="Arial" w:hAnsi="Arial" w:cs="Arial"/>
                <w:sz w:val="22"/>
                <w:szCs w:val="22"/>
              </w:rPr>
            </w:pPr>
          </w:p>
          <w:p w:rsidR="00202A8C" w:rsidRPr="00AF1EEC" w:rsidRDefault="00202A8C" w:rsidP="00C808FD">
            <w:pPr>
              <w:rPr>
                <w:rFonts w:ascii="Arial" w:hAnsi="Arial" w:cs="Arial"/>
                <w:sz w:val="22"/>
                <w:szCs w:val="22"/>
              </w:rPr>
            </w:pPr>
          </w:p>
        </w:tc>
      </w:tr>
      <w:tr w:rsidR="00C808FD" w:rsidRPr="00AF1EEC" w:rsidTr="00AF1EEC">
        <w:tc>
          <w:tcPr>
            <w:tcW w:w="5920" w:type="dxa"/>
            <w:shd w:val="clear" w:color="auto" w:fill="DBE5F1"/>
          </w:tcPr>
          <w:p w:rsidR="00C808FD" w:rsidRPr="00AF1EEC" w:rsidRDefault="00C808FD" w:rsidP="00C808FD">
            <w:pPr>
              <w:rPr>
                <w:rFonts w:ascii="Arial" w:hAnsi="Arial" w:cs="Arial"/>
                <w:b/>
                <w:sz w:val="22"/>
                <w:szCs w:val="22"/>
              </w:rPr>
            </w:pPr>
            <w:r w:rsidRPr="00AF1EEC">
              <w:rPr>
                <w:rFonts w:ascii="Arial" w:hAnsi="Arial" w:cs="Arial"/>
                <w:b/>
                <w:sz w:val="22"/>
                <w:szCs w:val="22"/>
              </w:rPr>
              <w:t>Year 2 (outline)</w:t>
            </w:r>
          </w:p>
        </w:tc>
        <w:tc>
          <w:tcPr>
            <w:tcW w:w="4762" w:type="dxa"/>
          </w:tcPr>
          <w:p w:rsidR="003E0C0D" w:rsidRPr="00AF1EEC" w:rsidRDefault="003E0C0D" w:rsidP="003E0C0D">
            <w:pPr>
              <w:rPr>
                <w:rFonts w:ascii="Arial" w:hAnsi="Arial" w:cs="Arial"/>
                <w:sz w:val="22"/>
                <w:szCs w:val="22"/>
              </w:rPr>
            </w:pPr>
          </w:p>
          <w:p w:rsidR="00202A8C" w:rsidRPr="00AF1EEC" w:rsidRDefault="00202A8C" w:rsidP="003E0C0D">
            <w:pPr>
              <w:rPr>
                <w:rFonts w:ascii="Arial" w:hAnsi="Arial" w:cs="Arial"/>
                <w:sz w:val="22"/>
                <w:szCs w:val="22"/>
              </w:rPr>
            </w:pPr>
          </w:p>
        </w:tc>
      </w:tr>
      <w:tr w:rsidR="00C808FD" w:rsidRPr="00AF1EEC" w:rsidTr="00AF1EEC">
        <w:tc>
          <w:tcPr>
            <w:tcW w:w="5920" w:type="dxa"/>
            <w:shd w:val="clear" w:color="auto" w:fill="DBE5F1"/>
          </w:tcPr>
          <w:p w:rsidR="00C808FD" w:rsidRPr="00AF1EEC" w:rsidRDefault="00C808FD" w:rsidP="00C808FD">
            <w:pPr>
              <w:rPr>
                <w:rFonts w:ascii="Arial" w:hAnsi="Arial" w:cs="Arial"/>
                <w:b/>
                <w:sz w:val="22"/>
                <w:szCs w:val="22"/>
              </w:rPr>
            </w:pPr>
            <w:r w:rsidRPr="00AF1EEC">
              <w:rPr>
                <w:rFonts w:ascii="Arial" w:hAnsi="Arial" w:cs="Arial"/>
                <w:b/>
                <w:sz w:val="22"/>
                <w:szCs w:val="22"/>
              </w:rPr>
              <w:t>Year 3 (outline)</w:t>
            </w:r>
          </w:p>
        </w:tc>
        <w:tc>
          <w:tcPr>
            <w:tcW w:w="4762" w:type="dxa"/>
          </w:tcPr>
          <w:p w:rsidR="00127E63" w:rsidRPr="00AF1EEC" w:rsidRDefault="00127E63" w:rsidP="00C808FD">
            <w:pPr>
              <w:rPr>
                <w:rFonts w:ascii="Arial" w:hAnsi="Arial" w:cs="Arial"/>
                <w:sz w:val="22"/>
                <w:szCs w:val="22"/>
              </w:rPr>
            </w:pPr>
          </w:p>
          <w:p w:rsidR="00202A8C" w:rsidRPr="00AF1EEC" w:rsidRDefault="00202A8C" w:rsidP="00C808FD">
            <w:pPr>
              <w:rPr>
                <w:rFonts w:ascii="Arial" w:hAnsi="Arial" w:cs="Arial"/>
                <w:sz w:val="22"/>
                <w:szCs w:val="22"/>
              </w:rPr>
            </w:pPr>
          </w:p>
        </w:tc>
      </w:tr>
      <w:tr w:rsidR="00C808FD" w:rsidRPr="00AF1EEC" w:rsidTr="00AF1EEC">
        <w:tc>
          <w:tcPr>
            <w:tcW w:w="5920" w:type="dxa"/>
            <w:shd w:val="clear" w:color="auto" w:fill="DBE5F1"/>
          </w:tcPr>
          <w:p w:rsidR="00C808FD" w:rsidRPr="00AF1EEC" w:rsidRDefault="00C808FD" w:rsidP="00C808FD">
            <w:pPr>
              <w:rPr>
                <w:rFonts w:ascii="Arial" w:hAnsi="Arial" w:cs="Arial"/>
                <w:b/>
                <w:sz w:val="22"/>
                <w:szCs w:val="22"/>
              </w:rPr>
            </w:pPr>
            <w:r w:rsidRPr="00AF1EEC">
              <w:rPr>
                <w:rFonts w:ascii="Arial" w:hAnsi="Arial" w:cs="Arial"/>
                <w:b/>
                <w:sz w:val="22"/>
                <w:szCs w:val="22"/>
              </w:rPr>
              <w:t>Year 4 (outline)</w:t>
            </w:r>
          </w:p>
        </w:tc>
        <w:tc>
          <w:tcPr>
            <w:tcW w:w="4762" w:type="dxa"/>
          </w:tcPr>
          <w:p w:rsidR="00127E63" w:rsidRPr="00AF1EEC" w:rsidRDefault="00127E63" w:rsidP="00C808FD">
            <w:pPr>
              <w:rPr>
                <w:rFonts w:ascii="Arial" w:hAnsi="Arial" w:cs="Arial"/>
                <w:sz w:val="22"/>
                <w:szCs w:val="22"/>
              </w:rPr>
            </w:pPr>
          </w:p>
          <w:p w:rsidR="00202A8C" w:rsidRPr="00AF1EEC" w:rsidRDefault="00202A8C" w:rsidP="00C808FD">
            <w:pPr>
              <w:rPr>
                <w:rFonts w:ascii="Arial" w:hAnsi="Arial" w:cs="Arial"/>
                <w:sz w:val="22"/>
                <w:szCs w:val="22"/>
              </w:rPr>
            </w:pPr>
          </w:p>
        </w:tc>
      </w:tr>
      <w:tr w:rsidR="00C87D74" w:rsidRPr="00AF1EEC" w:rsidTr="00AF1EEC">
        <w:tc>
          <w:tcPr>
            <w:tcW w:w="5920" w:type="dxa"/>
            <w:shd w:val="clear" w:color="auto" w:fill="DBE5F1"/>
          </w:tcPr>
          <w:p w:rsidR="00AF1EEC" w:rsidRDefault="00C87D74" w:rsidP="00C808FD">
            <w:pPr>
              <w:rPr>
                <w:rFonts w:ascii="Arial" w:hAnsi="Arial" w:cs="Arial"/>
                <w:b/>
                <w:sz w:val="22"/>
                <w:szCs w:val="22"/>
              </w:rPr>
            </w:pPr>
            <w:r w:rsidRPr="00AF1EEC">
              <w:rPr>
                <w:rFonts w:ascii="Arial" w:hAnsi="Arial" w:cs="Arial"/>
                <w:b/>
                <w:sz w:val="22"/>
                <w:szCs w:val="22"/>
              </w:rPr>
              <w:t xml:space="preserve">Learning Outcomes for the award </w:t>
            </w:r>
            <w:r w:rsidR="00D70231" w:rsidRPr="00AF1EEC">
              <w:rPr>
                <w:rFonts w:ascii="Arial" w:hAnsi="Arial" w:cs="Arial"/>
                <w:b/>
                <w:sz w:val="22"/>
                <w:szCs w:val="22"/>
              </w:rPr>
              <w:t xml:space="preserve"> </w:t>
            </w:r>
          </w:p>
          <w:p w:rsidR="00EB0B9D" w:rsidRPr="00AF1EEC" w:rsidRDefault="00EB0B9D" w:rsidP="009011DF">
            <w:pPr>
              <w:rPr>
                <w:rFonts w:ascii="Arial" w:hAnsi="Arial" w:cs="Arial"/>
                <w:b/>
                <w:color w:val="808080"/>
                <w:sz w:val="22"/>
                <w:szCs w:val="22"/>
              </w:rPr>
            </w:pPr>
            <w:r w:rsidRPr="00AF1EEC">
              <w:rPr>
                <w:rFonts w:ascii="Arial" w:hAnsi="Arial" w:cs="Arial"/>
                <w:sz w:val="22"/>
                <w:szCs w:val="22"/>
              </w:rPr>
              <w:t xml:space="preserve">It is expected that these will be the same as </w:t>
            </w:r>
            <w:hyperlink r:id="rId6" w:history="1">
              <w:r w:rsidR="00AF1EEC" w:rsidRPr="00AF1EEC">
                <w:rPr>
                  <w:rStyle w:val="Hyperlink"/>
                  <w:rFonts w:ascii="Arial" w:hAnsi="Arial" w:cs="Arial"/>
                  <w:sz w:val="22"/>
                  <w:szCs w:val="22"/>
                </w:rPr>
                <w:t>standard</w:t>
              </w:r>
            </w:hyperlink>
            <w:r w:rsidR="00AF1EEC">
              <w:rPr>
                <w:rFonts w:ascii="Arial" w:hAnsi="Arial" w:cs="Arial"/>
                <w:sz w:val="22"/>
                <w:szCs w:val="22"/>
              </w:rPr>
              <w:t xml:space="preserve">. </w:t>
            </w:r>
            <w:r w:rsidRPr="00AF1EEC">
              <w:rPr>
                <w:rFonts w:ascii="Arial" w:hAnsi="Arial" w:cs="Arial"/>
                <w:sz w:val="22"/>
                <w:szCs w:val="22"/>
              </w:rPr>
              <w:t xml:space="preserve">If not </w:t>
            </w:r>
            <w:r w:rsidR="00F820EB">
              <w:rPr>
                <w:rFonts w:ascii="Arial" w:hAnsi="Arial" w:cs="Arial"/>
                <w:sz w:val="22"/>
                <w:szCs w:val="22"/>
              </w:rPr>
              <w:t xml:space="preserve">please </w:t>
            </w:r>
            <w:r w:rsidRPr="00AF1EEC">
              <w:rPr>
                <w:rFonts w:ascii="Arial" w:hAnsi="Arial" w:cs="Arial"/>
                <w:sz w:val="22"/>
                <w:szCs w:val="22"/>
              </w:rPr>
              <w:t>specify here.</w:t>
            </w:r>
          </w:p>
        </w:tc>
        <w:tc>
          <w:tcPr>
            <w:tcW w:w="4762" w:type="dxa"/>
          </w:tcPr>
          <w:p w:rsidR="00DF0DAF" w:rsidRPr="00AF1EEC" w:rsidRDefault="00DF0DAF" w:rsidP="00C808FD">
            <w:pPr>
              <w:rPr>
                <w:rFonts w:ascii="Arial" w:hAnsi="Arial" w:cs="Arial"/>
                <w:sz w:val="22"/>
                <w:szCs w:val="22"/>
              </w:rPr>
            </w:pPr>
          </w:p>
        </w:tc>
      </w:tr>
    </w:tbl>
    <w:p w:rsidR="00C808FD" w:rsidRPr="00AF1EEC" w:rsidRDefault="00C808FD" w:rsidP="00570FA9">
      <w:pPr>
        <w:rPr>
          <w:rFonts w:ascii="Arial" w:hAnsi="Arial" w:cs="Arial"/>
          <w:sz w:val="22"/>
          <w:szCs w:val="22"/>
        </w:rPr>
      </w:pPr>
    </w:p>
    <w:p w:rsidR="00570FA9" w:rsidRPr="00AF1EEC" w:rsidRDefault="00570FA9" w:rsidP="00570FA9">
      <w:pPr>
        <w:rPr>
          <w:rFonts w:ascii="Arial" w:hAnsi="Arial" w:cs="Arial"/>
          <w:b/>
          <w:sz w:val="22"/>
          <w:szCs w:val="22"/>
        </w:rPr>
      </w:pPr>
      <w:r w:rsidRPr="00AF1EEC">
        <w:rPr>
          <w:rFonts w:ascii="Arial" w:hAnsi="Arial" w:cs="Arial"/>
          <w:sz w:val="22"/>
          <w:szCs w:val="22"/>
        </w:rPr>
        <w:t xml:space="preserve">The arrangements for the supervision of postgraduate research students are outlined in the </w:t>
      </w:r>
      <w:hyperlink r:id="rId7" w:history="1">
        <w:r w:rsidRPr="00AF1EEC">
          <w:rPr>
            <w:rStyle w:val="Hyperlink"/>
            <w:rFonts w:ascii="Arial" w:hAnsi="Arial" w:cs="Arial"/>
            <w:sz w:val="22"/>
            <w:szCs w:val="22"/>
          </w:rPr>
          <w:t>University’s Code of Practice</w:t>
        </w:r>
      </w:hyperlink>
      <w:r w:rsidRPr="00AF1EEC">
        <w:rPr>
          <w:rFonts w:ascii="Arial" w:hAnsi="Arial" w:cs="Arial"/>
          <w:sz w:val="22"/>
          <w:szCs w:val="22"/>
        </w:rPr>
        <w:t>. It is a requirement that the arrangements made for all candidates will follow these requirements in full</w:t>
      </w:r>
      <w:r w:rsidR="000B4635">
        <w:rPr>
          <w:rFonts w:ascii="Arial" w:hAnsi="Arial" w:cs="Arial"/>
          <w:sz w:val="22"/>
          <w:szCs w:val="22"/>
        </w:rPr>
        <w:t>,</w:t>
      </w:r>
      <w:r w:rsidRPr="00AF1EEC">
        <w:rPr>
          <w:rFonts w:ascii="Arial" w:hAnsi="Arial" w:cs="Arial"/>
          <w:sz w:val="22"/>
          <w:szCs w:val="22"/>
        </w:rPr>
        <w:t xml:space="preserve"> irrespective of locatio</w:t>
      </w:r>
      <w:r w:rsidR="00AF1EEC">
        <w:rPr>
          <w:rFonts w:ascii="Arial" w:hAnsi="Arial" w:cs="Arial"/>
          <w:sz w:val="22"/>
          <w:szCs w:val="22"/>
        </w:rPr>
        <w:t>n.</w:t>
      </w:r>
    </w:p>
    <w:p w:rsidR="00202A8C" w:rsidRPr="00AF1EEC" w:rsidRDefault="00202A8C" w:rsidP="00570FA9">
      <w:pPr>
        <w:rPr>
          <w:rFonts w:ascii="Arial" w:hAnsi="Arial" w:cs="Arial"/>
          <w:sz w:val="22"/>
          <w:szCs w:val="22"/>
        </w:rPr>
      </w:pPr>
    </w:p>
    <w:p w:rsidR="00570FA9" w:rsidRPr="00AF1EEC" w:rsidRDefault="009011DF" w:rsidP="00570FA9">
      <w:pPr>
        <w:rPr>
          <w:rFonts w:ascii="Arial" w:hAnsi="Arial" w:cs="Arial"/>
          <w:sz w:val="22"/>
          <w:szCs w:val="22"/>
        </w:rPr>
      </w:pPr>
      <w:r>
        <w:rPr>
          <w:rFonts w:ascii="Arial" w:hAnsi="Arial" w:cs="Arial"/>
          <w:sz w:val="22"/>
          <w:szCs w:val="22"/>
        </w:rPr>
        <w:t>U</w:t>
      </w:r>
      <w:r w:rsidR="00570FA9" w:rsidRPr="00AF1EEC">
        <w:rPr>
          <w:rFonts w:ascii="Arial" w:hAnsi="Arial" w:cs="Arial"/>
          <w:sz w:val="22"/>
          <w:szCs w:val="22"/>
        </w:rPr>
        <w:t>se the following to provide an overview of the facilities, research environment and the support arr</w:t>
      </w:r>
      <w:r w:rsidR="000B4635">
        <w:rPr>
          <w:rFonts w:ascii="Arial" w:hAnsi="Arial" w:cs="Arial"/>
          <w:sz w:val="22"/>
          <w:szCs w:val="22"/>
        </w:rPr>
        <w:t xml:space="preserve">angements that will be in place. </w:t>
      </w:r>
      <w:r>
        <w:rPr>
          <w:rFonts w:ascii="Arial" w:hAnsi="Arial" w:cs="Arial"/>
          <w:sz w:val="22"/>
          <w:szCs w:val="22"/>
        </w:rPr>
        <w:t>O</w:t>
      </w:r>
      <w:r w:rsidR="00570FA9" w:rsidRPr="00AF1EEC">
        <w:rPr>
          <w:rFonts w:ascii="Arial" w:hAnsi="Arial" w:cs="Arial"/>
          <w:sz w:val="22"/>
          <w:szCs w:val="22"/>
        </w:rPr>
        <w:t xml:space="preserve">utline how the arrangements for </w:t>
      </w:r>
      <w:r w:rsidR="00C87D74" w:rsidRPr="00AF1EEC">
        <w:rPr>
          <w:rFonts w:ascii="Arial" w:hAnsi="Arial" w:cs="Arial"/>
          <w:sz w:val="22"/>
          <w:szCs w:val="22"/>
        </w:rPr>
        <w:t xml:space="preserve">this award </w:t>
      </w:r>
      <w:r>
        <w:rPr>
          <w:rFonts w:ascii="Arial" w:hAnsi="Arial" w:cs="Arial"/>
          <w:sz w:val="22"/>
          <w:szCs w:val="22"/>
        </w:rPr>
        <w:t>will be fulfilled</w:t>
      </w:r>
      <w:r w:rsidR="00570FA9" w:rsidRPr="00AF1EEC">
        <w:rPr>
          <w:rFonts w:ascii="Arial" w:hAnsi="Arial" w:cs="Arial"/>
          <w:sz w:val="22"/>
          <w:szCs w:val="22"/>
        </w:rPr>
        <w:t>:</w:t>
      </w:r>
    </w:p>
    <w:p w:rsidR="00182A73" w:rsidRDefault="00182A73" w:rsidP="00570FA9">
      <w:pPr>
        <w:rPr>
          <w:rFonts w:ascii="Arial" w:hAnsi="Arial" w:cs="Arial"/>
          <w:sz w:val="22"/>
          <w:szCs w:val="22"/>
        </w:rPr>
      </w:pPr>
    </w:p>
    <w:p w:rsidR="00483F52" w:rsidRDefault="00483F52" w:rsidP="00570FA9">
      <w:pPr>
        <w:rPr>
          <w:rFonts w:ascii="Arial" w:hAnsi="Arial" w:cs="Arial"/>
          <w:sz w:val="22"/>
          <w:szCs w:val="22"/>
        </w:rPr>
      </w:pPr>
    </w:p>
    <w:p w:rsidR="00483F52" w:rsidRDefault="00483F52" w:rsidP="00570FA9">
      <w:pPr>
        <w:rPr>
          <w:rFonts w:ascii="Arial" w:hAnsi="Arial" w:cs="Arial"/>
          <w:sz w:val="22"/>
          <w:szCs w:val="22"/>
        </w:rPr>
      </w:pPr>
    </w:p>
    <w:p w:rsidR="00483F52" w:rsidRDefault="00483F52" w:rsidP="00570FA9">
      <w:pPr>
        <w:rPr>
          <w:rFonts w:ascii="Arial" w:hAnsi="Arial" w:cs="Arial"/>
          <w:sz w:val="22"/>
          <w:szCs w:val="22"/>
        </w:rPr>
      </w:pPr>
    </w:p>
    <w:p w:rsidR="00483F52" w:rsidRDefault="00483F52" w:rsidP="00570FA9">
      <w:pPr>
        <w:rPr>
          <w:rFonts w:ascii="Arial" w:hAnsi="Arial" w:cs="Arial"/>
          <w:sz w:val="22"/>
          <w:szCs w:val="22"/>
        </w:rPr>
      </w:pPr>
    </w:p>
    <w:p w:rsidR="00483F52" w:rsidRPr="00AF1EEC" w:rsidRDefault="00483F52" w:rsidP="00570FA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5975"/>
      </w:tblGrid>
      <w:tr w:rsidR="00570FA9" w:rsidRPr="00AF1EEC" w:rsidTr="003C4BD2">
        <w:trPr>
          <w:trHeight w:val="580"/>
        </w:trPr>
        <w:tc>
          <w:tcPr>
            <w:tcW w:w="5920" w:type="dxa"/>
            <w:shd w:val="clear" w:color="auto" w:fill="DBE5F1"/>
          </w:tcPr>
          <w:p w:rsidR="003C4BD2" w:rsidRPr="003C4BD2" w:rsidRDefault="003C4BD2" w:rsidP="00C808FD">
            <w:pPr>
              <w:rPr>
                <w:rFonts w:ascii="Arial" w:hAnsi="Arial" w:cs="Arial"/>
                <w:b/>
                <w:sz w:val="16"/>
                <w:szCs w:val="16"/>
              </w:rPr>
            </w:pPr>
          </w:p>
          <w:p w:rsidR="00570FA9" w:rsidRPr="00AF1EEC" w:rsidRDefault="00C808FD" w:rsidP="00C808FD">
            <w:pPr>
              <w:rPr>
                <w:rFonts w:ascii="Arial" w:hAnsi="Arial" w:cs="Arial"/>
                <w:b/>
                <w:sz w:val="22"/>
                <w:szCs w:val="22"/>
              </w:rPr>
            </w:pPr>
            <w:r w:rsidRPr="00AF1EEC">
              <w:rPr>
                <w:rFonts w:ascii="Arial" w:hAnsi="Arial" w:cs="Arial"/>
                <w:b/>
                <w:sz w:val="22"/>
                <w:szCs w:val="22"/>
              </w:rPr>
              <w:t>T</w:t>
            </w:r>
            <w:r w:rsidR="00570FA9" w:rsidRPr="00AF1EEC">
              <w:rPr>
                <w:rFonts w:ascii="Arial" w:hAnsi="Arial" w:cs="Arial"/>
                <w:b/>
                <w:sz w:val="22"/>
                <w:szCs w:val="22"/>
              </w:rPr>
              <w:t>he Research Project</w:t>
            </w:r>
          </w:p>
        </w:tc>
        <w:tc>
          <w:tcPr>
            <w:tcW w:w="4762" w:type="dxa"/>
            <w:tcBorders>
              <w:top w:val="nil"/>
              <w:right w:val="nil"/>
            </w:tcBorders>
          </w:tcPr>
          <w:p w:rsidR="00570FA9" w:rsidRPr="00AF1EEC" w:rsidRDefault="00570FA9" w:rsidP="003C4BD2">
            <w:pPr>
              <w:rPr>
                <w:rFonts w:ascii="Arial" w:hAnsi="Arial" w:cs="Arial"/>
                <w:sz w:val="22"/>
                <w:szCs w:val="22"/>
              </w:rPr>
            </w:pPr>
          </w:p>
          <w:p w:rsidR="00202A8C" w:rsidRPr="00AF1EEC" w:rsidRDefault="00202A8C" w:rsidP="00C808FD">
            <w:pPr>
              <w:rPr>
                <w:rFonts w:ascii="Arial" w:hAnsi="Arial" w:cs="Arial"/>
                <w:sz w:val="22"/>
                <w:szCs w:val="22"/>
              </w:rPr>
            </w:pPr>
          </w:p>
        </w:tc>
      </w:tr>
      <w:tr w:rsidR="00570FA9" w:rsidRPr="00AF1EEC" w:rsidTr="00AF1EEC">
        <w:trPr>
          <w:trHeight w:val="1257"/>
        </w:trPr>
        <w:tc>
          <w:tcPr>
            <w:tcW w:w="5920" w:type="dxa"/>
            <w:shd w:val="clear" w:color="auto" w:fill="DBE5F1"/>
          </w:tcPr>
          <w:p w:rsidR="00570FA9" w:rsidRPr="00AF1EEC" w:rsidRDefault="009011DF" w:rsidP="00AF1EEC">
            <w:pPr>
              <w:rPr>
                <w:rFonts w:ascii="Arial" w:hAnsi="Arial" w:cs="Arial"/>
                <w:b/>
                <w:sz w:val="22"/>
                <w:szCs w:val="22"/>
              </w:rPr>
            </w:pPr>
            <w:r>
              <w:rPr>
                <w:rFonts w:ascii="Arial" w:hAnsi="Arial" w:cs="Arial"/>
                <w:b/>
                <w:sz w:val="22"/>
                <w:szCs w:val="22"/>
              </w:rPr>
              <w:t>I</w:t>
            </w:r>
            <w:r w:rsidR="00570FA9" w:rsidRPr="00AF1EEC">
              <w:rPr>
                <w:rFonts w:ascii="Arial" w:hAnsi="Arial" w:cs="Arial"/>
                <w:b/>
                <w:sz w:val="22"/>
                <w:szCs w:val="22"/>
              </w:rPr>
              <w:t xml:space="preserve">ndicate </w:t>
            </w:r>
            <w:r w:rsidR="00202A8C" w:rsidRPr="00AF1EEC">
              <w:rPr>
                <w:rFonts w:ascii="Arial" w:hAnsi="Arial" w:cs="Arial"/>
                <w:b/>
                <w:sz w:val="22"/>
                <w:szCs w:val="22"/>
              </w:rPr>
              <w:t>if the</w:t>
            </w:r>
            <w:r w:rsidR="00570FA9" w:rsidRPr="00AF1EEC">
              <w:rPr>
                <w:rFonts w:ascii="Arial" w:hAnsi="Arial" w:cs="Arial"/>
                <w:b/>
                <w:sz w:val="22"/>
                <w:szCs w:val="22"/>
              </w:rPr>
              <w:t xml:space="preserve"> Supervisory Team</w:t>
            </w:r>
            <w:r w:rsidR="00EB0AC5" w:rsidRPr="00AF1EEC">
              <w:rPr>
                <w:rFonts w:ascii="Arial" w:hAnsi="Arial" w:cs="Arial"/>
                <w:b/>
                <w:sz w:val="22"/>
                <w:szCs w:val="22"/>
              </w:rPr>
              <w:t xml:space="preserve"> </w:t>
            </w:r>
            <w:r w:rsidR="00202A8C" w:rsidRPr="00AF1EEC">
              <w:rPr>
                <w:rFonts w:ascii="Arial" w:hAnsi="Arial" w:cs="Arial"/>
                <w:b/>
                <w:sz w:val="22"/>
                <w:szCs w:val="22"/>
              </w:rPr>
              <w:t>is to be drawn from more than one faculty</w:t>
            </w:r>
            <w:r w:rsidR="003C4BD2">
              <w:rPr>
                <w:rFonts w:ascii="Arial" w:hAnsi="Arial" w:cs="Arial"/>
                <w:b/>
                <w:sz w:val="22"/>
                <w:szCs w:val="22"/>
              </w:rPr>
              <w:t xml:space="preserve"> (for interdisciplinary projects)</w:t>
            </w:r>
          </w:p>
        </w:tc>
        <w:tc>
          <w:tcPr>
            <w:tcW w:w="4762" w:type="dxa"/>
            <w:shd w:val="clear" w:color="auto" w:fill="FFFFFF"/>
          </w:tcPr>
          <w:p w:rsidR="00570FA9" w:rsidRPr="00AF1EEC" w:rsidRDefault="00570FA9" w:rsidP="00C808FD">
            <w:pPr>
              <w:rPr>
                <w:rFonts w:ascii="Arial" w:hAnsi="Arial" w:cs="Arial"/>
                <w:sz w:val="22"/>
                <w:szCs w:val="22"/>
              </w:rPr>
            </w:pPr>
          </w:p>
        </w:tc>
      </w:tr>
      <w:tr w:rsidR="00570FA9" w:rsidRPr="00AF1EEC" w:rsidTr="00AF1EEC">
        <w:tc>
          <w:tcPr>
            <w:tcW w:w="5920" w:type="dxa"/>
            <w:shd w:val="clear" w:color="auto" w:fill="DBE5F1"/>
          </w:tcPr>
          <w:p w:rsidR="008C3748" w:rsidRPr="00AF1EEC" w:rsidRDefault="00570FA9" w:rsidP="00AF1EEC">
            <w:pPr>
              <w:rPr>
                <w:rFonts w:ascii="Arial" w:hAnsi="Arial" w:cs="Arial"/>
                <w:b/>
                <w:sz w:val="22"/>
                <w:szCs w:val="22"/>
              </w:rPr>
            </w:pPr>
            <w:r w:rsidRPr="00AF1EEC">
              <w:rPr>
                <w:rFonts w:ascii="Arial" w:hAnsi="Arial" w:cs="Arial"/>
                <w:b/>
                <w:i/>
                <w:sz w:val="22"/>
                <w:szCs w:val="22"/>
              </w:rPr>
              <w:t>Induction</w:t>
            </w:r>
            <w:r w:rsidRPr="00AF1EEC">
              <w:rPr>
                <w:rFonts w:ascii="Arial" w:hAnsi="Arial" w:cs="Arial"/>
                <w:b/>
                <w:sz w:val="22"/>
                <w:szCs w:val="22"/>
              </w:rPr>
              <w:t xml:space="preserve">  </w:t>
            </w:r>
            <w:r w:rsidRPr="00AF1EEC">
              <w:rPr>
                <w:rFonts w:ascii="Arial" w:hAnsi="Arial" w:cs="Arial"/>
                <w:sz w:val="22"/>
                <w:szCs w:val="22"/>
              </w:rPr>
              <w:t>to PhD study  (outline when, where and how this will be delivered)</w:t>
            </w:r>
          </w:p>
        </w:tc>
        <w:tc>
          <w:tcPr>
            <w:tcW w:w="4762" w:type="dxa"/>
          </w:tcPr>
          <w:p w:rsidR="00523031" w:rsidRPr="00AF1EEC" w:rsidRDefault="00523031" w:rsidP="00C808FD">
            <w:pPr>
              <w:rPr>
                <w:rFonts w:ascii="Arial" w:hAnsi="Arial" w:cs="Arial"/>
                <w:sz w:val="22"/>
                <w:szCs w:val="22"/>
              </w:rPr>
            </w:pPr>
          </w:p>
        </w:tc>
      </w:tr>
      <w:tr w:rsidR="00570FA9" w:rsidRPr="00AF1EEC" w:rsidTr="00AF1EEC">
        <w:tc>
          <w:tcPr>
            <w:tcW w:w="5920" w:type="dxa"/>
            <w:shd w:val="clear" w:color="auto" w:fill="DBE5F1"/>
          </w:tcPr>
          <w:p w:rsidR="008C3748" w:rsidRPr="00AF1EEC" w:rsidRDefault="009011DF" w:rsidP="009011DF">
            <w:pPr>
              <w:rPr>
                <w:rFonts w:ascii="Arial" w:hAnsi="Arial" w:cs="Arial"/>
                <w:b/>
                <w:sz w:val="22"/>
                <w:szCs w:val="22"/>
              </w:rPr>
            </w:pPr>
            <w:r>
              <w:rPr>
                <w:rFonts w:ascii="Arial" w:hAnsi="Arial" w:cs="Arial"/>
                <w:sz w:val="22"/>
                <w:szCs w:val="22"/>
              </w:rPr>
              <w:t>I</w:t>
            </w:r>
            <w:r w:rsidR="00EB0AC5" w:rsidRPr="00AF1EEC">
              <w:rPr>
                <w:rFonts w:ascii="Arial" w:hAnsi="Arial" w:cs="Arial"/>
                <w:sz w:val="22"/>
                <w:szCs w:val="22"/>
              </w:rPr>
              <w:t>ndicate when</w:t>
            </w:r>
            <w:r w:rsidR="00570FA9" w:rsidRPr="00AF1EEC">
              <w:rPr>
                <w:rFonts w:ascii="Arial" w:hAnsi="Arial" w:cs="Arial"/>
                <w:b/>
                <w:sz w:val="22"/>
                <w:szCs w:val="22"/>
              </w:rPr>
              <w:t xml:space="preserve"> </w:t>
            </w:r>
            <w:r w:rsidR="00570FA9" w:rsidRPr="00AF1EEC">
              <w:rPr>
                <w:rFonts w:ascii="Arial" w:hAnsi="Arial" w:cs="Arial"/>
                <w:sz w:val="22"/>
                <w:szCs w:val="22"/>
              </w:rPr>
              <w:t>the</w:t>
            </w:r>
            <w:r w:rsidR="00570FA9" w:rsidRPr="00AF1EEC">
              <w:rPr>
                <w:rFonts w:ascii="Arial" w:hAnsi="Arial" w:cs="Arial"/>
                <w:b/>
                <w:sz w:val="22"/>
                <w:szCs w:val="22"/>
              </w:rPr>
              <w:t xml:space="preserve"> </w:t>
            </w:r>
            <w:r w:rsidR="00570FA9" w:rsidRPr="00AF1EEC">
              <w:rPr>
                <w:rFonts w:ascii="Arial" w:hAnsi="Arial" w:cs="Arial"/>
                <w:b/>
                <w:i/>
                <w:sz w:val="22"/>
                <w:szCs w:val="22"/>
              </w:rPr>
              <w:t>Training Plan</w:t>
            </w:r>
            <w:r w:rsidR="00570FA9" w:rsidRPr="00AF1EEC">
              <w:rPr>
                <w:rFonts w:ascii="Arial" w:hAnsi="Arial" w:cs="Arial"/>
                <w:b/>
                <w:sz w:val="22"/>
                <w:szCs w:val="22"/>
              </w:rPr>
              <w:t xml:space="preserve"> </w:t>
            </w:r>
            <w:r w:rsidR="00570FA9" w:rsidRPr="00AF1EEC">
              <w:rPr>
                <w:rFonts w:ascii="Arial" w:hAnsi="Arial" w:cs="Arial"/>
                <w:sz w:val="22"/>
                <w:szCs w:val="22"/>
              </w:rPr>
              <w:t xml:space="preserve">will be agreed </w:t>
            </w:r>
            <w:r w:rsidR="00A436EB" w:rsidRPr="00AF1EEC">
              <w:rPr>
                <w:rFonts w:ascii="Arial" w:hAnsi="Arial" w:cs="Arial"/>
                <w:sz w:val="22"/>
                <w:szCs w:val="22"/>
              </w:rPr>
              <w:t>if this is not to be within the first month of the candidature.</w:t>
            </w:r>
          </w:p>
        </w:tc>
        <w:tc>
          <w:tcPr>
            <w:tcW w:w="4762" w:type="dxa"/>
          </w:tcPr>
          <w:p w:rsidR="00570FA9" w:rsidRPr="00AF1EEC" w:rsidRDefault="00570FA9" w:rsidP="00C808FD">
            <w:pPr>
              <w:rPr>
                <w:rFonts w:ascii="Arial" w:hAnsi="Arial" w:cs="Arial"/>
                <w:sz w:val="22"/>
                <w:szCs w:val="22"/>
              </w:rPr>
            </w:pPr>
          </w:p>
        </w:tc>
      </w:tr>
      <w:tr w:rsidR="00570FA9" w:rsidRPr="00AF1EEC" w:rsidTr="00AF1EEC">
        <w:tc>
          <w:tcPr>
            <w:tcW w:w="5920" w:type="dxa"/>
            <w:shd w:val="clear" w:color="auto" w:fill="DBE5F1"/>
          </w:tcPr>
          <w:p w:rsidR="008C3748" w:rsidRDefault="00570FA9" w:rsidP="00AF1EEC">
            <w:pPr>
              <w:rPr>
                <w:rFonts w:ascii="Arial" w:hAnsi="Arial" w:cs="Arial"/>
                <w:sz w:val="22"/>
                <w:szCs w:val="22"/>
              </w:rPr>
            </w:pPr>
            <w:r w:rsidRPr="00AF1EEC">
              <w:rPr>
                <w:rFonts w:ascii="Arial" w:hAnsi="Arial" w:cs="Arial"/>
                <w:sz w:val="22"/>
                <w:szCs w:val="22"/>
              </w:rPr>
              <w:t>How</w:t>
            </w:r>
            <w:r w:rsidRPr="00AF1EEC">
              <w:rPr>
                <w:rFonts w:ascii="Arial" w:hAnsi="Arial" w:cs="Arial"/>
                <w:b/>
                <w:i/>
                <w:sz w:val="22"/>
                <w:szCs w:val="22"/>
              </w:rPr>
              <w:t xml:space="preserve"> Research Training</w:t>
            </w:r>
            <w:r w:rsidRPr="00AF1EEC">
              <w:rPr>
                <w:rFonts w:ascii="Arial" w:hAnsi="Arial" w:cs="Arial"/>
                <w:sz w:val="22"/>
                <w:szCs w:val="22"/>
              </w:rPr>
              <w:t xml:space="preserve">  will be determined and delivered</w:t>
            </w:r>
          </w:p>
          <w:p w:rsidR="00F820EB" w:rsidRPr="00AF1EEC" w:rsidRDefault="00F820EB" w:rsidP="00AF1EEC">
            <w:pPr>
              <w:rPr>
                <w:rFonts w:ascii="Arial" w:hAnsi="Arial" w:cs="Arial"/>
                <w:b/>
                <w:sz w:val="22"/>
                <w:szCs w:val="22"/>
              </w:rPr>
            </w:pPr>
          </w:p>
        </w:tc>
        <w:tc>
          <w:tcPr>
            <w:tcW w:w="4762" w:type="dxa"/>
          </w:tcPr>
          <w:p w:rsidR="00570FA9" w:rsidRDefault="00570FA9" w:rsidP="00C808FD">
            <w:pPr>
              <w:rPr>
                <w:rFonts w:ascii="Arial" w:hAnsi="Arial" w:cs="Arial"/>
                <w:sz w:val="22"/>
                <w:szCs w:val="22"/>
              </w:rPr>
            </w:pPr>
          </w:p>
          <w:p w:rsidR="000B4635" w:rsidRPr="00AF1EEC" w:rsidRDefault="000B4635" w:rsidP="00C808FD">
            <w:pPr>
              <w:rPr>
                <w:rFonts w:ascii="Arial" w:hAnsi="Arial" w:cs="Arial"/>
                <w:sz w:val="22"/>
                <w:szCs w:val="22"/>
              </w:rPr>
            </w:pPr>
          </w:p>
        </w:tc>
      </w:tr>
      <w:tr w:rsidR="00570FA9" w:rsidRPr="00AF1EEC" w:rsidTr="00AF1EEC">
        <w:tc>
          <w:tcPr>
            <w:tcW w:w="5920" w:type="dxa"/>
            <w:shd w:val="clear" w:color="auto" w:fill="DBE5F1"/>
          </w:tcPr>
          <w:p w:rsidR="00EB0AC5" w:rsidRPr="00AF1EEC" w:rsidRDefault="00570FA9" w:rsidP="00EB0AC5">
            <w:pPr>
              <w:rPr>
                <w:rFonts w:ascii="Arial" w:hAnsi="Arial" w:cs="Arial"/>
                <w:b/>
                <w:sz w:val="22"/>
                <w:szCs w:val="22"/>
              </w:rPr>
            </w:pPr>
            <w:r w:rsidRPr="00AF1EEC">
              <w:rPr>
                <w:rFonts w:ascii="Arial" w:hAnsi="Arial" w:cs="Arial"/>
                <w:b/>
                <w:sz w:val="22"/>
                <w:szCs w:val="22"/>
              </w:rPr>
              <w:t>Ethical Approval</w:t>
            </w:r>
          </w:p>
          <w:p w:rsidR="00570FA9" w:rsidRPr="00AF1EEC" w:rsidRDefault="00570FA9" w:rsidP="00AF1EEC">
            <w:pPr>
              <w:rPr>
                <w:rFonts w:ascii="Arial" w:hAnsi="Arial" w:cs="Arial"/>
                <w:b/>
                <w:sz w:val="22"/>
                <w:szCs w:val="22"/>
              </w:rPr>
            </w:pPr>
            <w:r w:rsidRPr="00AF1EEC">
              <w:rPr>
                <w:rFonts w:ascii="Arial" w:hAnsi="Arial" w:cs="Arial"/>
                <w:b/>
                <w:sz w:val="22"/>
                <w:szCs w:val="22"/>
              </w:rPr>
              <w:t xml:space="preserve"> </w:t>
            </w:r>
            <w:r w:rsidR="00EB0AC5" w:rsidRPr="00AF1EEC">
              <w:rPr>
                <w:rFonts w:ascii="Arial" w:hAnsi="Arial" w:cs="Arial"/>
                <w:sz w:val="22"/>
                <w:szCs w:val="22"/>
              </w:rPr>
              <w:t>(indicate if this is required and when this will be addressed)</w:t>
            </w:r>
          </w:p>
        </w:tc>
        <w:tc>
          <w:tcPr>
            <w:tcW w:w="4762" w:type="dxa"/>
          </w:tcPr>
          <w:p w:rsidR="00570FA9" w:rsidRPr="00AF1EEC" w:rsidRDefault="00570FA9" w:rsidP="00C808FD">
            <w:pPr>
              <w:rPr>
                <w:rFonts w:ascii="Arial" w:hAnsi="Arial" w:cs="Arial"/>
                <w:sz w:val="22"/>
                <w:szCs w:val="22"/>
              </w:rPr>
            </w:pPr>
          </w:p>
        </w:tc>
      </w:tr>
      <w:tr w:rsidR="009313F1" w:rsidRPr="00AF1EEC" w:rsidTr="00AF1EEC">
        <w:tc>
          <w:tcPr>
            <w:tcW w:w="5920" w:type="dxa"/>
            <w:shd w:val="clear" w:color="auto" w:fill="DBE5F1"/>
          </w:tcPr>
          <w:p w:rsidR="009313F1" w:rsidRPr="009313F1" w:rsidRDefault="009313F1" w:rsidP="009313F1">
            <w:pPr>
              <w:rPr>
                <w:rFonts w:ascii="Arial" w:hAnsi="Arial" w:cs="Arial"/>
                <w:b/>
                <w:sz w:val="20"/>
              </w:rPr>
            </w:pPr>
            <w:r w:rsidRPr="009313F1">
              <w:rPr>
                <w:rFonts w:ascii="Arial" w:hAnsi="Arial" w:cs="Arial"/>
                <w:b/>
                <w:sz w:val="20"/>
              </w:rPr>
              <w:t>Data Management Plan</w:t>
            </w:r>
          </w:p>
          <w:p w:rsidR="009313F1" w:rsidRPr="009766DC" w:rsidRDefault="009313F1" w:rsidP="009313F1">
            <w:pPr>
              <w:rPr>
                <w:rFonts w:ascii="Arial" w:hAnsi="Arial" w:cs="Arial"/>
                <w:i/>
                <w:color w:val="595959" w:themeColor="text1" w:themeTint="A6"/>
                <w:sz w:val="16"/>
                <w:szCs w:val="16"/>
              </w:rPr>
            </w:pPr>
            <w:r w:rsidRPr="009766DC">
              <w:rPr>
                <w:rFonts w:ascii="Arial" w:hAnsi="Arial" w:cs="Arial"/>
                <w:i/>
                <w:color w:val="595959" w:themeColor="text1" w:themeTint="A6"/>
                <w:sz w:val="16"/>
                <w:szCs w:val="16"/>
              </w:rPr>
              <w:t xml:space="preserve">(please confirm when this will be reviewed) </w:t>
            </w:r>
          </w:p>
          <w:p w:rsidR="009313F1" w:rsidRPr="00AF1EEC" w:rsidRDefault="009313F1" w:rsidP="00AF1EEC">
            <w:pPr>
              <w:rPr>
                <w:rFonts w:ascii="Arial" w:hAnsi="Arial" w:cs="Arial"/>
                <w:b/>
                <w:sz w:val="22"/>
                <w:szCs w:val="22"/>
              </w:rPr>
            </w:pPr>
          </w:p>
        </w:tc>
        <w:tc>
          <w:tcPr>
            <w:tcW w:w="4762" w:type="dxa"/>
          </w:tcPr>
          <w:p w:rsidR="009313F1" w:rsidRPr="00AF1EEC" w:rsidRDefault="009313F1" w:rsidP="00C808FD">
            <w:pPr>
              <w:rPr>
                <w:rFonts w:ascii="Arial" w:hAnsi="Arial" w:cs="Arial"/>
                <w:sz w:val="22"/>
                <w:szCs w:val="22"/>
              </w:rPr>
            </w:pPr>
          </w:p>
        </w:tc>
      </w:tr>
      <w:tr w:rsidR="00570FA9" w:rsidRPr="00AF1EEC" w:rsidTr="00AF1EEC">
        <w:tc>
          <w:tcPr>
            <w:tcW w:w="5920" w:type="dxa"/>
            <w:shd w:val="clear" w:color="auto" w:fill="DBE5F1"/>
          </w:tcPr>
          <w:p w:rsidR="008C3748" w:rsidRDefault="00570FA9" w:rsidP="00AF1EEC">
            <w:pPr>
              <w:rPr>
                <w:rFonts w:ascii="Arial" w:hAnsi="Arial" w:cs="Arial"/>
                <w:b/>
                <w:sz w:val="22"/>
                <w:szCs w:val="22"/>
              </w:rPr>
            </w:pPr>
            <w:r w:rsidRPr="00AF1EEC">
              <w:rPr>
                <w:rFonts w:ascii="Arial" w:hAnsi="Arial" w:cs="Arial"/>
                <w:b/>
                <w:sz w:val="22"/>
                <w:szCs w:val="22"/>
              </w:rPr>
              <w:t xml:space="preserve">Arrangements for Supervision </w:t>
            </w:r>
          </w:p>
          <w:p w:rsidR="00F820EB" w:rsidRDefault="00F820EB" w:rsidP="00AF1EEC">
            <w:pPr>
              <w:rPr>
                <w:rFonts w:ascii="Arial" w:hAnsi="Arial" w:cs="Arial"/>
                <w:b/>
                <w:sz w:val="22"/>
                <w:szCs w:val="22"/>
              </w:rPr>
            </w:pPr>
          </w:p>
          <w:p w:rsidR="00F820EB" w:rsidRPr="00AF1EEC" w:rsidRDefault="00F820EB" w:rsidP="00AF1EEC">
            <w:pPr>
              <w:rPr>
                <w:rFonts w:ascii="Arial" w:hAnsi="Arial" w:cs="Arial"/>
                <w:b/>
                <w:sz w:val="22"/>
                <w:szCs w:val="22"/>
              </w:rPr>
            </w:pPr>
          </w:p>
        </w:tc>
        <w:tc>
          <w:tcPr>
            <w:tcW w:w="4762" w:type="dxa"/>
          </w:tcPr>
          <w:p w:rsidR="00570FA9" w:rsidRPr="00AF1EEC" w:rsidRDefault="00570FA9" w:rsidP="00C808FD">
            <w:pPr>
              <w:rPr>
                <w:rFonts w:ascii="Arial" w:hAnsi="Arial" w:cs="Arial"/>
                <w:sz w:val="22"/>
                <w:szCs w:val="22"/>
              </w:rPr>
            </w:pPr>
          </w:p>
        </w:tc>
      </w:tr>
      <w:tr w:rsidR="00215987" w:rsidRPr="00AF1EEC" w:rsidTr="00AF1EEC">
        <w:trPr>
          <w:trHeight w:val="847"/>
        </w:trPr>
        <w:tc>
          <w:tcPr>
            <w:tcW w:w="5920" w:type="dxa"/>
            <w:vMerge w:val="restart"/>
            <w:shd w:val="clear" w:color="auto" w:fill="DBE5F1"/>
          </w:tcPr>
          <w:p w:rsidR="00215987" w:rsidRPr="00AF1EEC" w:rsidRDefault="00215987" w:rsidP="00C808FD">
            <w:pPr>
              <w:rPr>
                <w:rFonts w:ascii="Arial" w:hAnsi="Arial" w:cs="Arial"/>
                <w:b/>
                <w:sz w:val="22"/>
                <w:szCs w:val="22"/>
              </w:rPr>
            </w:pPr>
            <w:r w:rsidRPr="00AF1EEC">
              <w:rPr>
                <w:rFonts w:ascii="Arial" w:hAnsi="Arial" w:cs="Arial"/>
                <w:b/>
                <w:sz w:val="22"/>
                <w:szCs w:val="22"/>
              </w:rPr>
              <w:t xml:space="preserve">Monitoring Progression </w:t>
            </w:r>
          </w:p>
          <w:p w:rsidR="00E26358" w:rsidRDefault="009011DF" w:rsidP="00C808FD">
            <w:pPr>
              <w:rPr>
                <w:rFonts w:ascii="Arial" w:hAnsi="Arial" w:cs="Arial"/>
                <w:sz w:val="22"/>
                <w:szCs w:val="22"/>
              </w:rPr>
            </w:pPr>
            <w:r>
              <w:rPr>
                <w:rFonts w:ascii="Arial" w:hAnsi="Arial" w:cs="Arial"/>
                <w:sz w:val="22"/>
                <w:szCs w:val="22"/>
              </w:rPr>
              <w:t>C</w:t>
            </w:r>
            <w:r w:rsidR="00215987" w:rsidRPr="00AF1EEC">
              <w:rPr>
                <w:rFonts w:ascii="Arial" w:hAnsi="Arial" w:cs="Arial"/>
                <w:sz w:val="22"/>
                <w:szCs w:val="22"/>
              </w:rPr>
              <w:t>onfirm when progression milestones will take place for this award</w:t>
            </w:r>
            <w:r w:rsidR="00AF1EEC">
              <w:rPr>
                <w:rFonts w:ascii="Arial" w:hAnsi="Arial" w:cs="Arial"/>
                <w:sz w:val="22"/>
                <w:szCs w:val="22"/>
              </w:rPr>
              <w:t xml:space="preserve"> </w:t>
            </w:r>
            <w:r w:rsidR="00E26358">
              <w:rPr>
                <w:rFonts w:ascii="Arial" w:hAnsi="Arial" w:cs="Arial"/>
                <w:sz w:val="22"/>
                <w:szCs w:val="22"/>
              </w:rPr>
              <w:t>using the timeframe provided opposite:</w:t>
            </w:r>
          </w:p>
          <w:p w:rsidR="00E26358" w:rsidRDefault="00E26358" w:rsidP="00C808FD">
            <w:pPr>
              <w:rPr>
                <w:rFonts w:ascii="Arial" w:hAnsi="Arial" w:cs="Arial"/>
                <w:sz w:val="22"/>
                <w:szCs w:val="22"/>
              </w:rPr>
            </w:pPr>
          </w:p>
          <w:p w:rsidR="00215987" w:rsidRPr="00AF1EEC" w:rsidRDefault="00215987" w:rsidP="00C808FD">
            <w:pPr>
              <w:rPr>
                <w:rFonts w:ascii="Arial" w:hAnsi="Arial" w:cs="Arial"/>
                <w:sz w:val="22"/>
                <w:szCs w:val="22"/>
              </w:rPr>
            </w:pPr>
            <w:r w:rsidRPr="00AF1EEC">
              <w:rPr>
                <w:rFonts w:ascii="Arial" w:hAnsi="Arial" w:cs="Arial"/>
                <w:sz w:val="22"/>
                <w:szCs w:val="22"/>
              </w:rPr>
              <w:t>i</w:t>
            </w:r>
            <w:r w:rsidR="00AF1EEC">
              <w:rPr>
                <w:rFonts w:ascii="Arial" w:hAnsi="Arial" w:cs="Arial"/>
                <w:sz w:val="22"/>
                <w:szCs w:val="22"/>
              </w:rPr>
              <w:t>.</w:t>
            </w:r>
            <w:r w:rsidRPr="00AF1EEC">
              <w:rPr>
                <w:rFonts w:ascii="Arial" w:hAnsi="Arial" w:cs="Arial"/>
                <w:sz w:val="22"/>
                <w:szCs w:val="22"/>
              </w:rPr>
              <w:t>e</w:t>
            </w:r>
            <w:r w:rsidR="00AF1EEC">
              <w:rPr>
                <w:rFonts w:ascii="Arial" w:hAnsi="Arial" w:cs="Arial"/>
                <w:sz w:val="22"/>
                <w:szCs w:val="22"/>
              </w:rPr>
              <w:t>.</w:t>
            </w:r>
            <w:r w:rsidRPr="00AF1EEC">
              <w:rPr>
                <w:rFonts w:ascii="Arial" w:hAnsi="Arial" w:cs="Arial"/>
                <w:sz w:val="22"/>
                <w:szCs w:val="22"/>
              </w:rPr>
              <w:t xml:space="preserve"> </w:t>
            </w:r>
          </w:p>
          <w:p w:rsidR="00215987" w:rsidRPr="00E26358" w:rsidRDefault="00215987" w:rsidP="00C808FD">
            <w:pPr>
              <w:rPr>
                <w:rFonts w:ascii="Arial" w:hAnsi="Arial" w:cs="Arial"/>
                <w:sz w:val="20"/>
              </w:rPr>
            </w:pPr>
            <w:r w:rsidRPr="00E26358">
              <w:rPr>
                <w:rFonts w:ascii="Arial" w:hAnsi="Arial" w:cs="Arial"/>
                <w:sz w:val="20"/>
              </w:rPr>
              <w:t xml:space="preserve">3 year PhD: </w:t>
            </w:r>
          </w:p>
          <w:p w:rsidR="00215987" w:rsidRPr="00E26358" w:rsidRDefault="00215987" w:rsidP="00C808FD">
            <w:pPr>
              <w:rPr>
                <w:rFonts w:ascii="Arial" w:hAnsi="Arial" w:cs="Arial"/>
                <w:sz w:val="20"/>
              </w:rPr>
            </w:pPr>
            <w:r w:rsidRPr="00E26358">
              <w:rPr>
                <w:rFonts w:ascii="Arial" w:hAnsi="Arial" w:cs="Arial"/>
                <w:sz w:val="20"/>
              </w:rPr>
              <w:t>FFPR at 6 months and Transfer by month 12</w:t>
            </w:r>
          </w:p>
          <w:p w:rsidR="00E26358" w:rsidRDefault="00E26358" w:rsidP="00C808FD">
            <w:pPr>
              <w:rPr>
                <w:rFonts w:ascii="Arial" w:hAnsi="Arial" w:cs="Arial"/>
                <w:sz w:val="20"/>
              </w:rPr>
            </w:pPr>
          </w:p>
          <w:p w:rsidR="00215987" w:rsidRPr="00E26358" w:rsidRDefault="00215987" w:rsidP="00C808FD">
            <w:pPr>
              <w:rPr>
                <w:rFonts w:ascii="Arial" w:hAnsi="Arial" w:cs="Arial"/>
                <w:sz w:val="20"/>
              </w:rPr>
            </w:pPr>
            <w:r w:rsidRPr="00E26358">
              <w:rPr>
                <w:rFonts w:ascii="Arial" w:hAnsi="Arial" w:cs="Arial"/>
                <w:sz w:val="20"/>
              </w:rPr>
              <w:t xml:space="preserve">    </w:t>
            </w:r>
          </w:p>
          <w:p w:rsidR="00215987" w:rsidRPr="00E26358" w:rsidRDefault="00215987" w:rsidP="00C808FD">
            <w:pPr>
              <w:rPr>
                <w:rFonts w:ascii="Arial" w:hAnsi="Arial" w:cs="Arial"/>
                <w:sz w:val="20"/>
              </w:rPr>
            </w:pPr>
            <w:r w:rsidRPr="00E26358">
              <w:rPr>
                <w:rFonts w:ascii="Arial" w:hAnsi="Arial" w:cs="Arial"/>
                <w:sz w:val="20"/>
              </w:rPr>
              <w:t xml:space="preserve">4 year PhD: </w:t>
            </w:r>
          </w:p>
          <w:p w:rsidR="00215987" w:rsidRPr="00E26358" w:rsidRDefault="00215987" w:rsidP="00C808FD">
            <w:pPr>
              <w:rPr>
                <w:rFonts w:ascii="Arial" w:hAnsi="Arial" w:cs="Arial"/>
                <w:sz w:val="20"/>
              </w:rPr>
            </w:pPr>
            <w:r w:rsidRPr="00E26358">
              <w:rPr>
                <w:rFonts w:ascii="Arial" w:hAnsi="Arial" w:cs="Arial"/>
                <w:sz w:val="20"/>
              </w:rPr>
              <w:t>FFPR at 18 months and  Transfer by month 24</w:t>
            </w:r>
          </w:p>
          <w:p w:rsidR="00215987" w:rsidRPr="00AF1EEC" w:rsidRDefault="00215987" w:rsidP="00C808FD">
            <w:pPr>
              <w:rPr>
                <w:rFonts w:ascii="Arial" w:hAnsi="Arial" w:cs="Arial"/>
                <w:sz w:val="22"/>
                <w:szCs w:val="22"/>
              </w:rPr>
            </w:pPr>
          </w:p>
          <w:p w:rsidR="00215987" w:rsidRPr="00AF1EEC" w:rsidRDefault="00215987" w:rsidP="00AF1EEC">
            <w:pPr>
              <w:rPr>
                <w:rFonts w:ascii="Arial" w:hAnsi="Arial" w:cs="Arial"/>
                <w:b/>
                <w:sz w:val="22"/>
                <w:szCs w:val="22"/>
              </w:rPr>
            </w:pPr>
          </w:p>
        </w:tc>
        <w:tc>
          <w:tcPr>
            <w:tcW w:w="4762" w:type="dxa"/>
          </w:tcPr>
          <w:p w:rsidR="00215987" w:rsidRPr="00AF1EEC" w:rsidRDefault="00215987" w:rsidP="00C808FD">
            <w:pPr>
              <w:rPr>
                <w:rFonts w:ascii="Arial" w:hAnsi="Arial" w:cs="Arial"/>
                <w:b/>
                <w:sz w:val="22"/>
                <w:szCs w:val="22"/>
              </w:rPr>
            </w:pPr>
            <w:r w:rsidRPr="00AF1EEC">
              <w:rPr>
                <w:rFonts w:ascii="Arial" w:hAnsi="Arial" w:cs="Arial"/>
                <w:b/>
                <w:sz w:val="22"/>
                <w:szCs w:val="22"/>
              </w:rPr>
              <w:t xml:space="preserve">First Formal Progress Report </w:t>
            </w:r>
          </w:p>
        </w:tc>
      </w:tr>
      <w:tr w:rsidR="00215987" w:rsidRPr="00AF1EEC" w:rsidTr="00AF1EEC">
        <w:trPr>
          <w:trHeight w:val="418"/>
        </w:trPr>
        <w:tc>
          <w:tcPr>
            <w:tcW w:w="5920" w:type="dxa"/>
            <w:vMerge/>
            <w:shd w:val="clear" w:color="auto" w:fill="DBE5F1"/>
          </w:tcPr>
          <w:p w:rsidR="00215987" w:rsidRPr="00AF1EEC" w:rsidRDefault="00215987" w:rsidP="00C808FD">
            <w:pPr>
              <w:rPr>
                <w:rFonts w:ascii="Arial" w:hAnsi="Arial" w:cs="Arial"/>
                <w:b/>
                <w:sz w:val="22"/>
                <w:szCs w:val="22"/>
              </w:rPr>
            </w:pPr>
          </w:p>
        </w:tc>
        <w:tc>
          <w:tcPr>
            <w:tcW w:w="4762" w:type="dxa"/>
          </w:tcPr>
          <w:p w:rsidR="00215987" w:rsidRPr="00AF1EEC" w:rsidRDefault="00215987" w:rsidP="00C808FD">
            <w:pPr>
              <w:rPr>
                <w:rFonts w:ascii="Arial" w:hAnsi="Arial" w:cs="Arial"/>
                <w:b/>
                <w:sz w:val="22"/>
                <w:szCs w:val="22"/>
              </w:rPr>
            </w:pPr>
            <w:r w:rsidRPr="00AF1EEC">
              <w:rPr>
                <w:rFonts w:ascii="Arial" w:hAnsi="Arial" w:cs="Arial"/>
                <w:b/>
                <w:sz w:val="22"/>
                <w:szCs w:val="22"/>
              </w:rPr>
              <w:t>At 12 months</w:t>
            </w:r>
          </w:p>
          <w:p w:rsidR="00215987" w:rsidRPr="00AF1EEC" w:rsidRDefault="00215987" w:rsidP="00C808FD">
            <w:pPr>
              <w:rPr>
                <w:rFonts w:ascii="Arial" w:hAnsi="Arial" w:cs="Arial"/>
                <w:b/>
                <w:sz w:val="22"/>
                <w:szCs w:val="22"/>
              </w:rPr>
            </w:pPr>
          </w:p>
          <w:p w:rsidR="00215987" w:rsidRPr="00AF1EEC" w:rsidRDefault="00215987" w:rsidP="00C808FD">
            <w:pPr>
              <w:rPr>
                <w:rFonts w:ascii="Arial" w:hAnsi="Arial" w:cs="Arial"/>
                <w:b/>
                <w:sz w:val="22"/>
                <w:szCs w:val="22"/>
              </w:rPr>
            </w:pPr>
          </w:p>
          <w:p w:rsidR="00215987" w:rsidRPr="00AF1EEC" w:rsidRDefault="00215987" w:rsidP="00C808FD">
            <w:pPr>
              <w:rPr>
                <w:rFonts w:ascii="Arial" w:hAnsi="Arial" w:cs="Arial"/>
                <w:b/>
                <w:sz w:val="22"/>
                <w:szCs w:val="22"/>
              </w:rPr>
            </w:pPr>
          </w:p>
        </w:tc>
      </w:tr>
      <w:tr w:rsidR="00215987" w:rsidRPr="00AF1EEC" w:rsidTr="00AF1EEC">
        <w:trPr>
          <w:trHeight w:val="418"/>
        </w:trPr>
        <w:tc>
          <w:tcPr>
            <w:tcW w:w="5920" w:type="dxa"/>
            <w:vMerge/>
            <w:shd w:val="clear" w:color="auto" w:fill="DBE5F1"/>
          </w:tcPr>
          <w:p w:rsidR="00215987" w:rsidRPr="00AF1EEC" w:rsidRDefault="00215987" w:rsidP="00C808FD">
            <w:pPr>
              <w:rPr>
                <w:rFonts w:ascii="Arial" w:hAnsi="Arial" w:cs="Arial"/>
                <w:b/>
                <w:sz w:val="22"/>
                <w:szCs w:val="22"/>
              </w:rPr>
            </w:pPr>
          </w:p>
        </w:tc>
        <w:tc>
          <w:tcPr>
            <w:tcW w:w="4762" w:type="dxa"/>
          </w:tcPr>
          <w:p w:rsidR="00215987" w:rsidRPr="00AF1EEC" w:rsidRDefault="00215987" w:rsidP="00C808FD">
            <w:pPr>
              <w:rPr>
                <w:rFonts w:ascii="Arial" w:hAnsi="Arial" w:cs="Arial"/>
                <w:b/>
                <w:sz w:val="22"/>
                <w:szCs w:val="22"/>
              </w:rPr>
            </w:pPr>
            <w:r w:rsidRPr="00AF1EEC">
              <w:rPr>
                <w:rFonts w:ascii="Arial" w:hAnsi="Arial" w:cs="Arial"/>
                <w:b/>
                <w:sz w:val="22"/>
                <w:szCs w:val="22"/>
              </w:rPr>
              <w:t>At 24 months</w:t>
            </w:r>
          </w:p>
          <w:p w:rsidR="00215987" w:rsidRPr="00AF1EEC" w:rsidRDefault="00215987" w:rsidP="00C808FD">
            <w:pPr>
              <w:rPr>
                <w:rFonts w:ascii="Arial" w:hAnsi="Arial" w:cs="Arial"/>
                <w:b/>
                <w:sz w:val="22"/>
                <w:szCs w:val="22"/>
              </w:rPr>
            </w:pPr>
          </w:p>
          <w:p w:rsidR="00215987" w:rsidRPr="00AF1EEC" w:rsidRDefault="00215987" w:rsidP="00C808FD">
            <w:pPr>
              <w:rPr>
                <w:rFonts w:ascii="Arial" w:hAnsi="Arial" w:cs="Arial"/>
                <w:b/>
                <w:sz w:val="22"/>
                <w:szCs w:val="22"/>
              </w:rPr>
            </w:pPr>
          </w:p>
          <w:p w:rsidR="00215987" w:rsidRPr="00AF1EEC" w:rsidRDefault="00215987" w:rsidP="00C808FD">
            <w:pPr>
              <w:rPr>
                <w:rFonts w:ascii="Arial" w:hAnsi="Arial" w:cs="Arial"/>
                <w:b/>
                <w:sz w:val="22"/>
                <w:szCs w:val="22"/>
              </w:rPr>
            </w:pPr>
          </w:p>
        </w:tc>
      </w:tr>
      <w:tr w:rsidR="00215987" w:rsidRPr="00AF1EEC" w:rsidTr="00AF1EEC">
        <w:trPr>
          <w:trHeight w:val="706"/>
        </w:trPr>
        <w:tc>
          <w:tcPr>
            <w:tcW w:w="5920" w:type="dxa"/>
            <w:vMerge/>
            <w:shd w:val="clear" w:color="auto" w:fill="DBE5F1"/>
          </w:tcPr>
          <w:p w:rsidR="00215987" w:rsidRPr="00AF1EEC" w:rsidRDefault="00215987" w:rsidP="00C808FD">
            <w:pPr>
              <w:rPr>
                <w:rFonts w:ascii="Arial" w:hAnsi="Arial" w:cs="Arial"/>
                <w:b/>
                <w:sz w:val="22"/>
                <w:szCs w:val="22"/>
              </w:rPr>
            </w:pPr>
          </w:p>
        </w:tc>
        <w:tc>
          <w:tcPr>
            <w:tcW w:w="4762" w:type="dxa"/>
          </w:tcPr>
          <w:p w:rsidR="00215987" w:rsidRPr="00AF1EEC" w:rsidRDefault="00215987" w:rsidP="00C808FD">
            <w:pPr>
              <w:rPr>
                <w:rFonts w:ascii="Arial" w:hAnsi="Arial" w:cs="Arial"/>
                <w:b/>
                <w:sz w:val="22"/>
                <w:szCs w:val="22"/>
              </w:rPr>
            </w:pPr>
            <w:r w:rsidRPr="00AF1EEC">
              <w:rPr>
                <w:rFonts w:ascii="Arial" w:hAnsi="Arial" w:cs="Arial"/>
                <w:b/>
                <w:sz w:val="22"/>
                <w:szCs w:val="22"/>
              </w:rPr>
              <w:t>At 36 months</w:t>
            </w:r>
          </w:p>
        </w:tc>
      </w:tr>
      <w:tr w:rsidR="00215987" w:rsidRPr="00AF1EEC" w:rsidTr="00AF1EEC">
        <w:trPr>
          <w:trHeight w:val="706"/>
        </w:trPr>
        <w:tc>
          <w:tcPr>
            <w:tcW w:w="5920" w:type="dxa"/>
            <w:vMerge/>
            <w:shd w:val="clear" w:color="auto" w:fill="DBE5F1"/>
          </w:tcPr>
          <w:p w:rsidR="00215987" w:rsidRPr="00AF1EEC" w:rsidRDefault="00215987" w:rsidP="00C808FD">
            <w:pPr>
              <w:rPr>
                <w:rFonts w:ascii="Arial" w:hAnsi="Arial" w:cs="Arial"/>
                <w:b/>
                <w:sz w:val="22"/>
                <w:szCs w:val="22"/>
              </w:rPr>
            </w:pPr>
          </w:p>
        </w:tc>
        <w:tc>
          <w:tcPr>
            <w:tcW w:w="4762" w:type="dxa"/>
          </w:tcPr>
          <w:p w:rsidR="00215987" w:rsidRPr="00AF1EEC" w:rsidRDefault="00AF1EEC" w:rsidP="00C808FD">
            <w:pPr>
              <w:rPr>
                <w:rFonts w:ascii="Arial" w:hAnsi="Arial" w:cs="Arial"/>
                <w:b/>
                <w:sz w:val="22"/>
                <w:szCs w:val="22"/>
              </w:rPr>
            </w:pPr>
            <w:r>
              <w:rPr>
                <w:rFonts w:ascii="Arial" w:hAnsi="Arial" w:cs="Arial"/>
                <w:b/>
                <w:sz w:val="22"/>
                <w:szCs w:val="22"/>
              </w:rPr>
              <w:t>At 48 months</w:t>
            </w:r>
          </w:p>
        </w:tc>
      </w:tr>
      <w:tr w:rsidR="00570FA9" w:rsidRPr="00AF1EEC" w:rsidTr="00AF1EEC">
        <w:tc>
          <w:tcPr>
            <w:tcW w:w="5920" w:type="dxa"/>
            <w:shd w:val="clear" w:color="auto" w:fill="DBE5F1"/>
          </w:tcPr>
          <w:p w:rsidR="00570FA9" w:rsidRPr="00AF1EEC" w:rsidRDefault="00570FA9" w:rsidP="00C808FD">
            <w:pPr>
              <w:rPr>
                <w:rFonts w:ascii="Arial" w:hAnsi="Arial" w:cs="Arial"/>
                <w:b/>
                <w:sz w:val="22"/>
                <w:szCs w:val="22"/>
              </w:rPr>
            </w:pPr>
            <w:r w:rsidRPr="00AF1EEC">
              <w:rPr>
                <w:rFonts w:ascii="Arial" w:hAnsi="Arial" w:cs="Arial"/>
                <w:b/>
                <w:sz w:val="22"/>
                <w:szCs w:val="22"/>
              </w:rPr>
              <w:t xml:space="preserve">Examination </w:t>
            </w:r>
          </w:p>
          <w:p w:rsidR="008C3748" w:rsidRPr="00AF1EEC" w:rsidRDefault="008C3748" w:rsidP="008C3748">
            <w:pPr>
              <w:rPr>
                <w:rFonts w:ascii="Arial" w:hAnsi="Arial" w:cs="Arial"/>
                <w:sz w:val="22"/>
                <w:szCs w:val="22"/>
              </w:rPr>
            </w:pPr>
            <w:r w:rsidRPr="00AF1EEC">
              <w:rPr>
                <w:rFonts w:ascii="Arial" w:hAnsi="Arial" w:cs="Arial"/>
                <w:sz w:val="22"/>
                <w:szCs w:val="22"/>
              </w:rPr>
              <w:t xml:space="preserve">It is expected that the length of thesis and all examination arrangements will fall within the standard University arrangements. </w:t>
            </w:r>
          </w:p>
          <w:p w:rsidR="00AF1EEC" w:rsidRPr="00AF1EEC" w:rsidRDefault="008C3748" w:rsidP="009011DF">
            <w:pPr>
              <w:rPr>
                <w:rFonts w:ascii="Arial" w:hAnsi="Arial" w:cs="Arial"/>
                <w:b/>
                <w:color w:val="808080"/>
                <w:sz w:val="22"/>
                <w:szCs w:val="22"/>
              </w:rPr>
            </w:pPr>
            <w:r w:rsidRPr="00AF1EEC">
              <w:rPr>
                <w:rFonts w:ascii="Arial" w:hAnsi="Arial" w:cs="Arial"/>
                <w:sz w:val="22"/>
                <w:szCs w:val="22"/>
              </w:rPr>
              <w:t>If this is not the case use this box to indicate how and where these migh</w:t>
            </w:r>
            <w:r w:rsidR="00AF1EEC" w:rsidRPr="00AF1EEC">
              <w:rPr>
                <w:rFonts w:ascii="Arial" w:hAnsi="Arial" w:cs="Arial"/>
                <w:sz w:val="22"/>
                <w:szCs w:val="22"/>
              </w:rPr>
              <w:t>t differ</w:t>
            </w:r>
          </w:p>
        </w:tc>
        <w:tc>
          <w:tcPr>
            <w:tcW w:w="4762" w:type="dxa"/>
          </w:tcPr>
          <w:p w:rsidR="00B87CA6" w:rsidRDefault="00C73F8E" w:rsidP="00B87CA6">
            <w:pPr>
              <w:rPr>
                <w:rFonts w:ascii="Arial" w:hAnsi="Arial" w:cs="Arial"/>
                <w:sz w:val="18"/>
                <w:szCs w:val="18"/>
              </w:rPr>
            </w:pPr>
            <w:hyperlink r:id="rId8" w:history="1">
              <w:r w:rsidR="00B87CA6" w:rsidRPr="00A96C3A">
                <w:rPr>
                  <w:rStyle w:val="Hyperlink"/>
                  <w:sz w:val="18"/>
                  <w:szCs w:val="18"/>
                </w:rPr>
                <w:t>http://www.leeds.ac.uk/rsa/thesissubmissionandexamination/staff/for_staff.html</w:t>
              </w:r>
            </w:hyperlink>
          </w:p>
          <w:p w:rsidR="00570FA9" w:rsidRPr="00AF1EEC" w:rsidRDefault="00570FA9" w:rsidP="00C808FD">
            <w:pPr>
              <w:rPr>
                <w:rFonts w:ascii="Arial" w:hAnsi="Arial" w:cs="Arial"/>
                <w:sz w:val="22"/>
                <w:szCs w:val="22"/>
              </w:rPr>
            </w:pPr>
          </w:p>
        </w:tc>
      </w:tr>
      <w:tr w:rsidR="008C3748" w:rsidRPr="00AF1EEC" w:rsidTr="00AF1EEC">
        <w:tc>
          <w:tcPr>
            <w:tcW w:w="5920" w:type="dxa"/>
            <w:shd w:val="clear" w:color="auto" w:fill="DBE5F1"/>
          </w:tcPr>
          <w:p w:rsidR="008C3748" w:rsidRPr="00AF1EEC" w:rsidRDefault="009011DF" w:rsidP="00C82A0A">
            <w:pPr>
              <w:rPr>
                <w:rFonts w:ascii="Arial" w:hAnsi="Arial" w:cs="Arial"/>
                <w:sz w:val="22"/>
                <w:szCs w:val="22"/>
              </w:rPr>
            </w:pPr>
            <w:r>
              <w:rPr>
                <w:rFonts w:ascii="Arial" w:hAnsi="Arial" w:cs="Arial"/>
                <w:sz w:val="22"/>
                <w:szCs w:val="22"/>
              </w:rPr>
              <w:t>I</w:t>
            </w:r>
            <w:r w:rsidR="008C3748" w:rsidRPr="00AF1EEC">
              <w:rPr>
                <w:rFonts w:ascii="Arial" w:hAnsi="Arial" w:cs="Arial"/>
                <w:sz w:val="22"/>
                <w:szCs w:val="22"/>
              </w:rPr>
              <w:t xml:space="preserve">ndicate if there any additional arrangements that are specific to this particular award  </w:t>
            </w:r>
          </w:p>
        </w:tc>
        <w:tc>
          <w:tcPr>
            <w:tcW w:w="4762" w:type="dxa"/>
          </w:tcPr>
          <w:p w:rsidR="008C3748" w:rsidRPr="00AF1EEC" w:rsidRDefault="008C3748" w:rsidP="00C82A0A">
            <w:pPr>
              <w:rPr>
                <w:rFonts w:ascii="Arial" w:hAnsi="Arial" w:cs="Arial"/>
                <w:sz w:val="22"/>
                <w:szCs w:val="22"/>
              </w:rPr>
            </w:pPr>
          </w:p>
        </w:tc>
      </w:tr>
      <w:tr w:rsidR="008C3748" w:rsidRPr="00AF1EEC" w:rsidTr="00AF1EEC">
        <w:tc>
          <w:tcPr>
            <w:tcW w:w="5920" w:type="dxa"/>
            <w:tcBorders>
              <w:top w:val="single" w:sz="4" w:space="0" w:color="auto"/>
              <w:left w:val="single" w:sz="4" w:space="0" w:color="auto"/>
              <w:bottom w:val="single" w:sz="4" w:space="0" w:color="auto"/>
              <w:right w:val="single" w:sz="4" w:space="0" w:color="auto"/>
            </w:tcBorders>
            <w:shd w:val="clear" w:color="auto" w:fill="DBE5F1"/>
          </w:tcPr>
          <w:p w:rsidR="008C3748" w:rsidRPr="00AF1EEC" w:rsidRDefault="00E76A4B" w:rsidP="00AF1EEC">
            <w:pPr>
              <w:rPr>
                <w:rFonts w:ascii="Arial" w:hAnsi="Arial" w:cs="Arial"/>
                <w:sz w:val="22"/>
                <w:szCs w:val="22"/>
              </w:rPr>
            </w:pPr>
            <w:r>
              <w:rPr>
                <w:rFonts w:ascii="Arial" w:hAnsi="Arial" w:cs="Arial"/>
                <w:sz w:val="22"/>
                <w:szCs w:val="22"/>
              </w:rPr>
              <w:t>I</w:t>
            </w:r>
            <w:r w:rsidR="008C3748" w:rsidRPr="00AF1EEC">
              <w:rPr>
                <w:rFonts w:ascii="Arial" w:hAnsi="Arial" w:cs="Arial"/>
                <w:sz w:val="22"/>
                <w:szCs w:val="22"/>
              </w:rPr>
              <w:t>ntegration within the research community in the Graduate School</w:t>
            </w:r>
          </w:p>
        </w:tc>
        <w:tc>
          <w:tcPr>
            <w:tcW w:w="4762" w:type="dxa"/>
            <w:tcBorders>
              <w:top w:val="single" w:sz="4" w:space="0" w:color="auto"/>
              <w:left w:val="single" w:sz="4" w:space="0" w:color="auto"/>
              <w:bottom w:val="single" w:sz="4" w:space="0" w:color="auto"/>
              <w:right w:val="single" w:sz="4" w:space="0" w:color="auto"/>
            </w:tcBorders>
          </w:tcPr>
          <w:p w:rsidR="008C3748" w:rsidRPr="00AF1EEC" w:rsidRDefault="008C3748" w:rsidP="00C82A0A">
            <w:pPr>
              <w:rPr>
                <w:rFonts w:ascii="Arial" w:hAnsi="Arial" w:cs="Arial"/>
                <w:sz w:val="22"/>
                <w:szCs w:val="22"/>
              </w:rPr>
            </w:pPr>
          </w:p>
        </w:tc>
      </w:tr>
      <w:tr w:rsidR="008C3748" w:rsidRPr="00AF1EEC" w:rsidTr="00AF1EEC">
        <w:trPr>
          <w:trHeight w:val="572"/>
        </w:trPr>
        <w:tc>
          <w:tcPr>
            <w:tcW w:w="5920" w:type="dxa"/>
            <w:tcBorders>
              <w:top w:val="single" w:sz="4" w:space="0" w:color="auto"/>
              <w:left w:val="single" w:sz="4" w:space="0" w:color="auto"/>
              <w:bottom w:val="single" w:sz="4" w:space="0" w:color="auto"/>
              <w:right w:val="single" w:sz="4" w:space="0" w:color="auto"/>
            </w:tcBorders>
            <w:shd w:val="clear" w:color="auto" w:fill="DBE5F1"/>
          </w:tcPr>
          <w:p w:rsidR="008C3748" w:rsidRPr="00AF1EEC" w:rsidRDefault="008C3748" w:rsidP="00C82A0A">
            <w:pPr>
              <w:rPr>
                <w:rFonts w:ascii="Arial" w:hAnsi="Arial" w:cs="Arial"/>
                <w:sz w:val="22"/>
                <w:szCs w:val="22"/>
              </w:rPr>
            </w:pPr>
            <w:r w:rsidRPr="00AF1EEC">
              <w:rPr>
                <w:rFonts w:ascii="Arial" w:hAnsi="Arial" w:cs="Arial"/>
                <w:sz w:val="22"/>
                <w:szCs w:val="22"/>
              </w:rPr>
              <w:t>Disse</w:t>
            </w:r>
            <w:r w:rsidR="00AF1EEC" w:rsidRPr="00AF1EEC">
              <w:rPr>
                <w:rFonts w:ascii="Arial" w:hAnsi="Arial" w:cs="Arial"/>
                <w:sz w:val="22"/>
                <w:szCs w:val="22"/>
              </w:rPr>
              <w:t>mination of results of research</w:t>
            </w:r>
          </w:p>
        </w:tc>
        <w:tc>
          <w:tcPr>
            <w:tcW w:w="4762" w:type="dxa"/>
            <w:tcBorders>
              <w:top w:val="single" w:sz="4" w:space="0" w:color="auto"/>
              <w:left w:val="single" w:sz="4" w:space="0" w:color="auto"/>
              <w:bottom w:val="single" w:sz="4" w:space="0" w:color="auto"/>
              <w:right w:val="single" w:sz="4" w:space="0" w:color="auto"/>
            </w:tcBorders>
          </w:tcPr>
          <w:p w:rsidR="008C3748" w:rsidRPr="00AF1EEC" w:rsidRDefault="008C3748" w:rsidP="00C82A0A">
            <w:pPr>
              <w:rPr>
                <w:rFonts w:ascii="Arial" w:hAnsi="Arial" w:cs="Arial"/>
                <w:sz w:val="22"/>
                <w:szCs w:val="22"/>
              </w:rPr>
            </w:pPr>
          </w:p>
          <w:p w:rsidR="00202A8C" w:rsidRPr="00AF1EEC" w:rsidRDefault="00202A8C" w:rsidP="00C82A0A">
            <w:pPr>
              <w:rPr>
                <w:rFonts w:ascii="Arial" w:hAnsi="Arial" w:cs="Arial"/>
                <w:sz w:val="22"/>
                <w:szCs w:val="22"/>
              </w:rPr>
            </w:pPr>
          </w:p>
          <w:p w:rsidR="00202A8C" w:rsidRPr="00AF1EEC" w:rsidRDefault="00202A8C" w:rsidP="00C82A0A">
            <w:pPr>
              <w:rPr>
                <w:rFonts w:ascii="Arial" w:hAnsi="Arial" w:cs="Arial"/>
                <w:sz w:val="22"/>
                <w:szCs w:val="22"/>
              </w:rPr>
            </w:pPr>
          </w:p>
          <w:p w:rsidR="00202A8C" w:rsidRPr="00AF1EEC" w:rsidRDefault="00202A8C" w:rsidP="00C82A0A">
            <w:pPr>
              <w:rPr>
                <w:rFonts w:ascii="Arial" w:hAnsi="Arial" w:cs="Arial"/>
                <w:sz w:val="22"/>
                <w:szCs w:val="22"/>
              </w:rPr>
            </w:pPr>
          </w:p>
        </w:tc>
      </w:tr>
    </w:tbl>
    <w:p w:rsidR="00182A73" w:rsidRDefault="00182A73" w:rsidP="00570FA9">
      <w:pPr>
        <w:pBdr>
          <w:bottom w:val="single" w:sz="12" w:space="1" w:color="auto"/>
        </w:pBdr>
        <w:rPr>
          <w:rFonts w:ascii="Arial" w:hAnsi="Arial" w:cs="Arial"/>
          <w:sz w:val="22"/>
          <w:szCs w:val="22"/>
        </w:rPr>
      </w:pPr>
    </w:p>
    <w:p w:rsidR="00B345C2" w:rsidRDefault="00B345C2" w:rsidP="00570FA9">
      <w:pPr>
        <w:pBdr>
          <w:bottom w:val="single" w:sz="12" w:space="1" w:color="auto"/>
        </w:pBdr>
        <w:rPr>
          <w:rFonts w:ascii="Arial" w:hAnsi="Arial" w:cs="Arial"/>
          <w:sz w:val="22"/>
          <w:szCs w:val="22"/>
        </w:rPr>
      </w:pPr>
    </w:p>
    <w:p w:rsidR="00B345C2" w:rsidRDefault="00B345C2" w:rsidP="00570FA9">
      <w:pPr>
        <w:pBdr>
          <w:bottom w:val="single" w:sz="12" w:space="1" w:color="auto"/>
        </w:pBdr>
        <w:rPr>
          <w:rFonts w:ascii="Arial" w:hAnsi="Arial" w:cs="Arial"/>
          <w:sz w:val="22"/>
          <w:szCs w:val="22"/>
        </w:rPr>
      </w:pPr>
    </w:p>
    <w:p w:rsidR="00B345C2" w:rsidRPr="00AF1EEC" w:rsidRDefault="00B345C2" w:rsidP="00570FA9">
      <w:pPr>
        <w:pBdr>
          <w:bottom w:val="single" w:sz="12" w:space="1" w:color="auto"/>
        </w:pBdr>
        <w:rPr>
          <w:rFonts w:ascii="Arial" w:hAnsi="Arial" w:cs="Arial"/>
          <w:sz w:val="22"/>
          <w:szCs w:val="22"/>
        </w:rPr>
      </w:pPr>
    </w:p>
    <w:p w:rsidR="00DF0DAF" w:rsidRPr="00AF1EEC" w:rsidRDefault="00DF0DAF" w:rsidP="00DF0DAF">
      <w:pPr>
        <w:rPr>
          <w:rFonts w:ascii="Arial" w:hAnsi="Arial" w:cs="Arial"/>
          <w:b/>
          <w:sz w:val="22"/>
          <w:szCs w:val="22"/>
        </w:rPr>
      </w:pPr>
      <w:r w:rsidRPr="00AF1EEC">
        <w:rPr>
          <w:rFonts w:ascii="Arial" w:hAnsi="Arial" w:cs="Arial"/>
          <w:b/>
          <w:sz w:val="22"/>
          <w:szCs w:val="22"/>
        </w:rPr>
        <w:t xml:space="preserve">School and Faculty Endorsement: </w:t>
      </w:r>
      <w:r w:rsidRPr="00AF1EEC">
        <w:rPr>
          <w:rFonts w:ascii="Arial" w:hAnsi="Arial" w:cs="Arial"/>
          <w:b/>
          <w:sz w:val="22"/>
          <w:szCs w:val="22"/>
        </w:rPr>
        <w:tab/>
      </w:r>
      <w:r w:rsidRPr="00AF1EEC">
        <w:rPr>
          <w:rFonts w:ascii="Arial" w:hAnsi="Arial" w:cs="Arial"/>
          <w:b/>
          <w:sz w:val="22"/>
          <w:szCs w:val="22"/>
        </w:rPr>
        <w:tab/>
      </w:r>
    </w:p>
    <w:p w:rsidR="00DF0DAF" w:rsidRPr="00AF1EEC" w:rsidRDefault="00DF0DAF" w:rsidP="00DF0DAF">
      <w:pPr>
        <w:rPr>
          <w:rFonts w:ascii="Arial" w:hAnsi="Arial" w:cs="Arial"/>
          <w:sz w:val="22"/>
          <w:szCs w:val="22"/>
        </w:rPr>
      </w:pPr>
      <w:r w:rsidRPr="00AF1EEC">
        <w:rPr>
          <w:rFonts w:ascii="Arial" w:hAnsi="Arial" w:cs="Arial"/>
          <w:sz w:val="22"/>
          <w:szCs w:val="22"/>
        </w:rPr>
        <w:t>_________________________________________________________</w:t>
      </w:r>
    </w:p>
    <w:p w:rsidR="00DF0DAF" w:rsidRPr="00AF1EEC" w:rsidRDefault="00DF0DAF" w:rsidP="00DF0DAF">
      <w:pPr>
        <w:rPr>
          <w:rFonts w:ascii="Arial" w:hAnsi="Arial" w:cs="Arial"/>
          <w:b/>
          <w:sz w:val="22"/>
          <w:szCs w:val="22"/>
        </w:rPr>
      </w:pPr>
      <w:r w:rsidRPr="00AF1EEC">
        <w:rPr>
          <w:rFonts w:ascii="Arial" w:hAnsi="Arial" w:cs="Arial"/>
          <w:b/>
          <w:sz w:val="22"/>
          <w:szCs w:val="22"/>
        </w:rPr>
        <w:t xml:space="preserve">RECOMMENDATION </w:t>
      </w:r>
    </w:p>
    <w:p w:rsidR="00DF0DAF" w:rsidRPr="00AF1EEC" w:rsidRDefault="00DF0DAF" w:rsidP="00DF0DAF">
      <w:pPr>
        <w:rPr>
          <w:rFonts w:ascii="Arial" w:hAnsi="Arial" w:cs="Arial"/>
          <w:sz w:val="22"/>
          <w:szCs w:val="22"/>
        </w:rPr>
      </w:pPr>
      <w:r w:rsidRPr="00AF1EEC">
        <w:rPr>
          <w:rFonts w:ascii="Arial" w:hAnsi="Arial" w:cs="Arial"/>
          <w:sz w:val="22"/>
          <w:szCs w:val="22"/>
        </w:rPr>
        <w:t>The following pages document the supervisory arrangements, facilities and support that the candidate will have access to during the candidature which meet the University’s requirements as set out in the Code of Practice for Research Degree Candidatures.  These arrangements have been confirmed by:</w:t>
      </w:r>
    </w:p>
    <w:p w:rsidR="00DF0DAF" w:rsidRPr="00AF1EEC" w:rsidRDefault="00431B83" w:rsidP="00DF0DAF">
      <w:pPr>
        <w:rPr>
          <w:rFonts w:ascii="Arial" w:hAnsi="Arial" w:cs="Arial"/>
          <w:b/>
          <w:sz w:val="22"/>
          <w:szCs w:val="22"/>
        </w:rPr>
      </w:pPr>
      <w:r w:rsidRPr="00AF1EEC">
        <w:rPr>
          <w:rFonts w:ascii="Arial" w:hAnsi="Arial" w:cs="Arial"/>
          <w:b/>
          <w:sz w:val="22"/>
          <w:szCs w:val="22"/>
        </w:rPr>
        <w:t xml:space="preserve">                                                     </w:t>
      </w:r>
    </w:p>
    <w:p w:rsidR="00DF0DAF" w:rsidRPr="00AF1EEC" w:rsidRDefault="00DF0DAF" w:rsidP="00AF1EEC">
      <w:pPr>
        <w:rPr>
          <w:rFonts w:ascii="Arial" w:hAnsi="Arial" w:cs="Arial"/>
          <w:b/>
          <w:sz w:val="22"/>
          <w:szCs w:val="22"/>
        </w:rPr>
      </w:pPr>
      <w:r w:rsidRPr="00AF1EEC">
        <w:rPr>
          <w:rFonts w:ascii="Arial" w:hAnsi="Arial" w:cs="Arial"/>
          <w:b/>
          <w:sz w:val="22"/>
          <w:szCs w:val="22"/>
        </w:rPr>
        <w:t>School</w:t>
      </w:r>
      <w:r w:rsidR="00AF1EEC">
        <w:rPr>
          <w:rFonts w:ascii="Arial" w:hAnsi="Arial" w:cs="Arial"/>
          <w:b/>
          <w:sz w:val="22"/>
          <w:szCs w:val="22"/>
        </w:rPr>
        <w:tab/>
      </w:r>
      <w:r w:rsidR="00AF1EEC">
        <w:rPr>
          <w:rFonts w:ascii="Arial" w:hAnsi="Arial" w:cs="Arial"/>
          <w:b/>
          <w:sz w:val="22"/>
          <w:szCs w:val="22"/>
        </w:rPr>
        <w:tab/>
      </w:r>
      <w:r w:rsidR="00AF1EEC" w:rsidRPr="00AF1EEC">
        <w:rPr>
          <w:rFonts w:ascii="Arial" w:hAnsi="Arial" w:cs="Arial"/>
          <w:b/>
          <w:sz w:val="22"/>
          <w:szCs w:val="22"/>
        </w:rPr>
        <w:t>_______</w:t>
      </w:r>
      <w:r w:rsidR="00AF1EEC">
        <w:rPr>
          <w:rFonts w:ascii="Arial" w:hAnsi="Arial" w:cs="Arial"/>
          <w:b/>
          <w:sz w:val="22"/>
          <w:szCs w:val="22"/>
        </w:rPr>
        <w:t>_______________________________________</w:t>
      </w:r>
      <w:r w:rsidR="00AF1EEC">
        <w:rPr>
          <w:rFonts w:ascii="Arial" w:hAnsi="Arial" w:cs="Arial"/>
          <w:b/>
          <w:sz w:val="22"/>
          <w:szCs w:val="22"/>
        </w:rPr>
        <w:tab/>
      </w:r>
      <w:r w:rsidR="00AF1EEC">
        <w:rPr>
          <w:rFonts w:ascii="Arial" w:hAnsi="Arial" w:cs="Arial"/>
          <w:b/>
          <w:sz w:val="22"/>
          <w:szCs w:val="22"/>
        </w:rPr>
        <w:tab/>
      </w:r>
      <w:r w:rsidRPr="00AF1EEC">
        <w:rPr>
          <w:rFonts w:ascii="Arial" w:hAnsi="Arial" w:cs="Arial"/>
          <w:b/>
          <w:sz w:val="22"/>
          <w:szCs w:val="22"/>
        </w:rPr>
        <w:t xml:space="preserve">Date: </w:t>
      </w:r>
    </w:p>
    <w:p w:rsidR="00DF0DAF" w:rsidRPr="00AF1EEC" w:rsidRDefault="00DF0DAF" w:rsidP="00DF0DAF">
      <w:pPr>
        <w:rPr>
          <w:rFonts w:ascii="Arial" w:hAnsi="Arial" w:cs="Arial"/>
          <w:b/>
          <w:sz w:val="22"/>
          <w:szCs w:val="22"/>
        </w:rPr>
      </w:pPr>
    </w:p>
    <w:p w:rsidR="00DF0DAF" w:rsidRPr="00AF1EEC" w:rsidRDefault="00DF0DAF" w:rsidP="00DF0DAF">
      <w:pPr>
        <w:rPr>
          <w:rFonts w:ascii="Arial" w:hAnsi="Arial" w:cs="Arial"/>
          <w:b/>
          <w:sz w:val="22"/>
          <w:szCs w:val="22"/>
        </w:rPr>
      </w:pPr>
    </w:p>
    <w:p w:rsidR="00DF0DAF" w:rsidRDefault="00AF1EEC" w:rsidP="00DF0DAF">
      <w:pPr>
        <w:rPr>
          <w:rFonts w:ascii="Arial" w:hAnsi="Arial" w:cs="Arial"/>
          <w:b/>
          <w:sz w:val="22"/>
          <w:szCs w:val="22"/>
        </w:rPr>
      </w:pPr>
      <w:r>
        <w:rPr>
          <w:rFonts w:ascii="Arial" w:hAnsi="Arial" w:cs="Arial"/>
          <w:b/>
          <w:sz w:val="22"/>
          <w:szCs w:val="22"/>
        </w:rPr>
        <w:t>Graduate School</w:t>
      </w:r>
      <w:r>
        <w:rPr>
          <w:rFonts w:ascii="Arial" w:hAnsi="Arial" w:cs="Arial"/>
          <w:b/>
          <w:sz w:val="22"/>
          <w:szCs w:val="22"/>
        </w:rPr>
        <w:tab/>
      </w:r>
      <w:r w:rsidR="00DF0DAF" w:rsidRPr="00AF1EEC">
        <w:rPr>
          <w:rFonts w:ascii="Arial" w:hAnsi="Arial" w:cs="Arial"/>
          <w:b/>
          <w:sz w:val="22"/>
          <w:szCs w:val="22"/>
        </w:rPr>
        <w:t>_______</w:t>
      </w:r>
      <w:r>
        <w:rPr>
          <w:rFonts w:ascii="Arial" w:hAnsi="Arial" w:cs="Arial"/>
          <w:b/>
          <w:sz w:val="22"/>
          <w:szCs w:val="22"/>
        </w:rPr>
        <w:t>_______________________________________</w:t>
      </w:r>
      <w:r>
        <w:rPr>
          <w:rFonts w:ascii="Arial" w:hAnsi="Arial" w:cs="Arial"/>
          <w:b/>
          <w:sz w:val="22"/>
          <w:szCs w:val="22"/>
        </w:rPr>
        <w:tab/>
      </w:r>
      <w:r>
        <w:rPr>
          <w:rFonts w:ascii="Arial" w:hAnsi="Arial" w:cs="Arial"/>
          <w:b/>
          <w:sz w:val="22"/>
          <w:szCs w:val="22"/>
        </w:rPr>
        <w:tab/>
        <w:t>Date:</w:t>
      </w:r>
    </w:p>
    <w:p w:rsidR="009A16CE" w:rsidRDefault="009A16CE" w:rsidP="00DF0DAF">
      <w:pPr>
        <w:rPr>
          <w:rFonts w:ascii="Arial" w:hAnsi="Arial" w:cs="Arial"/>
          <w:b/>
          <w:sz w:val="22"/>
          <w:szCs w:val="22"/>
        </w:rPr>
      </w:pPr>
    </w:p>
    <w:p w:rsidR="009A16CE" w:rsidRDefault="009A16CE" w:rsidP="00570FA9">
      <w:pPr>
        <w:rPr>
          <w:rFonts w:ascii="Arial" w:hAnsi="Arial" w:cs="Arial"/>
          <w:b/>
          <w:sz w:val="22"/>
          <w:szCs w:val="22"/>
        </w:rPr>
      </w:pPr>
    </w:p>
    <w:p w:rsidR="009A16CE" w:rsidRDefault="009A16CE" w:rsidP="00570FA9">
      <w:pPr>
        <w:rPr>
          <w:rFonts w:ascii="Arial" w:hAnsi="Arial" w:cs="Arial"/>
          <w:b/>
          <w:sz w:val="22"/>
          <w:szCs w:val="22"/>
        </w:rPr>
      </w:pPr>
    </w:p>
    <w:p w:rsidR="009A16CE" w:rsidRDefault="009A16CE" w:rsidP="00570FA9">
      <w:pPr>
        <w:rPr>
          <w:rFonts w:ascii="Arial" w:hAnsi="Arial" w:cs="Arial"/>
          <w:b/>
          <w:sz w:val="22"/>
          <w:szCs w:val="22"/>
        </w:rPr>
      </w:pPr>
    </w:p>
    <w:p w:rsidR="009A16CE" w:rsidRDefault="009A16CE" w:rsidP="00570FA9">
      <w:pPr>
        <w:rPr>
          <w:rFonts w:ascii="Arial" w:hAnsi="Arial" w:cs="Arial"/>
          <w:b/>
          <w:sz w:val="22"/>
          <w:szCs w:val="22"/>
        </w:rPr>
      </w:pPr>
    </w:p>
    <w:p w:rsidR="009A16CE" w:rsidRDefault="009A16CE" w:rsidP="00570FA9">
      <w:pPr>
        <w:rPr>
          <w:rFonts w:ascii="Arial" w:hAnsi="Arial" w:cs="Arial"/>
          <w:b/>
          <w:sz w:val="22"/>
          <w:szCs w:val="22"/>
        </w:rPr>
      </w:pPr>
    </w:p>
    <w:p w:rsidR="00B05D4F" w:rsidRPr="00AF1EEC" w:rsidRDefault="00570FA9" w:rsidP="00570FA9">
      <w:pPr>
        <w:rPr>
          <w:rFonts w:ascii="Arial" w:hAnsi="Arial" w:cs="Arial"/>
          <w:sz w:val="22"/>
          <w:szCs w:val="22"/>
        </w:rPr>
      </w:pPr>
      <w:r w:rsidRPr="00AF1EEC">
        <w:rPr>
          <w:rFonts w:ascii="Arial" w:hAnsi="Arial" w:cs="Arial"/>
          <w:b/>
          <w:sz w:val="22"/>
          <w:szCs w:val="22"/>
        </w:rPr>
        <w:t>APPROVAL</w:t>
      </w:r>
      <w:r w:rsidR="00AF1EEC">
        <w:rPr>
          <w:rFonts w:ascii="Arial" w:hAnsi="Arial" w:cs="Arial"/>
          <w:b/>
          <w:sz w:val="22"/>
          <w:szCs w:val="22"/>
        </w:rPr>
        <w:tab/>
      </w:r>
      <w:r w:rsidR="00AF1EEC">
        <w:rPr>
          <w:rFonts w:ascii="Arial" w:hAnsi="Arial" w:cs="Arial"/>
          <w:b/>
          <w:sz w:val="22"/>
          <w:szCs w:val="22"/>
        </w:rPr>
        <w:tab/>
      </w:r>
      <w:r w:rsidR="00AF1EEC" w:rsidRPr="00AF1EEC">
        <w:rPr>
          <w:rFonts w:ascii="Arial" w:hAnsi="Arial" w:cs="Arial"/>
          <w:b/>
          <w:sz w:val="22"/>
          <w:szCs w:val="22"/>
        </w:rPr>
        <w:t>_______</w:t>
      </w:r>
      <w:r w:rsidR="00AF1EEC">
        <w:rPr>
          <w:rFonts w:ascii="Arial" w:hAnsi="Arial" w:cs="Arial"/>
          <w:b/>
          <w:sz w:val="22"/>
          <w:szCs w:val="22"/>
        </w:rPr>
        <w:t>_______________________________________</w:t>
      </w:r>
      <w:r w:rsidR="00AF1EEC">
        <w:rPr>
          <w:rFonts w:ascii="Arial" w:hAnsi="Arial" w:cs="Arial"/>
          <w:b/>
          <w:sz w:val="22"/>
          <w:szCs w:val="22"/>
        </w:rPr>
        <w:tab/>
      </w:r>
      <w:r w:rsidR="00AF1EEC">
        <w:rPr>
          <w:rFonts w:ascii="Arial" w:hAnsi="Arial" w:cs="Arial"/>
          <w:b/>
          <w:sz w:val="22"/>
          <w:szCs w:val="22"/>
        </w:rPr>
        <w:tab/>
        <w:t xml:space="preserve">Date: </w:t>
      </w:r>
      <w:r w:rsidR="00AF1EEC">
        <w:rPr>
          <w:rFonts w:ascii="Arial" w:hAnsi="Arial" w:cs="Arial"/>
          <w:b/>
          <w:sz w:val="22"/>
          <w:szCs w:val="22"/>
        </w:rPr>
        <w:tab/>
      </w:r>
      <w:r w:rsidR="00B05D4F" w:rsidRPr="00AF1EEC">
        <w:rPr>
          <w:rFonts w:ascii="Arial" w:hAnsi="Arial" w:cs="Arial"/>
          <w:sz w:val="22"/>
          <w:szCs w:val="22"/>
        </w:rPr>
        <w:t xml:space="preserve">            </w:t>
      </w:r>
    </w:p>
    <w:p w:rsidR="009A16CE" w:rsidRDefault="009A16CE" w:rsidP="00570FA9">
      <w:pPr>
        <w:rPr>
          <w:rFonts w:ascii="Arial" w:hAnsi="Arial" w:cs="Arial"/>
          <w:b/>
          <w:sz w:val="22"/>
          <w:szCs w:val="22"/>
        </w:rPr>
      </w:pPr>
    </w:p>
    <w:p w:rsidR="009A16CE" w:rsidRDefault="009A16CE" w:rsidP="00570FA9">
      <w:pPr>
        <w:rPr>
          <w:rFonts w:ascii="Arial" w:hAnsi="Arial" w:cs="Arial"/>
          <w:b/>
          <w:sz w:val="22"/>
          <w:szCs w:val="22"/>
        </w:rPr>
      </w:pPr>
    </w:p>
    <w:p w:rsidR="009A16CE" w:rsidRDefault="009A16CE" w:rsidP="009A16CE">
      <w:pPr>
        <w:ind w:left="1440" w:firstLine="720"/>
        <w:rPr>
          <w:rFonts w:ascii="Arial" w:hAnsi="Arial" w:cs="Arial"/>
          <w:b/>
          <w:bCs/>
          <w:color w:val="000000"/>
          <w:sz w:val="20"/>
        </w:rPr>
      </w:pPr>
      <w:r w:rsidRPr="00580ED5">
        <w:rPr>
          <w:rFonts w:ascii="Arial" w:hAnsi="Arial" w:cs="Arial"/>
          <w:b/>
          <w:sz w:val="20"/>
        </w:rPr>
        <w:t xml:space="preserve">Chair of </w:t>
      </w:r>
      <w:r w:rsidRPr="0062181B">
        <w:rPr>
          <w:rFonts w:ascii="Arial" w:hAnsi="Arial" w:cs="Arial"/>
          <w:b/>
          <w:bCs/>
          <w:color w:val="000000"/>
          <w:sz w:val="20"/>
        </w:rPr>
        <w:t>Postgraduate Research Programmes and Quality Group</w:t>
      </w:r>
    </w:p>
    <w:p w:rsidR="00C73F8E" w:rsidRDefault="00C73F8E" w:rsidP="00C73F8E">
      <w:pPr>
        <w:pBdr>
          <w:bottom w:val="single" w:sz="12" w:space="1" w:color="auto"/>
        </w:pBdr>
        <w:rPr>
          <w:rFonts w:ascii="Arial" w:hAnsi="Arial" w:cs="Arial"/>
        </w:rPr>
      </w:pPr>
    </w:p>
    <w:p w:rsidR="00C73F8E" w:rsidRDefault="00C73F8E" w:rsidP="00C73F8E">
      <w:pPr>
        <w:pBdr>
          <w:bottom w:val="single" w:sz="12" w:space="1" w:color="auto"/>
        </w:pBdr>
        <w:rPr>
          <w:rFonts w:ascii="Arial" w:hAnsi="Arial" w:cs="Arial"/>
        </w:rPr>
      </w:pPr>
    </w:p>
    <w:p w:rsidR="00C73F8E" w:rsidRDefault="00C73F8E" w:rsidP="00C73F8E">
      <w:pPr>
        <w:pBdr>
          <w:bottom w:val="single" w:sz="12" w:space="1" w:color="auto"/>
        </w:pBdr>
        <w:rPr>
          <w:rFonts w:ascii="Arial" w:hAnsi="Arial" w:cs="Arial"/>
        </w:rPr>
      </w:pPr>
    </w:p>
    <w:p w:rsidR="00C73F8E" w:rsidRDefault="00C73F8E" w:rsidP="00C73F8E">
      <w:pPr>
        <w:pBdr>
          <w:bottom w:val="single" w:sz="12" w:space="1" w:color="auto"/>
        </w:pBdr>
        <w:rPr>
          <w:rFonts w:ascii="Arial" w:hAnsi="Arial" w:cs="Arial"/>
        </w:rPr>
      </w:pPr>
    </w:p>
    <w:p w:rsidR="00C73F8E" w:rsidRDefault="00C73F8E" w:rsidP="00C73F8E">
      <w:pPr>
        <w:pBdr>
          <w:bottom w:val="single" w:sz="12" w:space="1" w:color="auto"/>
        </w:pBdr>
        <w:rPr>
          <w:rFonts w:ascii="Arial" w:hAnsi="Arial" w:cs="Arial"/>
        </w:rPr>
      </w:pPr>
    </w:p>
    <w:p w:rsidR="00C73F8E" w:rsidRDefault="00C73F8E" w:rsidP="00C73F8E">
      <w:pPr>
        <w:pBdr>
          <w:bottom w:val="single" w:sz="12" w:space="1" w:color="auto"/>
        </w:pBdr>
        <w:rPr>
          <w:rFonts w:ascii="Arial" w:hAnsi="Arial" w:cs="Arial"/>
        </w:rPr>
      </w:pPr>
      <w:r>
        <w:rPr>
          <w:rFonts w:ascii="Arial" w:hAnsi="Arial" w:cs="Arial"/>
        </w:rPr>
        <w:t>==========================================================================</w:t>
      </w:r>
    </w:p>
    <w:p w:rsidR="00C73F8E" w:rsidRDefault="00C73F8E" w:rsidP="00C73F8E">
      <w:pPr>
        <w:pBdr>
          <w:bottom w:val="single" w:sz="12" w:space="1" w:color="auto"/>
        </w:pBdr>
        <w:rPr>
          <w:rFonts w:ascii="Arial" w:hAnsi="Arial" w:cs="Arial"/>
        </w:rPr>
      </w:pPr>
      <w:r>
        <w:rPr>
          <w:rFonts w:ascii="Arial" w:hAnsi="Arial" w:cs="Arial"/>
        </w:rPr>
        <w:t>For Office Use Only</w:t>
      </w:r>
    </w:p>
    <w:p w:rsidR="00C73F8E" w:rsidRDefault="00C73F8E" w:rsidP="00C73F8E">
      <w:pPr>
        <w:rPr>
          <w:rFonts w:ascii="Arial" w:hAnsi="Arial" w:cs="Arial"/>
          <w:b/>
        </w:rPr>
      </w:pPr>
    </w:p>
    <w:p w:rsidR="00C73F8E" w:rsidRDefault="00C73F8E" w:rsidP="00C73F8E">
      <w:pPr>
        <w:rPr>
          <w:rFonts w:ascii="Arial" w:hAnsi="Arial" w:cs="Arial"/>
          <w:b/>
          <w:i/>
        </w:rPr>
      </w:pPr>
    </w:p>
    <w:p w:rsidR="00C73F8E" w:rsidRDefault="00C73F8E" w:rsidP="00C73F8E">
      <w:pPr>
        <w:rPr>
          <w:rFonts w:ascii="Arial" w:hAnsi="Arial" w:cs="Arial"/>
          <w:b/>
          <w:i/>
        </w:rPr>
      </w:pPr>
    </w:p>
    <w:p w:rsidR="00C73F8E" w:rsidRPr="00606DA1" w:rsidRDefault="00C73F8E" w:rsidP="00C73F8E">
      <w:pPr>
        <w:rPr>
          <w:rFonts w:ascii="Arial" w:hAnsi="Arial" w:cs="Arial"/>
          <w:b/>
        </w:rPr>
      </w:pPr>
      <w:r w:rsidRPr="00606DA1">
        <w:rPr>
          <w:rFonts w:ascii="Arial" w:hAnsi="Arial" w:cs="Arial"/>
          <w:b/>
          <w:i/>
        </w:rPr>
        <w:t>APPROVAL</w:t>
      </w:r>
      <w:r>
        <w:rPr>
          <w:rFonts w:ascii="Arial" w:hAnsi="Arial" w:cs="Arial"/>
          <w:b/>
        </w:rPr>
        <w:t>:</w:t>
      </w:r>
      <w:r w:rsidRPr="00606DA1">
        <w:rPr>
          <w:rFonts w:ascii="Arial" w:hAnsi="Arial" w:cs="Arial"/>
          <w:b/>
        </w:rPr>
        <w:t xml:space="preserve"> </w:t>
      </w:r>
      <w:r>
        <w:rPr>
          <w:rFonts w:ascii="Arial" w:hAnsi="Arial" w:cs="Arial"/>
          <w:b/>
        </w:rPr>
        <w:t xml:space="preserve">GRADUATE BOARD     </w:t>
      </w:r>
      <w:r w:rsidRPr="00B05D4F">
        <w:rPr>
          <w:rFonts w:ascii="Arial" w:hAnsi="Arial" w:cs="Arial"/>
          <w:b/>
        </w:rPr>
        <w:t>Date:</w:t>
      </w:r>
      <w:r>
        <w:rPr>
          <w:rFonts w:ascii="Arial" w:hAnsi="Arial" w:cs="Arial"/>
        </w:rPr>
        <w:tab/>
        <w:t>______________________________________</w:t>
      </w:r>
    </w:p>
    <w:p w:rsidR="00C73F8E" w:rsidRDefault="00C73F8E" w:rsidP="00C73F8E">
      <w:pPr>
        <w:rPr>
          <w:rFonts w:ascii="Arial" w:hAnsi="Arial" w:cs="Arial"/>
        </w:rPr>
      </w:pPr>
    </w:p>
    <w:p w:rsidR="00C73F8E" w:rsidRDefault="00C73F8E" w:rsidP="00C73F8E">
      <w:pPr>
        <w:rPr>
          <w:rFonts w:ascii="Arial" w:hAnsi="Arial" w:cs="Arial"/>
          <w:sz w:val="22"/>
          <w:szCs w:val="22"/>
        </w:rPr>
      </w:pPr>
    </w:p>
    <w:p w:rsidR="00C73F8E" w:rsidRDefault="00C73F8E" w:rsidP="00C73F8E">
      <w:pPr>
        <w:rPr>
          <w:rFonts w:ascii="Arial" w:hAnsi="Arial" w:cs="Arial"/>
          <w:sz w:val="22"/>
          <w:szCs w:val="22"/>
        </w:rPr>
      </w:pPr>
    </w:p>
    <w:p w:rsidR="00C73F8E" w:rsidRDefault="00C73F8E" w:rsidP="00C73F8E">
      <w:pPr>
        <w:rPr>
          <w:rFonts w:ascii="Arial" w:hAnsi="Arial" w:cs="Arial"/>
        </w:rPr>
      </w:pPr>
      <w:r>
        <w:rPr>
          <w:rFonts w:ascii="Arial" w:hAnsi="Arial" w:cs="Arial"/>
          <w:b/>
        </w:rPr>
        <w:t>Doctoral College Programmes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26"/>
        <w:gridCol w:w="4932"/>
      </w:tblGrid>
      <w:tr w:rsidR="00C73F8E" w:rsidRPr="004B5978" w:rsidTr="00A543DF">
        <w:tc>
          <w:tcPr>
            <w:tcW w:w="5098" w:type="dxa"/>
            <w:shd w:val="clear" w:color="auto" w:fill="auto"/>
          </w:tcPr>
          <w:p w:rsidR="00C73F8E" w:rsidRPr="002E5853" w:rsidRDefault="00C73F8E" w:rsidP="00A543DF">
            <w:pPr>
              <w:rPr>
                <w:rFonts w:ascii="Arial" w:hAnsi="Arial" w:cs="Arial"/>
                <w:b/>
              </w:rPr>
            </w:pPr>
          </w:p>
        </w:tc>
        <w:tc>
          <w:tcPr>
            <w:tcW w:w="426" w:type="dxa"/>
            <w:shd w:val="clear" w:color="auto" w:fill="auto"/>
          </w:tcPr>
          <w:p w:rsidR="00C73F8E" w:rsidRPr="004B5978" w:rsidRDefault="00C73F8E" w:rsidP="00A543DF">
            <w:pPr>
              <w:rPr>
                <w:rFonts w:ascii="Arial" w:hAnsi="Arial" w:cs="Arial"/>
              </w:rPr>
            </w:pPr>
            <w:r w:rsidRPr="004B5978">
              <w:rPr>
                <w:rFonts w:ascii="ZDingbats" w:hAnsi="ZDingbats" w:cs="Arial"/>
              </w:rPr>
              <w:t>3</w:t>
            </w:r>
          </w:p>
        </w:tc>
        <w:tc>
          <w:tcPr>
            <w:tcW w:w="4932" w:type="dxa"/>
            <w:shd w:val="clear" w:color="auto" w:fill="auto"/>
          </w:tcPr>
          <w:p w:rsidR="00C73F8E" w:rsidRPr="004B5978" w:rsidRDefault="00C73F8E" w:rsidP="00A543DF">
            <w:pPr>
              <w:rPr>
                <w:rFonts w:ascii="Arial" w:hAnsi="Arial" w:cs="Arial"/>
              </w:rPr>
            </w:pPr>
            <w:r w:rsidRPr="004B5978">
              <w:rPr>
                <w:rFonts w:ascii="Arial" w:hAnsi="Arial" w:cs="Arial"/>
              </w:rPr>
              <w:t>notes</w:t>
            </w:r>
          </w:p>
        </w:tc>
      </w:tr>
      <w:tr w:rsidR="00C73F8E" w:rsidRPr="004B5978" w:rsidTr="00A543DF">
        <w:tc>
          <w:tcPr>
            <w:tcW w:w="5098" w:type="dxa"/>
            <w:shd w:val="clear" w:color="auto" w:fill="auto"/>
          </w:tcPr>
          <w:p w:rsidR="00C73F8E" w:rsidRPr="004B5978" w:rsidRDefault="00C73F8E" w:rsidP="00A543DF">
            <w:pPr>
              <w:rPr>
                <w:rFonts w:ascii="Arial" w:hAnsi="Arial" w:cs="Arial"/>
              </w:rPr>
            </w:pPr>
            <w:r w:rsidRPr="004B5978">
              <w:rPr>
                <w:rFonts w:ascii="Arial" w:hAnsi="Arial" w:cs="Arial"/>
              </w:rPr>
              <w:t>PGR Pricing and Scholarships Group</w:t>
            </w:r>
          </w:p>
        </w:tc>
        <w:tc>
          <w:tcPr>
            <w:tcW w:w="426" w:type="dxa"/>
            <w:shd w:val="clear" w:color="auto" w:fill="auto"/>
          </w:tcPr>
          <w:p w:rsidR="00C73F8E" w:rsidRPr="004B5978" w:rsidRDefault="00C73F8E" w:rsidP="00A543DF">
            <w:pPr>
              <w:rPr>
                <w:rFonts w:ascii="Arial" w:hAnsi="Arial" w:cs="Arial"/>
              </w:rPr>
            </w:pPr>
          </w:p>
        </w:tc>
        <w:tc>
          <w:tcPr>
            <w:tcW w:w="4932" w:type="dxa"/>
            <w:shd w:val="clear" w:color="auto" w:fill="auto"/>
          </w:tcPr>
          <w:p w:rsidR="00C73F8E" w:rsidRPr="004B5978" w:rsidRDefault="00C73F8E" w:rsidP="00A543DF">
            <w:pPr>
              <w:rPr>
                <w:rFonts w:ascii="Arial" w:hAnsi="Arial" w:cs="Arial"/>
              </w:rPr>
            </w:pPr>
          </w:p>
        </w:tc>
      </w:tr>
      <w:tr w:rsidR="00C73F8E" w:rsidRPr="004B5978" w:rsidTr="00A543DF">
        <w:tc>
          <w:tcPr>
            <w:tcW w:w="5098" w:type="dxa"/>
            <w:shd w:val="clear" w:color="auto" w:fill="auto"/>
          </w:tcPr>
          <w:p w:rsidR="00C73F8E" w:rsidRPr="004B5978" w:rsidRDefault="00C73F8E" w:rsidP="00A543DF">
            <w:pPr>
              <w:rPr>
                <w:rFonts w:ascii="Arial" w:hAnsi="Arial" w:cs="Arial"/>
              </w:rPr>
            </w:pPr>
            <w:r w:rsidRPr="004B5978">
              <w:rPr>
                <w:rFonts w:ascii="Arial" w:hAnsi="Arial" w:cs="Arial"/>
              </w:rPr>
              <w:t>New Title to be approved by Graduate Board</w:t>
            </w:r>
          </w:p>
        </w:tc>
        <w:tc>
          <w:tcPr>
            <w:tcW w:w="426" w:type="dxa"/>
            <w:shd w:val="clear" w:color="auto" w:fill="auto"/>
          </w:tcPr>
          <w:p w:rsidR="00C73F8E" w:rsidRPr="004B5978" w:rsidRDefault="00C73F8E" w:rsidP="00A543DF">
            <w:pPr>
              <w:rPr>
                <w:rFonts w:ascii="Arial" w:hAnsi="Arial" w:cs="Arial"/>
              </w:rPr>
            </w:pPr>
          </w:p>
        </w:tc>
        <w:tc>
          <w:tcPr>
            <w:tcW w:w="4932" w:type="dxa"/>
            <w:shd w:val="clear" w:color="auto" w:fill="auto"/>
          </w:tcPr>
          <w:p w:rsidR="00C73F8E" w:rsidRPr="004B5978" w:rsidRDefault="00C73F8E" w:rsidP="00A543DF">
            <w:pPr>
              <w:rPr>
                <w:rFonts w:ascii="Arial" w:hAnsi="Arial" w:cs="Arial"/>
              </w:rPr>
            </w:pPr>
          </w:p>
        </w:tc>
      </w:tr>
      <w:tr w:rsidR="00C73F8E" w:rsidRPr="004B5978" w:rsidTr="00A543DF">
        <w:tc>
          <w:tcPr>
            <w:tcW w:w="5098" w:type="dxa"/>
            <w:shd w:val="clear" w:color="auto" w:fill="auto"/>
          </w:tcPr>
          <w:p w:rsidR="00C73F8E" w:rsidRPr="004B5978" w:rsidRDefault="00C73F8E" w:rsidP="00A543DF">
            <w:pPr>
              <w:rPr>
                <w:rFonts w:ascii="Arial" w:hAnsi="Arial" w:cs="Arial"/>
              </w:rPr>
            </w:pPr>
            <w:r w:rsidRPr="004B5978">
              <w:rPr>
                <w:rFonts w:ascii="Arial" w:hAnsi="Arial" w:cs="Arial"/>
              </w:rPr>
              <w:t xml:space="preserve">Added to </w:t>
            </w:r>
            <w:proofErr w:type="spellStart"/>
            <w:r w:rsidRPr="004B5978">
              <w:rPr>
                <w:rFonts w:ascii="Arial" w:hAnsi="Arial" w:cs="Arial"/>
              </w:rPr>
              <w:t>Ords</w:t>
            </w:r>
            <w:proofErr w:type="spellEnd"/>
            <w:r w:rsidRPr="004B5978">
              <w:rPr>
                <w:rFonts w:ascii="Arial" w:hAnsi="Arial" w:cs="Arial"/>
              </w:rPr>
              <w:t xml:space="preserve"> and </w:t>
            </w:r>
            <w:proofErr w:type="spellStart"/>
            <w:r w:rsidRPr="004B5978">
              <w:rPr>
                <w:rFonts w:ascii="Arial" w:hAnsi="Arial" w:cs="Arial"/>
              </w:rPr>
              <w:t>Regs</w:t>
            </w:r>
            <w:proofErr w:type="spellEnd"/>
          </w:p>
        </w:tc>
        <w:tc>
          <w:tcPr>
            <w:tcW w:w="426" w:type="dxa"/>
            <w:shd w:val="clear" w:color="auto" w:fill="auto"/>
          </w:tcPr>
          <w:p w:rsidR="00C73F8E" w:rsidRPr="004B5978" w:rsidRDefault="00C73F8E" w:rsidP="00A543DF">
            <w:pPr>
              <w:rPr>
                <w:rFonts w:ascii="Arial" w:hAnsi="Arial" w:cs="Arial"/>
              </w:rPr>
            </w:pPr>
          </w:p>
        </w:tc>
        <w:tc>
          <w:tcPr>
            <w:tcW w:w="4932" w:type="dxa"/>
            <w:shd w:val="clear" w:color="auto" w:fill="auto"/>
          </w:tcPr>
          <w:p w:rsidR="00C73F8E" w:rsidRPr="004B5978" w:rsidRDefault="00C73F8E" w:rsidP="00A543DF">
            <w:pPr>
              <w:rPr>
                <w:rFonts w:ascii="Arial" w:hAnsi="Arial" w:cs="Arial"/>
              </w:rPr>
            </w:pPr>
          </w:p>
        </w:tc>
      </w:tr>
      <w:tr w:rsidR="00C73F8E" w:rsidRPr="004B5978" w:rsidTr="00A543DF">
        <w:tc>
          <w:tcPr>
            <w:tcW w:w="5098" w:type="dxa"/>
            <w:shd w:val="clear" w:color="auto" w:fill="auto"/>
          </w:tcPr>
          <w:p w:rsidR="00C73F8E" w:rsidRPr="004B5978" w:rsidRDefault="00C73F8E" w:rsidP="00A543DF">
            <w:pPr>
              <w:rPr>
                <w:rFonts w:ascii="Arial" w:hAnsi="Arial" w:cs="Arial"/>
              </w:rPr>
            </w:pPr>
            <w:r>
              <w:rPr>
                <w:rFonts w:ascii="Arial" w:hAnsi="Arial" w:cs="Arial"/>
              </w:rPr>
              <w:t>Added to Regulations Programmes web page</w:t>
            </w:r>
          </w:p>
        </w:tc>
        <w:tc>
          <w:tcPr>
            <w:tcW w:w="426" w:type="dxa"/>
            <w:shd w:val="clear" w:color="auto" w:fill="auto"/>
          </w:tcPr>
          <w:p w:rsidR="00C73F8E" w:rsidRPr="004B5978" w:rsidRDefault="00C73F8E" w:rsidP="00A543DF">
            <w:pPr>
              <w:rPr>
                <w:rFonts w:ascii="Arial" w:hAnsi="Arial" w:cs="Arial"/>
              </w:rPr>
            </w:pPr>
          </w:p>
        </w:tc>
        <w:tc>
          <w:tcPr>
            <w:tcW w:w="4932" w:type="dxa"/>
            <w:shd w:val="clear" w:color="auto" w:fill="auto"/>
          </w:tcPr>
          <w:p w:rsidR="00C73F8E" w:rsidRPr="004B5978" w:rsidRDefault="00C73F8E" w:rsidP="00A543DF">
            <w:pPr>
              <w:rPr>
                <w:rFonts w:ascii="Arial" w:hAnsi="Arial" w:cs="Arial"/>
              </w:rPr>
            </w:pPr>
          </w:p>
        </w:tc>
      </w:tr>
      <w:tr w:rsidR="00C73F8E" w:rsidRPr="004B5978" w:rsidTr="00A543DF">
        <w:tc>
          <w:tcPr>
            <w:tcW w:w="5098" w:type="dxa"/>
            <w:shd w:val="clear" w:color="auto" w:fill="auto"/>
          </w:tcPr>
          <w:p w:rsidR="00C73F8E" w:rsidRPr="004B5978" w:rsidRDefault="00C73F8E" w:rsidP="00A543DF">
            <w:pPr>
              <w:rPr>
                <w:rFonts w:ascii="Arial" w:hAnsi="Arial" w:cs="Arial"/>
              </w:rPr>
            </w:pPr>
            <w:r w:rsidRPr="004B5978">
              <w:rPr>
                <w:rFonts w:ascii="Arial" w:hAnsi="Arial" w:cs="Arial"/>
              </w:rPr>
              <w:t>Student Records</w:t>
            </w:r>
            <w:r>
              <w:rPr>
                <w:rFonts w:ascii="Arial" w:hAnsi="Arial" w:cs="Arial"/>
              </w:rPr>
              <w:t>/Admissions</w:t>
            </w:r>
            <w:r w:rsidRPr="004B5978">
              <w:rPr>
                <w:rFonts w:ascii="Arial" w:hAnsi="Arial" w:cs="Arial"/>
              </w:rPr>
              <w:t xml:space="preserve"> </w:t>
            </w:r>
          </w:p>
        </w:tc>
        <w:tc>
          <w:tcPr>
            <w:tcW w:w="426" w:type="dxa"/>
            <w:shd w:val="clear" w:color="auto" w:fill="auto"/>
          </w:tcPr>
          <w:p w:rsidR="00C73F8E" w:rsidRPr="004B5978" w:rsidRDefault="00C73F8E" w:rsidP="00A543DF">
            <w:pPr>
              <w:rPr>
                <w:rFonts w:ascii="Arial" w:hAnsi="Arial" w:cs="Arial"/>
              </w:rPr>
            </w:pPr>
          </w:p>
        </w:tc>
        <w:tc>
          <w:tcPr>
            <w:tcW w:w="4932" w:type="dxa"/>
            <w:shd w:val="clear" w:color="auto" w:fill="auto"/>
          </w:tcPr>
          <w:p w:rsidR="00C73F8E" w:rsidRPr="004B5978" w:rsidRDefault="00C73F8E" w:rsidP="00A543DF">
            <w:pPr>
              <w:rPr>
                <w:rFonts w:ascii="Arial" w:hAnsi="Arial" w:cs="Arial"/>
              </w:rPr>
            </w:pPr>
          </w:p>
        </w:tc>
      </w:tr>
      <w:tr w:rsidR="00C73F8E" w:rsidRPr="004B5978" w:rsidTr="00A543DF">
        <w:tc>
          <w:tcPr>
            <w:tcW w:w="5098" w:type="dxa"/>
            <w:shd w:val="clear" w:color="auto" w:fill="auto"/>
          </w:tcPr>
          <w:p w:rsidR="00C73F8E" w:rsidRPr="004B5978" w:rsidRDefault="00C73F8E" w:rsidP="00A543DF">
            <w:pPr>
              <w:rPr>
                <w:rFonts w:ascii="Arial" w:hAnsi="Arial" w:cs="Arial"/>
              </w:rPr>
            </w:pPr>
            <w:r>
              <w:rPr>
                <w:rFonts w:ascii="Arial" w:hAnsi="Arial" w:cs="Arial"/>
              </w:rPr>
              <w:t xml:space="preserve"> HECOS codes</w:t>
            </w:r>
          </w:p>
        </w:tc>
        <w:tc>
          <w:tcPr>
            <w:tcW w:w="426" w:type="dxa"/>
            <w:shd w:val="clear" w:color="auto" w:fill="auto"/>
          </w:tcPr>
          <w:p w:rsidR="00C73F8E" w:rsidRPr="004B5978" w:rsidRDefault="00C73F8E" w:rsidP="00A543DF">
            <w:pPr>
              <w:rPr>
                <w:rFonts w:ascii="Arial" w:hAnsi="Arial" w:cs="Arial"/>
              </w:rPr>
            </w:pPr>
          </w:p>
        </w:tc>
        <w:tc>
          <w:tcPr>
            <w:tcW w:w="4932" w:type="dxa"/>
            <w:shd w:val="clear" w:color="auto" w:fill="auto"/>
          </w:tcPr>
          <w:p w:rsidR="00C73F8E" w:rsidRPr="004B5978" w:rsidRDefault="00C73F8E" w:rsidP="00A543DF">
            <w:pPr>
              <w:rPr>
                <w:rFonts w:ascii="Arial" w:hAnsi="Arial" w:cs="Arial"/>
              </w:rPr>
            </w:pPr>
          </w:p>
        </w:tc>
      </w:tr>
    </w:tbl>
    <w:p w:rsidR="00C73F8E" w:rsidRDefault="00C73F8E" w:rsidP="00C73F8E">
      <w:pPr>
        <w:rPr>
          <w:rFonts w:ascii="Arial" w:hAnsi="Arial" w:cs="Arial"/>
        </w:rPr>
      </w:pPr>
    </w:p>
    <w:p w:rsidR="00C73F8E" w:rsidRDefault="00C73F8E" w:rsidP="00C73F8E">
      <w:pPr>
        <w:rPr>
          <w:rFonts w:ascii="Arial" w:hAnsi="Arial" w:cs="Arial"/>
        </w:rPr>
      </w:pPr>
    </w:p>
    <w:p w:rsidR="00C73F8E" w:rsidRDefault="00C73F8E" w:rsidP="00C73F8E">
      <w:pPr>
        <w:rPr>
          <w:rFonts w:ascii="Arial" w:hAnsi="Arial" w:cs="Arial"/>
        </w:rPr>
      </w:pPr>
    </w:p>
    <w:p w:rsidR="00C73F8E" w:rsidRDefault="00C73F8E" w:rsidP="00C73F8E">
      <w:pPr>
        <w:rPr>
          <w:rFonts w:ascii="Arial" w:hAnsi="Arial" w:cs="Arial"/>
        </w:rPr>
      </w:pPr>
    </w:p>
    <w:p w:rsidR="00C73F8E" w:rsidRDefault="00C73F8E" w:rsidP="00C73F8E">
      <w:pPr>
        <w:rPr>
          <w:rFonts w:ascii="Arial" w:hAnsi="Arial" w:cs="Arial"/>
          <w:sz w:val="20"/>
        </w:rPr>
      </w:pPr>
    </w:p>
    <w:p w:rsidR="00C73F8E" w:rsidRPr="00580ED5" w:rsidRDefault="00C73F8E" w:rsidP="00C73F8E">
      <w:pPr>
        <w:rPr>
          <w:rFonts w:ascii="Arial" w:hAnsi="Arial" w:cs="Arial"/>
          <w:b/>
          <w:sz w:val="16"/>
          <w:szCs w:val="16"/>
        </w:rPr>
      </w:pPr>
      <w:r>
        <w:rPr>
          <w:rFonts w:ascii="Arial" w:hAnsi="Arial" w:cs="Arial"/>
          <w:b/>
          <w:sz w:val="16"/>
          <w:szCs w:val="16"/>
        </w:rPr>
        <w:t xml:space="preserve">Doctoral College </w:t>
      </w:r>
    </w:p>
    <w:p w:rsidR="00C73F8E" w:rsidRPr="00580ED5" w:rsidRDefault="00C73F8E" w:rsidP="00C73F8E">
      <w:pPr>
        <w:rPr>
          <w:rFonts w:ascii="Arial" w:hAnsi="Arial" w:cs="Arial"/>
          <w:b/>
          <w:sz w:val="16"/>
          <w:szCs w:val="16"/>
        </w:rPr>
      </w:pPr>
      <w:proofErr w:type="gramStart"/>
      <w:r>
        <w:rPr>
          <w:rFonts w:ascii="Arial" w:hAnsi="Arial" w:cs="Arial"/>
          <w:b/>
          <w:sz w:val="16"/>
          <w:szCs w:val="16"/>
        </w:rPr>
        <w:t>August  2019</w:t>
      </w:r>
      <w:proofErr w:type="gramEnd"/>
    </w:p>
    <w:p w:rsidR="00C73F8E" w:rsidRPr="00580ED5" w:rsidRDefault="00C73F8E" w:rsidP="00C73F8E">
      <w:pPr>
        <w:rPr>
          <w:rFonts w:ascii="Arial" w:hAnsi="Arial" w:cs="Arial"/>
          <w:b/>
          <w:sz w:val="16"/>
          <w:szCs w:val="16"/>
        </w:rPr>
      </w:pPr>
      <w:r>
        <w:rPr>
          <w:rFonts w:ascii="Arial" w:hAnsi="Arial" w:cs="Arial"/>
          <w:b/>
          <w:sz w:val="16"/>
          <w:szCs w:val="16"/>
        </w:rPr>
        <w:t>Version 4</w:t>
      </w:r>
    </w:p>
    <w:p w:rsidR="00C73F8E" w:rsidRPr="006229FA" w:rsidRDefault="00C73F8E" w:rsidP="00C73F8E">
      <w:pPr>
        <w:rPr>
          <w:rFonts w:ascii="Arial" w:hAnsi="Arial" w:cs="Arial"/>
          <w:b/>
          <w:sz w:val="18"/>
          <w:szCs w:val="18"/>
        </w:rPr>
      </w:pPr>
      <w:r>
        <w:rPr>
          <w:rFonts w:ascii="Arial" w:hAnsi="Arial" w:cs="Arial"/>
          <w:b/>
          <w:sz w:val="18"/>
          <w:szCs w:val="18"/>
        </w:rPr>
        <w:t>===================================================================================================</w:t>
      </w:r>
    </w:p>
    <w:p w:rsidR="00C73F8E" w:rsidRDefault="00C73F8E" w:rsidP="00C73F8E">
      <w:pPr>
        <w:rPr>
          <w:rFonts w:ascii="Arial" w:hAnsi="Arial"/>
          <w:sz w:val="16"/>
        </w:rPr>
      </w:pPr>
    </w:p>
    <w:p w:rsidR="00C73F8E" w:rsidRDefault="00C73F8E" w:rsidP="00C73F8E">
      <w:pPr>
        <w:rPr>
          <w:rFonts w:ascii="Arial" w:hAnsi="Arial"/>
          <w:sz w:val="16"/>
        </w:rPr>
      </w:pPr>
    </w:p>
    <w:p w:rsidR="00C73F8E" w:rsidRDefault="00C73F8E" w:rsidP="00C73F8E">
      <w:pPr>
        <w:rPr>
          <w:rFonts w:ascii="Arial" w:hAnsi="Arial"/>
          <w:sz w:val="16"/>
        </w:rPr>
      </w:pPr>
    </w:p>
    <w:p w:rsidR="00C73F8E" w:rsidRDefault="00C73F8E" w:rsidP="00C73F8E">
      <w:pPr>
        <w:rPr>
          <w:rFonts w:ascii="Arial" w:hAnsi="Arial"/>
          <w:sz w:val="16"/>
        </w:rPr>
      </w:pPr>
    </w:p>
    <w:p w:rsidR="00C73F8E" w:rsidRPr="00AF1EEC" w:rsidRDefault="00C73F8E" w:rsidP="00C73F8E">
      <w:pPr>
        <w:rPr>
          <w:rFonts w:ascii="Arial" w:hAnsi="Arial" w:cs="Arial"/>
          <w:sz w:val="22"/>
          <w:szCs w:val="22"/>
        </w:rPr>
      </w:pPr>
    </w:p>
    <w:p w:rsidR="009A16CE" w:rsidRDefault="009A16CE" w:rsidP="009A16CE">
      <w:pPr>
        <w:rPr>
          <w:rFonts w:ascii="Arial" w:hAnsi="Arial" w:cs="Arial"/>
          <w:sz w:val="20"/>
        </w:rPr>
      </w:pPr>
    </w:p>
    <w:p w:rsidR="009A16CE" w:rsidRPr="00580ED5" w:rsidRDefault="009A16CE" w:rsidP="009A16CE">
      <w:pPr>
        <w:rPr>
          <w:rFonts w:ascii="Arial" w:hAnsi="Arial" w:cs="Arial"/>
          <w:b/>
          <w:sz w:val="20"/>
        </w:rPr>
      </w:pPr>
      <w:bookmarkStart w:id="0" w:name="_GoBack"/>
      <w:bookmarkEnd w:id="0"/>
    </w:p>
    <w:sectPr w:rsidR="009A16CE" w:rsidRPr="00580ED5" w:rsidSect="008C3748">
      <w:pgSz w:w="11906" w:h="1683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ZDingbats">
    <w:panose1 w:val="0500060002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6C03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9E3233"/>
    <w:multiLevelType w:val="hybridMultilevel"/>
    <w:tmpl w:val="5D8E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001535"/>
    <w:multiLevelType w:val="hybridMultilevel"/>
    <w:tmpl w:val="F7A0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975C63"/>
    <w:multiLevelType w:val="hybridMultilevel"/>
    <w:tmpl w:val="C592E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2A7ECB"/>
    <w:multiLevelType w:val="hybridMultilevel"/>
    <w:tmpl w:val="0D58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819D0"/>
    <w:multiLevelType w:val="hybridMultilevel"/>
    <w:tmpl w:val="6C98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013BC"/>
    <w:multiLevelType w:val="hybridMultilevel"/>
    <w:tmpl w:val="6AAE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14"/>
  </w:num>
  <w:num w:numId="12">
    <w:abstractNumId w:val="12"/>
  </w:num>
  <w:num w:numId="13">
    <w:abstractNumId w:val="15"/>
  </w:num>
  <w:num w:numId="14">
    <w:abstractNumId w:val="16"/>
  </w:num>
  <w:num w:numId="15">
    <w:abstractNumId w:val="11"/>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95"/>
    <w:rsid w:val="00026CDE"/>
    <w:rsid w:val="00041225"/>
    <w:rsid w:val="000A2611"/>
    <w:rsid w:val="000A395C"/>
    <w:rsid w:val="000B4635"/>
    <w:rsid w:val="000E5B98"/>
    <w:rsid w:val="000E5BB8"/>
    <w:rsid w:val="00103B79"/>
    <w:rsid w:val="00105FA8"/>
    <w:rsid w:val="00127E63"/>
    <w:rsid w:val="00132AFC"/>
    <w:rsid w:val="00150177"/>
    <w:rsid w:val="0017341D"/>
    <w:rsid w:val="00173E95"/>
    <w:rsid w:val="00182A73"/>
    <w:rsid w:val="001C2F45"/>
    <w:rsid w:val="001F2AD1"/>
    <w:rsid w:val="00202A8C"/>
    <w:rsid w:val="00215987"/>
    <w:rsid w:val="00231B5E"/>
    <w:rsid w:val="0024046E"/>
    <w:rsid w:val="00273123"/>
    <w:rsid w:val="002776C9"/>
    <w:rsid w:val="002A237B"/>
    <w:rsid w:val="002F7296"/>
    <w:rsid w:val="00330467"/>
    <w:rsid w:val="003400F1"/>
    <w:rsid w:val="0034749F"/>
    <w:rsid w:val="003C1AF7"/>
    <w:rsid w:val="003C4BD2"/>
    <w:rsid w:val="003E0C0D"/>
    <w:rsid w:val="003F6438"/>
    <w:rsid w:val="00416AA0"/>
    <w:rsid w:val="00431B83"/>
    <w:rsid w:val="004633B0"/>
    <w:rsid w:val="00474954"/>
    <w:rsid w:val="00483F52"/>
    <w:rsid w:val="004A58F4"/>
    <w:rsid w:val="004B20FC"/>
    <w:rsid w:val="005032CE"/>
    <w:rsid w:val="00523031"/>
    <w:rsid w:val="0056264E"/>
    <w:rsid w:val="00570FA9"/>
    <w:rsid w:val="005B0D14"/>
    <w:rsid w:val="00604CE6"/>
    <w:rsid w:val="006422C8"/>
    <w:rsid w:val="006702F6"/>
    <w:rsid w:val="00683913"/>
    <w:rsid w:val="006960E0"/>
    <w:rsid w:val="006F163E"/>
    <w:rsid w:val="006F4371"/>
    <w:rsid w:val="0075252E"/>
    <w:rsid w:val="00773B2F"/>
    <w:rsid w:val="007854DE"/>
    <w:rsid w:val="00812A09"/>
    <w:rsid w:val="00815B95"/>
    <w:rsid w:val="008543D0"/>
    <w:rsid w:val="00873D7B"/>
    <w:rsid w:val="00880119"/>
    <w:rsid w:val="00890E90"/>
    <w:rsid w:val="008B7BFB"/>
    <w:rsid w:val="008C3748"/>
    <w:rsid w:val="008D062F"/>
    <w:rsid w:val="009011DF"/>
    <w:rsid w:val="0091059B"/>
    <w:rsid w:val="00930117"/>
    <w:rsid w:val="009313F1"/>
    <w:rsid w:val="00954EBC"/>
    <w:rsid w:val="0096631E"/>
    <w:rsid w:val="00966A08"/>
    <w:rsid w:val="009A16CE"/>
    <w:rsid w:val="00A111CD"/>
    <w:rsid w:val="00A25C58"/>
    <w:rsid w:val="00A36CF5"/>
    <w:rsid w:val="00A377C2"/>
    <w:rsid w:val="00A436EB"/>
    <w:rsid w:val="00A54AE7"/>
    <w:rsid w:val="00AB05D0"/>
    <w:rsid w:val="00AB60A6"/>
    <w:rsid w:val="00AD1B4C"/>
    <w:rsid w:val="00AD3173"/>
    <w:rsid w:val="00AE6756"/>
    <w:rsid w:val="00AF1EEC"/>
    <w:rsid w:val="00B05D4F"/>
    <w:rsid w:val="00B23E4E"/>
    <w:rsid w:val="00B345C2"/>
    <w:rsid w:val="00B3772F"/>
    <w:rsid w:val="00B73992"/>
    <w:rsid w:val="00B7564E"/>
    <w:rsid w:val="00B87CA6"/>
    <w:rsid w:val="00BA0F6A"/>
    <w:rsid w:val="00BA7FE0"/>
    <w:rsid w:val="00BD6E0C"/>
    <w:rsid w:val="00BE4934"/>
    <w:rsid w:val="00BF7C01"/>
    <w:rsid w:val="00C43089"/>
    <w:rsid w:val="00C73F8E"/>
    <w:rsid w:val="00C808FD"/>
    <w:rsid w:val="00C82A0A"/>
    <w:rsid w:val="00C83E25"/>
    <w:rsid w:val="00C87D74"/>
    <w:rsid w:val="00CA19CD"/>
    <w:rsid w:val="00D00D33"/>
    <w:rsid w:val="00D22B07"/>
    <w:rsid w:val="00D67B1D"/>
    <w:rsid w:val="00D70231"/>
    <w:rsid w:val="00D83406"/>
    <w:rsid w:val="00DC6E47"/>
    <w:rsid w:val="00DE4343"/>
    <w:rsid w:val="00DF0DAF"/>
    <w:rsid w:val="00E00293"/>
    <w:rsid w:val="00E057DF"/>
    <w:rsid w:val="00E05838"/>
    <w:rsid w:val="00E05D87"/>
    <w:rsid w:val="00E209F2"/>
    <w:rsid w:val="00E26358"/>
    <w:rsid w:val="00E3245F"/>
    <w:rsid w:val="00E37E6B"/>
    <w:rsid w:val="00E75DC8"/>
    <w:rsid w:val="00E76A4B"/>
    <w:rsid w:val="00EB0AC5"/>
    <w:rsid w:val="00EB0B9D"/>
    <w:rsid w:val="00EB66B1"/>
    <w:rsid w:val="00F12E09"/>
    <w:rsid w:val="00F353EB"/>
    <w:rsid w:val="00F367F1"/>
    <w:rsid w:val="00F419B2"/>
    <w:rsid w:val="00F820EB"/>
    <w:rsid w:val="00F83CFE"/>
    <w:rsid w:val="00FF2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0F5B5-1263-498C-A6B5-6D5E5C39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E95"/>
    <w:rPr>
      <w:rFonts w:ascii="Times New Roman" w:eastAsia="Times New Roman" w:hAnsi="Times New Roman" w:cs="Times New Roman"/>
      <w:sz w:val="24"/>
      <w:lang w:eastAsia="en-US"/>
    </w:rPr>
  </w:style>
  <w:style w:type="paragraph" w:styleId="Heading1">
    <w:name w:val="heading 1"/>
    <w:basedOn w:val="Normal"/>
    <w:next w:val="Normal"/>
    <w:link w:val="Heading1Char"/>
    <w:autoRedefine/>
    <w:uiPriority w:val="9"/>
    <w:qFormat/>
    <w:rsid w:val="00EB66B1"/>
    <w:pPr>
      <w:keepNext/>
      <w:keepLines/>
      <w:outlineLvl w:val="0"/>
    </w:pPr>
    <w:rPr>
      <w:rFonts w:ascii="Arial" w:hAnsi="Arial"/>
      <w:b/>
      <w:bCs/>
      <w:sz w:val="36"/>
      <w:szCs w:val="28"/>
      <w:lang w:val="x-none" w:eastAsia="x-none"/>
    </w:rPr>
  </w:style>
  <w:style w:type="paragraph" w:styleId="Heading2">
    <w:name w:val="heading 2"/>
    <w:basedOn w:val="Normal"/>
    <w:next w:val="Normal"/>
    <w:link w:val="Heading2Char"/>
    <w:autoRedefine/>
    <w:uiPriority w:val="9"/>
    <w:qFormat/>
    <w:rsid w:val="00EB66B1"/>
    <w:pPr>
      <w:keepNext/>
      <w:keepLines/>
      <w:spacing w:before="240" w:after="120"/>
      <w:outlineLvl w:val="1"/>
    </w:pPr>
    <w:rPr>
      <w:rFonts w:ascii="Arial" w:hAnsi="Arial"/>
      <w:b/>
      <w:bCs/>
      <w:sz w:val="28"/>
      <w:szCs w:val="26"/>
      <w:lang w:val="x-none" w:eastAsia="x-none"/>
    </w:rPr>
  </w:style>
  <w:style w:type="paragraph" w:styleId="Heading3">
    <w:name w:val="heading 3"/>
    <w:basedOn w:val="Normal"/>
    <w:next w:val="Normal"/>
    <w:link w:val="Heading3Char"/>
    <w:autoRedefine/>
    <w:qFormat/>
    <w:rsid w:val="00A111CD"/>
    <w:pPr>
      <w:keepNext/>
      <w:keepLines/>
      <w:shd w:val="pct12" w:color="auto" w:fill="FFFFFF"/>
      <w:spacing w:before="240" w:after="120"/>
      <w:jc w:val="center"/>
      <w:outlineLvl w:val="2"/>
    </w:pPr>
    <w:rPr>
      <w:rFonts w:ascii="Arial" w:hAnsi="Arial" w:cs="Arial"/>
      <w:b/>
      <w:bCs/>
      <w:sz w:val="28"/>
      <w:szCs w:val="28"/>
      <w:lang w:val="x-none"/>
    </w:rPr>
  </w:style>
  <w:style w:type="paragraph" w:styleId="Heading4">
    <w:name w:val="heading 4"/>
    <w:basedOn w:val="Normal"/>
    <w:next w:val="Normal"/>
    <w:link w:val="Heading4Char"/>
    <w:autoRedefine/>
    <w:uiPriority w:val="9"/>
    <w:qFormat/>
    <w:rsid w:val="00EB66B1"/>
    <w:pPr>
      <w:keepNext/>
      <w:keepLines/>
      <w:spacing w:before="240" w:after="120"/>
      <w:outlineLvl w:val="3"/>
    </w:pPr>
    <w:rPr>
      <w:rFonts w:ascii="Arial" w:hAnsi="Arial"/>
      <w:b/>
      <w:bCs/>
      <w:iCs/>
      <w:lang w:val="x-none" w:eastAsia="x-none"/>
    </w:rPr>
  </w:style>
  <w:style w:type="paragraph" w:styleId="Heading5">
    <w:name w:val="heading 5"/>
    <w:basedOn w:val="Normal"/>
    <w:next w:val="Normal"/>
    <w:link w:val="Heading5Char"/>
    <w:autoRedefine/>
    <w:uiPriority w:val="9"/>
    <w:qFormat/>
    <w:rsid w:val="00273123"/>
    <w:pPr>
      <w:keepNext/>
      <w:keepLines/>
      <w:spacing w:before="240" w:after="120"/>
      <w:outlineLvl w:val="4"/>
    </w:pPr>
    <w:rPr>
      <w:rFonts w:ascii="Arial" w:hAnsi="Arial"/>
      <w:b/>
      <w:lang w:val="x-none" w:eastAsia="x-none"/>
    </w:rPr>
  </w:style>
  <w:style w:type="paragraph" w:styleId="Heading6">
    <w:name w:val="heading 6"/>
    <w:basedOn w:val="Normal"/>
    <w:next w:val="Normal"/>
    <w:link w:val="Heading6Char"/>
    <w:uiPriority w:val="9"/>
    <w:qFormat/>
    <w:rsid w:val="006F163E"/>
    <w:pPr>
      <w:keepNext/>
      <w:keepLines/>
      <w:spacing w:before="240" w:after="120"/>
      <w:outlineLvl w:val="5"/>
    </w:pPr>
    <w:rPr>
      <w:rFonts w:ascii="Arial" w:hAnsi="Arial"/>
      <w:b/>
      <w:iCs/>
      <w:lang w:val="x-none" w:eastAsia="x-none"/>
    </w:rPr>
  </w:style>
  <w:style w:type="paragraph" w:styleId="Heading7">
    <w:name w:val="heading 7"/>
    <w:basedOn w:val="Normal"/>
    <w:next w:val="Normal"/>
    <w:link w:val="Heading7Char"/>
    <w:uiPriority w:val="9"/>
    <w:qFormat/>
    <w:rsid w:val="006F163E"/>
    <w:pPr>
      <w:keepNext/>
      <w:keepLines/>
      <w:spacing w:before="240" w:after="120"/>
      <w:outlineLvl w:val="6"/>
    </w:pPr>
    <w:rPr>
      <w:rFonts w:ascii="Arial" w:hAnsi="Arial"/>
      <w:b/>
      <w:i/>
      <w:iCs/>
      <w:lang w:val="x-none" w:eastAsia="x-none"/>
    </w:rPr>
  </w:style>
  <w:style w:type="paragraph" w:styleId="Heading8">
    <w:name w:val="heading 8"/>
    <w:basedOn w:val="Normal"/>
    <w:next w:val="Normal"/>
    <w:link w:val="Heading8Char"/>
    <w:uiPriority w:val="9"/>
    <w:qFormat/>
    <w:rsid w:val="006F163E"/>
    <w:pPr>
      <w:keepNext/>
      <w:keepLines/>
      <w:spacing w:before="240" w:after="120"/>
      <w:outlineLvl w:val="7"/>
    </w:pPr>
    <w:rPr>
      <w:rFonts w:ascii="Arial" w:hAnsi="Arial"/>
      <w:lang w:val="x-none" w:eastAsia="x-none"/>
    </w:rPr>
  </w:style>
  <w:style w:type="paragraph" w:styleId="Heading9">
    <w:name w:val="heading 9"/>
    <w:basedOn w:val="Normal"/>
    <w:next w:val="Normal"/>
    <w:link w:val="Heading9Char"/>
    <w:uiPriority w:val="9"/>
    <w:qFormat/>
    <w:rsid w:val="006F163E"/>
    <w:pPr>
      <w:keepNext/>
      <w:keepLines/>
      <w:spacing w:before="240" w:after="120"/>
      <w:outlineLvl w:val="8"/>
    </w:pPr>
    <w:rPr>
      <w:rFonts w:ascii="Arial" w:hAnsi="Arial"/>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rFonts w:ascii="Arial" w:eastAsia="Calibri" w:hAnsi="Arial"/>
      <w:b/>
      <w:sz w:val="28"/>
      <w:lang w:val="x-none" w:eastAsia="x-none"/>
    </w:rPr>
  </w:style>
  <w:style w:type="character" w:customStyle="1" w:styleId="SubheadingChar">
    <w:name w:val="Subheading Char"/>
    <w:link w:val="Subheading"/>
    <w:rsid w:val="00E209F2"/>
    <w:rPr>
      <w:rFonts w:ascii="Arial" w:hAnsi="Arial" w:cs="Arial"/>
      <w:b/>
      <w:sz w:val="28"/>
    </w:rPr>
  </w:style>
  <w:style w:type="paragraph" w:styleId="Caption">
    <w:name w:val="caption"/>
    <w:basedOn w:val="Normal"/>
    <w:next w:val="Normal"/>
    <w:uiPriority w:val="35"/>
    <w:qFormat/>
    <w:rsid w:val="000A395C"/>
    <w:rPr>
      <w:b/>
      <w:bCs/>
      <w:szCs w:val="18"/>
    </w:rPr>
  </w:style>
  <w:style w:type="paragraph" w:styleId="Title">
    <w:name w:val="Title"/>
    <w:basedOn w:val="Normal"/>
    <w:next w:val="Normal"/>
    <w:link w:val="TitleChar"/>
    <w:autoRedefine/>
    <w:uiPriority w:val="10"/>
    <w:qFormat/>
    <w:rsid w:val="00A111CD"/>
    <w:pPr>
      <w:keepNext/>
      <w:pBdr>
        <w:bottom w:val="single" w:sz="8" w:space="4" w:color="auto"/>
      </w:pBdr>
      <w:spacing w:before="240" w:after="120"/>
      <w:contextualSpacing/>
      <w:outlineLvl w:val="0"/>
    </w:pPr>
    <w:rPr>
      <w:rFonts w:ascii="Arial" w:hAnsi="Arial" w:cs="Arial"/>
      <w:b/>
      <w:spacing w:val="5"/>
      <w:sz w:val="28"/>
      <w:szCs w:val="28"/>
      <w:lang w:eastAsia="x-none"/>
    </w:rPr>
  </w:style>
  <w:style w:type="character" w:customStyle="1" w:styleId="TitleChar">
    <w:name w:val="Title Char"/>
    <w:link w:val="Title"/>
    <w:uiPriority w:val="10"/>
    <w:rsid w:val="00A111CD"/>
    <w:rPr>
      <w:rFonts w:eastAsia="Times New Roman"/>
      <w:b/>
      <w:spacing w:val="5"/>
      <w:sz w:val="28"/>
      <w:szCs w:val="28"/>
      <w:lang w:eastAsia="x-none"/>
    </w:rPr>
  </w:style>
  <w:style w:type="paragraph" w:styleId="Subtitle">
    <w:name w:val="Subtitle"/>
    <w:basedOn w:val="Normal"/>
    <w:next w:val="Normal"/>
    <w:link w:val="SubtitleChar"/>
    <w:autoRedefine/>
    <w:uiPriority w:val="11"/>
    <w:qFormat/>
    <w:rsid w:val="00EB66B1"/>
    <w:pPr>
      <w:keepNext/>
      <w:numPr>
        <w:ilvl w:val="1"/>
      </w:numPr>
    </w:pPr>
    <w:rPr>
      <w:rFonts w:ascii="Arial" w:hAnsi="Arial"/>
      <w:iCs/>
      <w:spacing w:val="15"/>
      <w:sz w:val="28"/>
      <w:szCs w:val="24"/>
      <w:lang w:val="x-none" w:eastAsia="x-none"/>
    </w:rPr>
  </w:style>
  <w:style w:type="character" w:customStyle="1" w:styleId="SubtitleChar">
    <w:name w:val="Subtitle Char"/>
    <w:link w:val="Subtitle"/>
    <w:uiPriority w:val="11"/>
    <w:rsid w:val="00EB66B1"/>
    <w:rPr>
      <w:rFonts w:ascii="Arial" w:eastAsia="Times New Roman" w:hAnsi="Arial" w:cs="Arial"/>
      <w:iCs/>
      <w:spacing w:val="15"/>
      <w:sz w:val="28"/>
      <w:szCs w:val="24"/>
    </w:rPr>
  </w:style>
  <w:style w:type="character" w:customStyle="1" w:styleId="Heading1Char">
    <w:name w:val="Heading 1 Char"/>
    <w:link w:val="Heading1"/>
    <w:uiPriority w:val="9"/>
    <w:rsid w:val="00EB66B1"/>
    <w:rPr>
      <w:rFonts w:ascii="Arial" w:eastAsia="Times New Roman" w:hAnsi="Arial" w:cs="Arial"/>
      <w:b/>
      <w:bCs/>
      <w:sz w:val="36"/>
      <w:szCs w:val="28"/>
    </w:rPr>
  </w:style>
  <w:style w:type="character" w:customStyle="1" w:styleId="Heading2Char">
    <w:name w:val="Heading 2 Char"/>
    <w:link w:val="Heading2"/>
    <w:uiPriority w:val="9"/>
    <w:rsid w:val="00EB66B1"/>
    <w:rPr>
      <w:rFonts w:ascii="Arial" w:eastAsia="Times New Roman" w:hAnsi="Arial" w:cs="Arial"/>
      <w:b/>
      <w:bCs/>
      <w:sz w:val="28"/>
      <w:szCs w:val="26"/>
    </w:rPr>
  </w:style>
  <w:style w:type="character" w:customStyle="1" w:styleId="Heading3Char">
    <w:name w:val="Heading 3 Char"/>
    <w:link w:val="Heading3"/>
    <w:rsid w:val="00A111CD"/>
    <w:rPr>
      <w:rFonts w:eastAsia="Times New Roman"/>
      <w:b/>
      <w:bCs/>
      <w:sz w:val="28"/>
      <w:szCs w:val="28"/>
      <w:shd w:val="pct12" w:color="auto" w:fill="FFFFFF"/>
      <w:lang w:val="x-none" w:eastAsia="en-US"/>
    </w:rPr>
  </w:style>
  <w:style w:type="character" w:customStyle="1" w:styleId="Heading4Char">
    <w:name w:val="Heading 4 Char"/>
    <w:link w:val="Heading4"/>
    <w:uiPriority w:val="9"/>
    <w:rsid w:val="00EB66B1"/>
    <w:rPr>
      <w:rFonts w:ascii="Arial" w:eastAsia="Times New Roman" w:hAnsi="Arial" w:cs="Arial"/>
      <w:b/>
      <w:bCs/>
      <w:iCs/>
      <w:sz w:val="24"/>
    </w:rPr>
  </w:style>
  <w:style w:type="character" w:customStyle="1" w:styleId="Heading5Char">
    <w:name w:val="Heading 5 Char"/>
    <w:link w:val="Heading5"/>
    <w:uiPriority w:val="9"/>
    <w:rsid w:val="00273123"/>
    <w:rPr>
      <w:rFonts w:ascii="Arial" w:eastAsia="Times New Roman" w:hAnsi="Arial" w:cs="Arial"/>
      <w:b/>
      <w:sz w:val="24"/>
    </w:rPr>
  </w:style>
  <w:style w:type="character" w:customStyle="1" w:styleId="Heading6Char">
    <w:name w:val="Heading 6 Char"/>
    <w:link w:val="Heading6"/>
    <w:uiPriority w:val="9"/>
    <w:rsid w:val="006F163E"/>
    <w:rPr>
      <w:rFonts w:ascii="Arial" w:eastAsia="Times New Roman" w:hAnsi="Arial" w:cs="Arial"/>
      <w:b/>
      <w:iCs/>
      <w:sz w:val="24"/>
    </w:rPr>
  </w:style>
  <w:style w:type="paragraph" w:customStyle="1" w:styleId="ColorfulGrid-Accent11">
    <w:name w:val="Colorful Grid - Accent 11"/>
    <w:basedOn w:val="Normal"/>
    <w:next w:val="Normal"/>
    <w:link w:val="ColorfulGrid-Accent1Char"/>
    <w:uiPriority w:val="29"/>
    <w:qFormat/>
    <w:rsid w:val="00AD1B4C"/>
    <w:pPr>
      <w:ind w:left="794" w:right="794"/>
    </w:pPr>
    <w:rPr>
      <w:rFonts w:ascii="Arial" w:eastAsia="Calibri" w:hAnsi="Arial"/>
      <w:i/>
      <w:iCs/>
      <w:sz w:val="20"/>
      <w:lang w:val="x-none" w:eastAsia="x-none"/>
    </w:rPr>
  </w:style>
  <w:style w:type="character" w:customStyle="1" w:styleId="QuoteChar">
    <w:name w:val="Quote Char"/>
    <w:uiPriority w:val="29"/>
    <w:rsid w:val="00E209F2"/>
    <w:rPr>
      <w:rFonts w:ascii="Arial" w:hAnsi="Arial" w:cs="Arial"/>
      <w:i/>
      <w:iCs/>
      <w:color w:val="000000"/>
      <w:sz w:val="28"/>
    </w:rPr>
  </w:style>
  <w:style w:type="character" w:customStyle="1" w:styleId="ColorfulGrid-Accent1Char">
    <w:name w:val="Colorful Grid - Accent 1 Char"/>
    <w:link w:val="ColorfulGrid-Accent11"/>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uiPriority w:val="21"/>
    <w:qFormat/>
    <w:rsid w:val="00416AA0"/>
    <w:rPr>
      <w:b/>
      <w:bCs/>
      <w:i/>
      <w:iCs/>
      <w:color w:val="auto"/>
    </w:rPr>
  </w:style>
  <w:style w:type="paragraph" w:customStyle="1" w:styleId="LightShading-Accent21">
    <w:name w:val="Light Shading - Accent 21"/>
    <w:basedOn w:val="Normal"/>
    <w:next w:val="Normal"/>
    <w:link w:val="LightShading-Accent2Char"/>
    <w:uiPriority w:val="30"/>
    <w:qFormat/>
    <w:rsid w:val="001C2F45"/>
    <w:pPr>
      <w:pBdr>
        <w:bottom w:val="single" w:sz="4" w:space="4" w:color="4F81BD"/>
      </w:pBdr>
      <w:spacing w:before="200" w:after="280"/>
      <w:ind w:left="936" w:right="936"/>
    </w:pPr>
    <w:rPr>
      <w:rFonts w:ascii="Arial" w:eastAsia="Calibri" w:hAnsi="Arial"/>
      <w:b/>
      <w:bCs/>
      <w:i/>
      <w:iCs/>
      <w:lang w:val="x-none" w:eastAsia="x-none"/>
    </w:rPr>
  </w:style>
  <w:style w:type="character" w:customStyle="1" w:styleId="LightShading-Accent2Char">
    <w:name w:val="Light Shading - Accent 2 Char"/>
    <w:link w:val="LightShading-Accent21"/>
    <w:uiPriority w:val="30"/>
    <w:rsid w:val="001C2F45"/>
    <w:rPr>
      <w:rFonts w:ascii="Arial" w:hAnsi="Arial" w:cs="Arial"/>
      <w:b/>
      <w:bCs/>
      <w:i/>
      <w:iCs/>
      <w:sz w:val="24"/>
    </w:rPr>
  </w:style>
  <w:style w:type="character" w:styleId="SubtleReference">
    <w:name w:val="Subtle Reference"/>
    <w:uiPriority w:val="31"/>
    <w:qFormat/>
    <w:rsid w:val="00B7564E"/>
    <w:rPr>
      <w:smallCaps/>
      <w:color w:val="auto"/>
      <w:u w:val="single"/>
    </w:rPr>
  </w:style>
  <w:style w:type="character" w:customStyle="1" w:styleId="Heading7Char">
    <w:name w:val="Heading 7 Char"/>
    <w:link w:val="Heading7"/>
    <w:uiPriority w:val="9"/>
    <w:rsid w:val="006F163E"/>
    <w:rPr>
      <w:rFonts w:ascii="Arial" w:eastAsia="Times New Roman" w:hAnsi="Arial" w:cs="Times New Roman"/>
      <w:b/>
      <w:i/>
      <w:iCs/>
      <w:sz w:val="24"/>
    </w:rPr>
  </w:style>
  <w:style w:type="character" w:customStyle="1" w:styleId="Heading8Char">
    <w:name w:val="Heading 8 Char"/>
    <w:link w:val="Heading8"/>
    <w:uiPriority w:val="9"/>
    <w:rsid w:val="006F163E"/>
    <w:rPr>
      <w:rFonts w:ascii="Arial" w:eastAsia="Times New Roman" w:hAnsi="Arial" w:cs="Times New Roman"/>
      <w:sz w:val="24"/>
      <w:szCs w:val="20"/>
    </w:rPr>
  </w:style>
  <w:style w:type="character" w:customStyle="1" w:styleId="Heading9Char">
    <w:name w:val="Heading 9 Char"/>
    <w:link w:val="Heading9"/>
    <w:uiPriority w:val="9"/>
    <w:rsid w:val="006F163E"/>
    <w:rPr>
      <w:rFonts w:ascii="Arial" w:eastAsia="Times New Roman" w:hAnsi="Arial" w:cs="Times New Roman"/>
      <w:i/>
      <w:iCs/>
      <w:sz w:val="24"/>
      <w:szCs w:val="20"/>
    </w:rPr>
  </w:style>
  <w:style w:type="character" w:styleId="IntenseReference">
    <w:name w:val="Intense Reference"/>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uiPriority w:val="99"/>
    <w:semiHidden/>
    <w:rsid w:val="00AD3173"/>
    <w:rPr>
      <w:color w:val="auto"/>
    </w:rPr>
  </w:style>
  <w:style w:type="paragraph" w:styleId="TOAHeading">
    <w:name w:val="toa heading"/>
    <w:basedOn w:val="Normal"/>
    <w:next w:val="Normal"/>
    <w:uiPriority w:val="99"/>
    <w:semiHidden/>
    <w:unhideWhenUsed/>
    <w:rsid w:val="00BF7C01"/>
    <w:rPr>
      <w:b/>
      <w:bCs/>
      <w:sz w:val="28"/>
    </w:rPr>
  </w:style>
  <w:style w:type="paragraph" w:styleId="PlainText">
    <w:name w:val="Plain Text"/>
    <w:basedOn w:val="Normal"/>
    <w:link w:val="PlainTextChar"/>
    <w:uiPriority w:val="99"/>
    <w:semiHidden/>
    <w:unhideWhenUsed/>
    <w:rsid w:val="00330467"/>
    <w:rPr>
      <w:rFonts w:ascii="Consolas" w:eastAsia="Calibri" w:hAnsi="Consolas"/>
      <w:sz w:val="20"/>
      <w:szCs w:val="21"/>
      <w:lang w:val="x-none" w:eastAsia="x-none"/>
    </w:rPr>
  </w:style>
  <w:style w:type="character" w:customStyle="1" w:styleId="PlainTextChar">
    <w:name w:val="Plain Text Char"/>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rFonts w:ascii="Arial" w:eastAsia="Calibri" w:hAnsi="Arial"/>
      <w:sz w:val="20"/>
      <w:szCs w:val="16"/>
      <w:lang w:val="x-none" w:eastAsia="x-none"/>
    </w:rPr>
  </w:style>
  <w:style w:type="character" w:customStyle="1" w:styleId="BodyText3Char">
    <w:name w:val="Body Text 3 Char"/>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rFonts w:ascii="Arial" w:eastAsia="Calibri" w:hAnsi="Arial"/>
      <w:sz w:val="20"/>
      <w:szCs w:val="16"/>
      <w:lang w:val="x-none" w:eastAsia="x-none"/>
    </w:rPr>
  </w:style>
  <w:style w:type="character" w:customStyle="1" w:styleId="BodyTextIndent3Char">
    <w:name w:val="Body Text Indent 3 Char"/>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ascii="Arial" w:eastAsia="Calibri" w:hAnsi="Arial"/>
      <w:sz w:val="20"/>
      <w:szCs w:val="16"/>
      <w:lang w:val="x-none" w:eastAsia="x-none"/>
    </w:rPr>
  </w:style>
  <w:style w:type="character" w:customStyle="1" w:styleId="DocumentMapChar">
    <w:name w:val="Document Map Char"/>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eastAsia="Calibri" w:hAnsi="Arial"/>
      <w:sz w:val="20"/>
      <w:lang w:val="x-none" w:eastAsia="x-none"/>
    </w:rPr>
  </w:style>
  <w:style w:type="character" w:customStyle="1" w:styleId="EndnoteTextChar">
    <w:name w:val="Endnote Text Char"/>
    <w:link w:val="EndnoteText"/>
    <w:uiPriority w:val="99"/>
    <w:rsid w:val="00B3772F"/>
    <w:rPr>
      <w:szCs w:val="20"/>
    </w:rPr>
  </w:style>
  <w:style w:type="character" w:styleId="Emphasis">
    <w:name w:val="Emphasis"/>
    <w:uiPriority w:val="20"/>
    <w:qFormat/>
    <w:rsid w:val="00B3772F"/>
    <w:rPr>
      <w:i/>
      <w:iCs/>
    </w:rPr>
  </w:style>
  <w:style w:type="paragraph" w:styleId="EnvelopeReturn">
    <w:name w:val="envelope return"/>
    <w:basedOn w:val="Normal"/>
    <w:uiPriority w:val="99"/>
    <w:semiHidden/>
    <w:unhideWhenUsed/>
    <w:rsid w:val="00B3772F"/>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0"/>
      <w:lang w:val="x-none" w:eastAsia="x-none"/>
    </w:rPr>
  </w:style>
  <w:style w:type="character" w:customStyle="1" w:styleId="MessageHeaderChar">
    <w:name w:val="Message Header Char"/>
    <w:link w:val="MessageHeader"/>
    <w:uiPriority w:val="99"/>
    <w:semiHidden/>
    <w:rsid w:val="003400F1"/>
    <w:rPr>
      <w:rFonts w:eastAsia="Times New Roman" w:cs="Times New Roman"/>
      <w:shd w:val="pct20" w:color="auto" w:fill="auto"/>
    </w:rPr>
  </w:style>
  <w:style w:type="paragraph" w:styleId="NoSpacing">
    <w:name w:val="No Spacing"/>
    <w:uiPriority w:val="1"/>
    <w:qFormat/>
    <w:rsid w:val="003400F1"/>
    <w:rPr>
      <w:sz w:val="24"/>
      <w:szCs w:val="24"/>
      <w:lang w:eastAsia="en-US"/>
    </w:r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b/>
      <w:bCs/>
    </w:rPr>
  </w:style>
  <w:style w:type="character" w:styleId="Hyperlink">
    <w:name w:val="Hyperlink"/>
    <w:uiPriority w:val="99"/>
    <w:unhideWhenUsed/>
    <w:rsid w:val="00173E95"/>
    <w:rPr>
      <w:color w:val="0000FF"/>
      <w:u w:val="single"/>
    </w:rPr>
  </w:style>
  <w:style w:type="paragraph" w:customStyle="1" w:styleId="Default">
    <w:name w:val="Default"/>
    <w:rsid w:val="00173E95"/>
    <w:pPr>
      <w:autoSpaceDE w:val="0"/>
      <w:autoSpaceDN w:val="0"/>
      <w:adjustRightInd w:val="0"/>
    </w:pPr>
    <w:rPr>
      <w:rFonts w:ascii="Times New Roman" w:eastAsia="Times New Roman" w:hAnsi="Times New Roman" w:cs="Times New Roman"/>
      <w:color w:val="000000"/>
      <w:sz w:val="24"/>
      <w:szCs w:val="24"/>
    </w:rPr>
  </w:style>
  <w:style w:type="paragraph" w:customStyle="1" w:styleId="ColorfulList-Accent11">
    <w:name w:val="Colorful List - Accent 11"/>
    <w:basedOn w:val="Normal"/>
    <w:uiPriority w:val="34"/>
    <w:qFormat/>
    <w:rsid w:val="00173E95"/>
    <w:pPr>
      <w:ind w:left="720"/>
    </w:pPr>
  </w:style>
  <w:style w:type="paragraph" w:styleId="BalloonText">
    <w:name w:val="Balloon Text"/>
    <w:basedOn w:val="Normal"/>
    <w:link w:val="BalloonTextChar"/>
    <w:uiPriority w:val="99"/>
    <w:semiHidden/>
    <w:unhideWhenUsed/>
    <w:rsid w:val="00132AFC"/>
    <w:rPr>
      <w:rFonts w:ascii="Tahoma" w:hAnsi="Tahoma"/>
      <w:sz w:val="16"/>
      <w:szCs w:val="16"/>
      <w:lang w:val="x-none" w:eastAsia="x-none"/>
    </w:rPr>
  </w:style>
  <w:style w:type="character" w:customStyle="1" w:styleId="BalloonTextChar">
    <w:name w:val="Balloon Text Char"/>
    <w:link w:val="BalloonText"/>
    <w:uiPriority w:val="99"/>
    <w:semiHidden/>
    <w:rsid w:val="00132A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ds.ac.uk/rsa/thesissubmissionandexamination/staff/for_staff.html" TargetMode="External"/><Relationship Id="rId3" Type="http://schemas.openxmlformats.org/officeDocument/2006/relationships/settings" Target="settings.xml"/><Relationship Id="rId7" Type="http://schemas.openxmlformats.org/officeDocument/2006/relationships/hyperlink" Target="http://ses.leeds.ac.uk/info/22149/a-z_of_policies_and_key_documents/674/research_degree_candidatures_code_of_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leeds.ac.uk/info/22177/decision-making_and_admissions_procedures/646/ordinanc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6857</CharactersWithSpaces>
  <SharedDoc>false</SharedDoc>
  <HLinks>
    <vt:vector size="12" baseType="variant">
      <vt:variant>
        <vt:i4>1638506</vt:i4>
      </vt:variant>
      <vt:variant>
        <vt:i4>3</vt:i4>
      </vt:variant>
      <vt:variant>
        <vt:i4>0</vt:i4>
      </vt:variant>
      <vt:variant>
        <vt:i4>5</vt:i4>
      </vt:variant>
      <vt:variant>
        <vt:lpwstr>http://www.leeds.ac.uk/rsa/thesissubmissionandexamination/staff/for_staff.html</vt:lpwstr>
      </vt:variant>
      <vt:variant>
        <vt:lpwstr/>
      </vt:variant>
      <vt:variant>
        <vt:i4>4849667</vt:i4>
      </vt:variant>
      <vt:variant>
        <vt:i4>0</vt:i4>
      </vt:variant>
      <vt:variant>
        <vt:i4>0</vt:i4>
      </vt:variant>
      <vt:variant>
        <vt:i4>5</vt:i4>
      </vt:variant>
      <vt:variant>
        <vt:lpwstr>http://www.leeds.ac.uk/rsa/policies.html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tqacr</dc:creator>
  <cp:keywords/>
  <cp:lastModifiedBy>Christina Robinson</cp:lastModifiedBy>
  <cp:revision>6</cp:revision>
  <cp:lastPrinted>2018-06-14T10:42:00Z</cp:lastPrinted>
  <dcterms:created xsi:type="dcterms:W3CDTF">2019-08-08T17:45:00Z</dcterms:created>
  <dcterms:modified xsi:type="dcterms:W3CDTF">2019-11-01T10:19:00Z</dcterms:modified>
</cp:coreProperties>
</file>