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3E" w:rsidRPr="0027173E" w:rsidRDefault="0027173E" w:rsidP="0027173E">
      <w:pPr>
        <w:jc w:val="center"/>
        <w:rPr>
          <w:rFonts w:cs="Arial"/>
          <w:b/>
          <w:sz w:val="28"/>
          <w:szCs w:val="28"/>
        </w:rPr>
      </w:pPr>
      <w:r w:rsidRPr="0027173E">
        <w:rPr>
          <w:rFonts w:cs="Arial"/>
          <w:b/>
          <w:sz w:val="28"/>
          <w:szCs w:val="28"/>
        </w:rPr>
        <w:t>Request for the appointment of internal examiners</w:t>
      </w:r>
    </w:p>
    <w:p w:rsidR="0027173E" w:rsidRPr="0027173E" w:rsidRDefault="0027173E" w:rsidP="0027173E">
      <w:pPr>
        <w:jc w:val="center"/>
        <w:rPr>
          <w:rFonts w:cs="Arial"/>
          <w:b/>
          <w:szCs w:val="22"/>
        </w:rPr>
      </w:pPr>
    </w:p>
    <w:p w:rsidR="0027173E" w:rsidRPr="0027173E" w:rsidRDefault="0027173E" w:rsidP="0027173E">
      <w:pPr>
        <w:jc w:val="center"/>
        <w:rPr>
          <w:rFonts w:cs="Arial"/>
          <w:b/>
          <w:szCs w:val="22"/>
        </w:rPr>
      </w:pPr>
      <w:bookmarkStart w:id="0" w:name="_GoBack"/>
      <w:bookmarkEnd w:id="0"/>
      <w:r w:rsidRPr="0027173E">
        <w:rPr>
          <w:rFonts w:cs="Arial"/>
          <w:b/>
          <w:szCs w:val="22"/>
        </w:rPr>
        <w:t>Session XXXX</w:t>
      </w:r>
    </w:p>
    <w:p w:rsidR="0027173E" w:rsidRPr="0027173E" w:rsidRDefault="0027173E" w:rsidP="0027173E">
      <w:pPr>
        <w:jc w:val="center"/>
        <w:rPr>
          <w:rFonts w:cs="Arial"/>
          <w:szCs w:val="22"/>
        </w:rPr>
      </w:pPr>
    </w:p>
    <w:p w:rsidR="0027173E" w:rsidRPr="0027173E" w:rsidRDefault="0027173E" w:rsidP="0027173E">
      <w:pPr>
        <w:jc w:val="center"/>
        <w:rPr>
          <w:rFonts w:cs="Arial"/>
          <w:b/>
          <w:i/>
          <w:szCs w:val="22"/>
        </w:rPr>
      </w:pPr>
      <w:r w:rsidRPr="0027173E">
        <w:rPr>
          <w:rFonts w:cs="Arial"/>
          <w:b/>
          <w:i/>
          <w:szCs w:val="22"/>
        </w:rPr>
        <w:t xml:space="preserve">Please attach a brief academic CV in all cases where </w:t>
      </w:r>
      <w:r w:rsidRPr="0027173E">
        <w:rPr>
          <w:rFonts w:cs="Arial"/>
          <w:b/>
          <w:i/>
          <w:szCs w:val="22"/>
          <w:u w:val="single"/>
        </w:rPr>
        <w:t>a new</w:t>
      </w:r>
      <w:r>
        <w:rPr>
          <w:rFonts w:cs="Arial"/>
          <w:b/>
          <w:i/>
          <w:szCs w:val="22"/>
        </w:rPr>
        <w:t xml:space="preserve"> appointment </w:t>
      </w:r>
      <w:r w:rsidRPr="0027173E">
        <w:rPr>
          <w:rFonts w:cs="Arial"/>
          <w:b/>
          <w:i/>
          <w:szCs w:val="22"/>
        </w:rPr>
        <w:t>is requested.</w:t>
      </w:r>
      <w:r>
        <w:rPr>
          <w:rFonts w:cs="Arial"/>
          <w:b/>
          <w:i/>
          <w:szCs w:val="22"/>
        </w:rPr>
        <w:t xml:space="preserve"> </w:t>
      </w:r>
    </w:p>
    <w:p w:rsidR="0027173E" w:rsidRPr="0027173E" w:rsidRDefault="0027173E" w:rsidP="0027173E">
      <w:pPr>
        <w:rPr>
          <w:rFonts w:cs="Arial"/>
          <w:i/>
          <w:szCs w:val="22"/>
        </w:rPr>
      </w:pPr>
      <w:r w:rsidRPr="0027173E">
        <w:rPr>
          <w:rFonts w:cs="Arial"/>
          <w:i/>
          <w:szCs w:val="22"/>
        </w:rPr>
        <w:t>Internal Ex</w:t>
      </w:r>
      <w:r>
        <w:rPr>
          <w:rFonts w:cs="Arial"/>
          <w:i/>
          <w:szCs w:val="22"/>
        </w:rPr>
        <w:t>aminers appointed by the School</w:t>
      </w:r>
      <w:r w:rsidRPr="0027173E">
        <w:rPr>
          <w:rFonts w:cs="Arial"/>
          <w:i/>
          <w:szCs w:val="22"/>
        </w:rPr>
        <w:t xml:space="preserve"> in the previous session and who will also be acting as internal </w:t>
      </w:r>
      <w:proofErr w:type="gramStart"/>
      <w:r w:rsidRPr="0027173E">
        <w:rPr>
          <w:rFonts w:cs="Arial"/>
          <w:i/>
          <w:szCs w:val="22"/>
        </w:rPr>
        <w:t>examiners  in</w:t>
      </w:r>
      <w:proofErr w:type="gramEnd"/>
      <w:r w:rsidRPr="0027173E">
        <w:rPr>
          <w:rFonts w:cs="Arial"/>
          <w:i/>
          <w:szCs w:val="22"/>
        </w:rPr>
        <w:t xml:space="preserve"> 20XX-20XX should be included in the list below. No additional CV is therefore required.</w:t>
      </w:r>
    </w:p>
    <w:p w:rsidR="0027173E" w:rsidRPr="0027173E" w:rsidRDefault="0027173E" w:rsidP="0027173E">
      <w:pPr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99"/>
        <w:gridCol w:w="2300"/>
        <w:gridCol w:w="2299"/>
        <w:gridCol w:w="3133"/>
      </w:tblGrid>
      <w:tr w:rsidR="0027173E" w:rsidRPr="0027173E" w:rsidTr="0027173E"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jc w:val="center"/>
              <w:rPr>
                <w:rFonts w:cs="Arial"/>
                <w:b/>
                <w:szCs w:val="22"/>
              </w:rPr>
            </w:pPr>
            <w:r w:rsidRPr="0027173E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2300" w:type="dxa"/>
          </w:tcPr>
          <w:p w:rsidR="0027173E" w:rsidRPr="0027173E" w:rsidRDefault="0027173E" w:rsidP="00EC5343">
            <w:pPr>
              <w:spacing w:line="480" w:lineRule="auto"/>
              <w:jc w:val="center"/>
              <w:rPr>
                <w:rFonts w:cs="Arial"/>
                <w:b/>
                <w:szCs w:val="22"/>
              </w:rPr>
            </w:pPr>
            <w:r w:rsidRPr="0027173E">
              <w:rPr>
                <w:rFonts w:cs="Arial"/>
                <w:b/>
                <w:szCs w:val="22"/>
              </w:rPr>
              <w:t>Position</w:t>
            </w:r>
          </w:p>
        </w:tc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jc w:val="center"/>
              <w:rPr>
                <w:rFonts w:cs="Arial"/>
                <w:b/>
                <w:szCs w:val="22"/>
              </w:rPr>
            </w:pPr>
            <w:r w:rsidRPr="0027173E">
              <w:rPr>
                <w:rFonts w:cs="Arial"/>
                <w:b/>
                <w:szCs w:val="22"/>
              </w:rPr>
              <w:t>Programme</w:t>
            </w:r>
          </w:p>
        </w:tc>
        <w:tc>
          <w:tcPr>
            <w:tcW w:w="3133" w:type="dxa"/>
          </w:tcPr>
          <w:p w:rsidR="0027173E" w:rsidRPr="0027173E" w:rsidRDefault="0027173E" w:rsidP="00EC5343">
            <w:pPr>
              <w:spacing w:line="480" w:lineRule="auto"/>
              <w:jc w:val="center"/>
              <w:rPr>
                <w:rFonts w:cs="Arial"/>
                <w:b/>
                <w:szCs w:val="22"/>
              </w:rPr>
            </w:pPr>
            <w:r w:rsidRPr="0027173E">
              <w:rPr>
                <w:rFonts w:cs="Arial"/>
                <w:b/>
                <w:szCs w:val="22"/>
              </w:rPr>
              <w:t>Term of app</w:t>
            </w:r>
            <w:r>
              <w:rPr>
                <w:rFonts w:cs="Arial"/>
                <w:b/>
                <w:szCs w:val="22"/>
              </w:rPr>
              <w:t>oin</w:t>
            </w:r>
            <w:r w:rsidRPr="0027173E">
              <w:rPr>
                <w:rFonts w:cs="Arial"/>
                <w:b/>
                <w:szCs w:val="22"/>
              </w:rPr>
              <w:t>t</w:t>
            </w:r>
            <w:r>
              <w:rPr>
                <w:rFonts w:cs="Arial"/>
                <w:b/>
                <w:szCs w:val="22"/>
              </w:rPr>
              <w:t>ment</w:t>
            </w:r>
            <w:r w:rsidRPr="0027173E">
              <w:rPr>
                <w:rFonts w:cs="Arial"/>
                <w:b/>
                <w:szCs w:val="22"/>
              </w:rPr>
              <w:t>*</w:t>
            </w:r>
          </w:p>
        </w:tc>
      </w:tr>
      <w:tr w:rsidR="0027173E" w:rsidRPr="0027173E" w:rsidTr="0027173E"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2300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3133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27173E" w:rsidRPr="0027173E" w:rsidTr="0027173E"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2300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3133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27173E" w:rsidRPr="0027173E" w:rsidTr="0027173E"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2300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3133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27173E" w:rsidRPr="0027173E" w:rsidTr="0027173E"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2300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3133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27173E" w:rsidRPr="0027173E" w:rsidTr="0027173E"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2300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3133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27173E" w:rsidRPr="0027173E" w:rsidTr="0027173E"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2300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2299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3133" w:type="dxa"/>
          </w:tcPr>
          <w:p w:rsidR="0027173E" w:rsidRPr="0027173E" w:rsidRDefault="0027173E" w:rsidP="00EC5343">
            <w:pPr>
              <w:spacing w:line="480" w:lineRule="auto"/>
              <w:rPr>
                <w:rFonts w:cs="Arial"/>
                <w:szCs w:val="22"/>
              </w:rPr>
            </w:pPr>
          </w:p>
        </w:tc>
      </w:tr>
    </w:tbl>
    <w:p w:rsidR="0027173E" w:rsidRPr="0027173E" w:rsidRDefault="0027173E" w:rsidP="0027173E">
      <w:pPr>
        <w:rPr>
          <w:rFonts w:cs="Arial"/>
          <w:szCs w:val="22"/>
        </w:rPr>
      </w:pPr>
    </w:p>
    <w:p w:rsidR="0027173E" w:rsidRPr="0027173E" w:rsidRDefault="0027173E" w:rsidP="0027173E">
      <w:pPr>
        <w:rPr>
          <w:rFonts w:cs="Arial"/>
          <w:szCs w:val="22"/>
        </w:rPr>
      </w:pPr>
    </w:p>
    <w:p w:rsidR="0027173E" w:rsidRDefault="0027173E" w:rsidP="0027173E">
      <w:pPr>
        <w:rPr>
          <w:rFonts w:cs="Arial"/>
          <w:szCs w:val="22"/>
        </w:rPr>
      </w:pPr>
    </w:p>
    <w:p w:rsidR="0027173E" w:rsidRDefault="0027173E" w:rsidP="0027173E">
      <w:pPr>
        <w:rPr>
          <w:rFonts w:cs="Arial"/>
          <w:szCs w:val="22"/>
        </w:rPr>
      </w:pPr>
    </w:p>
    <w:p w:rsidR="0027173E" w:rsidRDefault="0027173E" w:rsidP="0027173E">
      <w:pPr>
        <w:rPr>
          <w:rFonts w:cs="Arial"/>
          <w:szCs w:val="22"/>
        </w:rPr>
      </w:pPr>
    </w:p>
    <w:p w:rsidR="0027173E" w:rsidRDefault="0027173E" w:rsidP="0027173E">
      <w:pPr>
        <w:rPr>
          <w:rFonts w:cs="Arial"/>
          <w:szCs w:val="22"/>
        </w:rPr>
      </w:pPr>
    </w:p>
    <w:p w:rsidR="0027173E" w:rsidRPr="0027173E" w:rsidRDefault="0027173E" w:rsidP="0027173E">
      <w:pPr>
        <w:rPr>
          <w:rFonts w:cs="Arial"/>
          <w:szCs w:val="22"/>
        </w:rPr>
      </w:pPr>
      <w:r w:rsidRPr="0027173E">
        <w:rPr>
          <w:rFonts w:cs="Arial"/>
          <w:szCs w:val="22"/>
        </w:rPr>
        <w:t>School/Department……………………………………………………………………………………….</w:t>
      </w:r>
    </w:p>
    <w:p w:rsidR="0027173E" w:rsidRPr="0027173E" w:rsidRDefault="0027173E" w:rsidP="0027173E">
      <w:pPr>
        <w:rPr>
          <w:rFonts w:cs="Arial"/>
          <w:szCs w:val="22"/>
        </w:rPr>
      </w:pPr>
    </w:p>
    <w:p w:rsidR="0027173E" w:rsidRPr="0027173E" w:rsidRDefault="0027173E" w:rsidP="0027173E">
      <w:pPr>
        <w:rPr>
          <w:rFonts w:cs="Arial"/>
          <w:szCs w:val="22"/>
        </w:rPr>
      </w:pPr>
      <w:r w:rsidRPr="0027173E">
        <w:rPr>
          <w:rFonts w:cs="Arial"/>
          <w:szCs w:val="22"/>
        </w:rPr>
        <w:t>Head of School ……………………………………………………….Date ……………………………</w:t>
      </w:r>
    </w:p>
    <w:p w:rsidR="0027173E" w:rsidRPr="0027173E" w:rsidRDefault="0027173E" w:rsidP="0027173E">
      <w:pPr>
        <w:rPr>
          <w:rFonts w:cs="Arial"/>
          <w:szCs w:val="22"/>
        </w:rPr>
      </w:pPr>
    </w:p>
    <w:p w:rsidR="0027173E" w:rsidRPr="0027173E" w:rsidRDefault="0027173E" w:rsidP="0027173E">
      <w:pPr>
        <w:jc w:val="center"/>
        <w:rPr>
          <w:rFonts w:cs="Arial"/>
          <w:b/>
          <w:szCs w:val="22"/>
        </w:rPr>
      </w:pPr>
      <w:r w:rsidRPr="0027173E">
        <w:rPr>
          <w:rFonts w:cs="Arial"/>
          <w:b/>
          <w:szCs w:val="22"/>
        </w:rPr>
        <w:t xml:space="preserve">Please return as soon as possible to </w:t>
      </w:r>
      <w:r w:rsidR="00833F05">
        <w:rPr>
          <w:rFonts w:cs="Arial"/>
          <w:b/>
          <w:szCs w:val="22"/>
        </w:rPr>
        <w:t xml:space="preserve">the </w:t>
      </w:r>
      <w:r>
        <w:rPr>
          <w:rFonts w:cs="Arial"/>
          <w:b/>
          <w:szCs w:val="22"/>
        </w:rPr>
        <w:t>Quality Assurance</w:t>
      </w:r>
      <w:r w:rsidR="00833F05">
        <w:rPr>
          <w:rFonts w:cs="Arial"/>
          <w:b/>
          <w:szCs w:val="22"/>
        </w:rPr>
        <w:t xml:space="preserve"> Team</w:t>
      </w:r>
      <w:r w:rsidRPr="0027173E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Level 12, </w:t>
      </w:r>
      <w:proofErr w:type="gramStart"/>
      <w:r>
        <w:rPr>
          <w:rFonts w:cs="Arial"/>
          <w:b/>
          <w:szCs w:val="22"/>
        </w:rPr>
        <w:t>EC</w:t>
      </w:r>
      <w:proofErr w:type="gramEnd"/>
      <w:r>
        <w:rPr>
          <w:rFonts w:cs="Arial"/>
          <w:b/>
          <w:szCs w:val="22"/>
        </w:rPr>
        <w:t xml:space="preserve"> Stoner Building</w:t>
      </w:r>
    </w:p>
    <w:p w:rsidR="0027173E" w:rsidRPr="0027173E" w:rsidRDefault="0027173E" w:rsidP="0027173E">
      <w:pPr>
        <w:rPr>
          <w:rFonts w:cs="Arial"/>
          <w:szCs w:val="22"/>
        </w:rPr>
      </w:pPr>
      <w:r w:rsidRPr="0027173E">
        <w:rPr>
          <w:rFonts w:cs="Arial"/>
          <w:szCs w:val="22"/>
        </w:rPr>
        <w:t>*may be for one session only or co-</w:t>
      </w:r>
      <w:proofErr w:type="spellStart"/>
      <w:r w:rsidRPr="0027173E">
        <w:rPr>
          <w:rFonts w:cs="Arial"/>
          <w:szCs w:val="22"/>
        </w:rPr>
        <w:t>terminous</w:t>
      </w:r>
      <w:proofErr w:type="spellEnd"/>
      <w:r w:rsidRPr="0027173E">
        <w:rPr>
          <w:rFonts w:cs="Arial"/>
          <w:szCs w:val="22"/>
        </w:rPr>
        <w:t xml:space="preserve"> with teaching contract</w:t>
      </w:r>
    </w:p>
    <w:p w:rsidR="0027173E" w:rsidRPr="0027173E" w:rsidRDefault="0027173E">
      <w:pPr>
        <w:rPr>
          <w:rFonts w:cs="Arial"/>
          <w:szCs w:val="22"/>
        </w:rPr>
      </w:pPr>
    </w:p>
    <w:sectPr w:rsidR="0027173E" w:rsidRPr="0027173E" w:rsidSect="00914B4D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1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B6" w:rsidRDefault="000678B6" w:rsidP="007F0593">
      <w:pPr>
        <w:spacing w:before="0"/>
      </w:pPr>
      <w:r>
        <w:separator/>
      </w:r>
    </w:p>
  </w:endnote>
  <w:endnote w:type="continuationSeparator" w:id="0">
    <w:p w:rsidR="000678B6" w:rsidRDefault="000678B6" w:rsidP="007F05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DF" w:rsidRPr="00A82FDF" w:rsidRDefault="00A82FDF" w:rsidP="00A82FDF">
    <w:pPr>
      <w:pStyle w:val="Footer"/>
      <w:jc w:val="right"/>
      <w:rPr>
        <w:sz w:val="22"/>
        <w:szCs w:val="22"/>
      </w:rPr>
    </w:pPr>
    <w:r w:rsidRPr="00A82FDF">
      <w:rPr>
        <w:sz w:val="22"/>
        <w:szCs w:val="22"/>
      </w:rPr>
      <w:fldChar w:fldCharType="begin"/>
    </w:r>
    <w:r w:rsidRPr="00A82FDF">
      <w:rPr>
        <w:sz w:val="22"/>
        <w:szCs w:val="22"/>
      </w:rPr>
      <w:instrText xml:space="preserve"> PAGE   \* MERGEFORMAT </w:instrText>
    </w:r>
    <w:r w:rsidRPr="00A82FDF">
      <w:rPr>
        <w:sz w:val="22"/>
        <w:szCs w:val="22"/>
      </w:rPr>
      <w:fldChar w:fldCharType="separate"/>
    </w:r>
    <w:r w:rsidR="0027173E">
      <w:rPr>
        <w:noProof/>
        <w:sz w:val="22"/>
        <w:szCs w:val="22"/>
      </w:rPr>
      <w:t>2</w:t>
    </w:r>
    <w:r w:rsidRPr="00A82FDF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34" w:rsidRPr="005E0F34" w:rsidRDefault="005E0F34">
    <w:pPr>
      <w:pStyle w:val="Footer"/>
      <w:rPr>
        <w:sz w:val="22"/>
        <w:szCs w:val="22"/>
      </w:rPr>
    </w:pPr>
    <w:r w:rsidRPr="005E0F34">
      <w:rPr>
        <w:sz w:val="22"/>
        <w:szCs w:val="22"/>
      </w:rPr>
      <w:t>QAT/July 2014</w:t>
    </w:r>
    <w:r w:rsidR="00A82FDF">
      <w:rPr>
        <w:sz w:val="22"/>
        <w:szCs w:val="22"/>
      </w:rPr>
      <w:tab/>
    </w:r>
    <w:r w:rsidR="00A82FDF">
      <w:rPr>
        <w:sz w:val="22"/>
        <w:szCs w:val="22"/>
      </w:rPr>
      <w:tab/>
    </w:r>
    <w:r w:rsidR="00A82FDF" w:rsidRPr="00A82FDF">
      <w:rPr>
        <w:sz w:val="22"/>
        <w:szCs w:val="22"/>
      </w:rPr>
      <w:fldChar w:fldCharType="begin"/>
    </w:r>
    <w:r w:rsidR="00A82FDF" w:rsidRPr="00A82FDF">
      <w:rPr>
        <w:sz w:val="22"/>
        <w:szCs w:val="22"/>
      </w:rPr>
      <w:instrText xml:space="preserve"> PAGE   \* MERGEFORMAT </w:instrText>
    </w:r>
    <w:r w:rsidR="00A82FDF" w:rsidRPr="00A82FDF">
      <w:rPr>
        <w:sz w:val="22"/>
        <w:szCs w:val="22"/>
      </w:rPr>
      <w:fldChar w:fldCharType="separate"/>
    </w:r>
    <w:r w:rsidR="002257F8">
      <w:rPr>
        <w:noProof/>
        <w:sz w:val="22"/>
        <w:szCs w:val="22"/>
      </w:rPr>
      <w:t>1</w:t>
    </w:r>
    <w:r w:rsidR="00A82FDF" w:rsidRPr="00A82FDF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B6" w:rsidRDefault="000678B6" w:rsidP="007F0593">
      <w:pPr>
        <w:spacing w:before="0"/>
      </w:pPr>
      <w:r>
        <w:separator/>
      </w:r>
    </w:p>
  </w:footnote>
  <w:footnote w:type="continuationSeparator" w:id="0">
    <w:p w:rsidR="000678B6" w:rsidRDefault="000678B6" w:rsidP="007F05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34" w:rsidRDefault="00A82F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148B848" wp14:editId="1DD2892F">
          <wp:simplePos x="0" y="0"/>
          <wp:positionH relativeFrom="column">
            <wp:posOffset>3705225</wp:posOffset>
          </wp:positionH>
          <wp:positionV relativeFrom="paragraph">
            <wp:posOffset>-773430</wp:posOffset>
          </wp:positionV>
          <wp:extent cx="2388870" cy="850265"/>
          <wp:effectExtent l="0" t="0" r="0" b="6985"/>
          <wp:wrapNone/>
          <wp:docPr id="8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0E5A08C" wp14:editId="744CF7D8">
              <wp:simplePos x="0" y="0"/>
              <wp:positionH relativeFrom="page">
                <wp:posOffset>485775</wp:posOffset>
              </wp:positionH>
              <wp:positionV relativeFrom="page">
                <wp:posOffset>1466850</wp:posOffset>
              </wp:positionV>
              <wp:extent cx="6600190" cy="0"/>
              <wp:effectExtent l="0" t="0" r="101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115.5pt" to="557.9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k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pWm2AN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">
              <w10:wrap anchorx="page" anchory="page"/>
              <w10:anchorlock/>
            </v:line>
          </w:pict>
        </mc:Fallback>
      </mc:AlternateContent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7CD0344" wp14:editId="1F0333D4">
              <wp:simplePos x="0" y="0"/>
              <wp:positionH relativeFrom="page">
                <wp:posOffset>567690</wp:posOffset>
              </wp:positionH>
              <wp:positionV relativeFrom="page">
                <wp:posOffset>470535</wp:posOffset>
              </wp:positionV>
              <wp:extent cx="3413760" cy="1134110"/>
              <wp:effectExtent l="0" t="0" r="1524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5"/>
                          </w:tblGrid>
                          <w:tr w:rsidR="005E0F34" w:rsidRPr="00505931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5E0F34" w:rsidRPr="00505931" w:rsidRDefault="005E0F34" w:rsidP="009A5015">
                                <w:pPr>
                                  <w:pStyle w:val="LEUFPSchool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Student Education Service</w:t>
                                </w:r>
                              </w:p>
                              <w:p w:rsidR="005E0F34" w:rsidRPr="00505931" w:rsidRDefault="005E0F34" w:rsidP="009A5015">
                                <w:pPr>
                                  <w:pStyle w:val="LEUFPFac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Quality Assurance</w:t>
                                </w:r>
                              </w:p>
                            </w:tc>
                          </w:tr>
                        </w:tbl>
                        <w:p w:rsidR="005E0F34" w:rsidRPr="00505931" w:rsidRDefault="005E0F34" w:rsidP="005E0F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7pt;margin-top:37.05pt;width:268.8pt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5"/>
                    </w:tblGrid>
                    <w:tr w:rsidR="005E0F34" w:rsidRPr="00505931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5E0F34" w:rsidRPr="00505931" w:rsidRDefault="005E0F34" w:rsidP="009A5015">
                          <w:pPr>
                            <w:pStyle w:val="LEUFPSchool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Student Education Service</w:t>
                          </w:r>
                        </w:p>
                        <w:p w:rsidR="005E0F34" w:rsidRPr="00505931" w:rsidRDefault="005E0F34" w:rsidP="009A5015">
                          <w:pPr>
                            <w:pStyle w:val="LEUFPFac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Quality Assurance</w:t>
                          </w:r>
                        </w:p>
                      </w:tc>
                    </w:tr>
                  </w:tbl>
                  <w:p w:rsidR="005E0F34" w:rsidRPr="00505931" w:rsidRDefault="005E0F34" w:rsidP="005E0F3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93"/>
    <w:rsid w:val="00004807"/>
    <w:rsid w:val="000536AA"/>
    <w:rsid w:val="000678B6"/>
    <w:rsid w:val="000A395C"/>
    <w:rsid w:val="000A5604"/>
    <w:rsid w:val="001C2F45"/>
    <w:rsid w:val="001D38EF"/>
    <w:rsid w:val="002257F8"/>
    <w:rsid w:val="002379CC"/>
    <w:rsid w:val="0027173E"/>
    <w:rsid w:val="00273123"/>
    <w:rsid w:val="00294A7A"/>
    <w:rsid w:val="002A237B"/>
    <w:rsid w:val="00330467"/>
    <w:rsid w:val="003400F1"/>
    <w:rsid w:val="00416AA0"/>
    <w:rsid w:val="004B5E07"/>
    <w:rsid w:val="0056264E"/>
    <w:rsid w:val="005B0D14"/>
    <w:rsid w:val="005C161B"/>
    <w:rsid w:val="005E0F34"/>
    <w:rsid w:val="005F739B"/>
    <w:rsid w:val="006422C8"/>
    <w:rsid w:val="006F163E"/>
    <w:rsid w:val="007F0593"/>
    <w:rsid w:val="00833F05"/>
    <w:rsid w:val="00873D7B"/>
    <w:rsid w:val="00880119"/>
    <w:rsid w:val="00890E90"/>
    <w:rsid w:val="0091059B"/>
    <w:rsid w:val="00914B4D"/>
    <w:rsid w:val="00930117"/>
    <w:rsid w:val="00A36CF5"/>
    <w:rsid w:val="00A51D76"/>
    <w:rsid w:val="00A82FDF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D"/>
    <w:pPr>
      <w:spacing w:before="120" w:after="12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after="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4A7A"/>
    <w:pPr>
      <w:keepNext/>
      <w:keepLines/>
      <w:spacing w:before="0" w:line="276" w:lineRule="auto"/>
      <w:jc w:val="center"/>
      <w:outlineLvl w:val="1"/>
    </w:pPr>
    <w:rPr>
      <w:rFonts w:eastAsiaTheme="majorEastAsi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line="276" w:lineRule="auto"/>
      <w:outlineLvl w:val="2"/>
    </w:pPr>
    <w:rPr>
      <w:rFonts w:eastAsiaTheme="majorEastAsi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line="276" w:lineRule="auto"/>
      <w:outlineLvl w:val="3"/>
    </w:pPr>
    <w:rPr>
      <w:rFonts w:eastAsiaTheme="majorEastAsia" w:cs="Arial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line="276" w:lineRule="auto"/>
      <w:outlineLvl w:val="4"/>
    </w:pPr>
    <w:rPr>
      <w:rFonts w:eastAsiaTheme="majorEastAsia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line="276" w:lineRule="auto"/>
      <w:outlineLvl w:val="5"/>
    </w:pPr>
    <w:rPr>
      <w:rFonts w:eastAsiaTheme="majorEastAsia" w:cs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line="276" w:lineRule="auto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line="276" w:lineRule="auto"/>
      <w:outlineLvl w:val="8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after="0" w:line="276" w:lineRule="auto"/>
    </w:pPr>
    <w:rPr>
      <w:rFonts w:eastAsiaTheme="minorHAnsi" w:cs="Arial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after="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after="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A7A"/>
    <w:rPr>
      <w:rFonts w:eastAsiaTheme="majorEastAsi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after="0" w:line="276" w:lineRule="auto"/>
      <w:ind w:left="794" w:right="794"/>
    </w:pPr>
    <w:rPr>
      <w:rFonts w:eastAsiaTheme="minorHAnsi" w:cs="Arial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after="0"/>
    </w:pPr>
    <w:rPr>
      <w:rFonts w:eastAsiaTheme="minorHAnsi" w:cs="Arial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after="0"/>
    </w:pPr>
    <w:rPr>
      <w:rFonts w:eastAsiaTheme="majorEastAsia" w:cstheme="majorBidi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after="0"/>
      <w:ind w:left="240" w:hanging="240"/>
    </w:pPr>
    <w:rPr>
      <w:rFonts w:eastAsiaTheme="minorHAnsi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59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0593"/>
  </w:style>
  <w:style w:type="paragraph" w:customStyle="1" w:styleId="LEUFPFac">
    <w:name w:val="LEU_FP_Fac"/>
    <w:rsid w:val="007F0593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7F0593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7F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A"/>
    <w:rPr>
      <w:rFonts w:ascii="Tahoma" w:hAnsi="Tahoma" w:cs="Tahoma"/>
      <w:sz w:val="16"/>
      <w:szCs w:val="16"/>
    </w:rPr>
  </w:style>
  <w:style w:type="paragraph" w:customStyle="1" w:styleId="AA-TextBoxFiller">
    <w:name w:val="AA-TextBoxFiller"/>
    <w:basedOn w:val="Normal"/>
    <w:qFormat/>
    <w:rsid w:val="00914B4D"/>
    <w:pPr>
      <w:spacing w:before="60" w:after="60"/>
    </w:pPr>
    <w:rPr>
      <w:rFonts w:eastAsiaTheme="majorEastAsia" w:cstheme="majorBidi"/>
      <w:iCs/>
      <w:color w:val="5A5A5A" w:themeColor="text1" w:themeTint="A5"/>
      <w:szCs w:val="24"/>
    </w:rPr>
  </w:style>
  <w:style w:type="paragraph" w:customStyle="1" w:styleId="AA-TextBoxFillerSmall">
    <w:name w:val="AA-TextBoxFillerSmall"/>
    <w:basedOn w:val="AA-TextBoxFiller"/>
    <w:qFormat/>
    <w:rsid w:val="00914B4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D"/>
    <w:pPr>
      <w:spacing w:before="120" w:after="12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after="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4A7A"/>
    <w:pPr>
      <w:keepNext/>
      <w:keepLines/>
      <w:spacing w:before="0" w:line="276" w:lineRule="auto"/>
      <w:jc w:val="center"/>
      <w:outlineLvl w:val="1"/>
    </w:pPr>
    <w:rPr>
      <w:rFonts w:eastAsiaTheme="majorEastAsi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line="276" w:lineRule="auto"/>
      <w:outlineLvl w:val="2"/>
    </w:pPr>
    <w:rPr>
      <w:rFonts w:eastAsiaTheme="majorEastAsi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line="276" w:lineRule="auto"/>
      <w:outlineLvl w:val="3"/>
    </w:pPr>
    <w:rPr>
      <w:rFonts w:eastAsiaTheme="majorEastAsia" w:cs="Arial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line="276" w:lineRule="auto"/>
      <w:outlineLvl w:val="4"/>
    </w:pPr>
    <w:rPr>
      <w:rFonts w:eastAsiaTheme="majorEastAsia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line="276" w:lineRule="auto"/>
      <w:outlineLvl w:val="5"/>
    </w:pPr>
    <w:rPr>
      <w:rFonts w:eastAsiaTheme="majorEastAsia" w:cs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line="276" w:lineRule="auto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line="276" w:lineRule="auto"/>
      <w:outlineLvl w:val="8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after="0" w:line="276" w:lineRule="auto"/>
    </w:pPr>
    <w:rPr>
      <w:rFonts w:eastAsiaTheme="minorHAnsi" w:cs="Arial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after="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after="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A7A"/>
    <w:rPr>
      <w:rFonts w:eastAsiaTheme="majorEastAsi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after="0" w:line="276" w:lineRule="auto"/>
      <w:ind w:left="794" w:right="794"/>
    </w:pPr>
    <w:rPr>
      <w:rFonts w:eastAsiaTheme="minorHAnsi" w:cs="Arial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after="0"/>
    </w:pPr>
    <w:rPr>
      <w:rFonts w:eastAsiaTheme="minorHAnsi" w:cs="Arial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after="0"/>
    </w:pPr>
    <w:rPr>
      <w:rFonts w:eastAsiaTheme="majorEastAsia" w:cstheme="majorBidi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after="0"/>
      <w:ind w:left="240" w:hanging="240"/>
    </w:pPr>
    <w:rPr>
      <w:rFonts w:eastAsiaTheme="minorHAnsi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59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0593"/>
  </w:style>
  <w:style w:type="paragraph" w:customStyle="1" w:styleId="LEUFPFac">
    <w:name w:val="LEU_FP_Fac"/>
    <w:rsid w:val="007F0593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7F0593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7F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A"/>
    <w:rPr>
      <w:rFonts w:ascii="Tahoma" w:hAnsi="Tahoma" w:cs="Tahoma"/>
      <w:sz w:val="16"/>
      <w:szCs w:val="16"/>
    </w:rPr>
  </w:style>
  <w:style w:type="paragraph" w:customStyle="1" w:styleId="AA-TextBoxFiller">
    <w:name w:val="AA-TextBoxFiller"/>
    <w:basedOn w:val="Normal"/>
    <w:qFormat/>
    <w:rsid w:val="00914B4D"/>
    <w:pPr>
      <w:spacing w:before="60" w:after="60"/>
    </w:pPr>
    <w:rPr>
      <w:rFonts w:eastAsiaTheme="majorEastAsia" w:cstheme="majorBidi"/>
      <w:iCs/>
      <w:color w:val="5A5A5A" w:themeColor="text1" w:themeTint="A5"/>
      <w:szCs w:val="24"/>
    </w:rPr>
  </w:style>
  <w:style w:type="paragraph" w:customStyle="1" w:styleId="AA-TextBoxFillerSmall">
    <w:name w:val="AA-TextBoxFillerSmall"/>
    <w:basedOn w:val="AA-TextBoxFiller"/>
    <w:qFormat/>
    <w:rsid w:val="00914B4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Whitehouse</dc:creator>
  <cp:lastModifiedBy>Elizabeth Cowan</cp:lastModifiedBy>
  <cp:revision>2</cp:revision>
  <dcterms:created xsi:type="dcterms:W3CDTF">2014-09-01T09:44:00Z</dcterms:created>
  <dcterms:modified xsi:type="dcterms:W3CDTF">2014-09-01T09:44:00Z</dcterms:modified>
</cp:coreProperties>
</file>