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1Ligh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752"/>
        <w:gridCol w:w="751"/>
        <w:gridCol w:w="1503"/>
        <w:gridCol w:w="2254"/>
        <w:gridCol w:w="2254"/>
      </w:tblGrid>
      <w:tr w:rsidR="00A66064" w:rsidRPr="00A66064" w:rsidTr="00A66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  <w:tcBorders>
              <w:bottom w:val="none" w:sz="0" w:space="0" w:color="auto"/>
            </w:tcBorders>
          </w:tcPr>
          <w:p w:rsidR="00A66064" w:rsidRPr="00A66064" w:rsidRDefault="00A66064" w:rsidP="002A237B">
            <w:pPr>
              <w:rPr>
                <w:rFonts w:asciiTheme="minorHAnsi" w:hAnsiTheme="minorHAnsi"/>
              </w:rPr>
            </w:pPr>
            <w:r w:rsidRPr="00A66064">
              <w:rPr>
                <w:rFonts w:asciiTheme="minorHAnsi" w:hAnsiTheme="minorHAnsi"/>
                <w:sz w:val="32"/>
                <w:szCs w:val="32"/>
              </w:rPr>
              <w:t>Pro-forma Payment Amendment Form</w:t>
            </w:r>
            <w:r w:rsidRPr="00A66064">
              <w:rPr>
                <w:rFonts w:asciiTheme="minorHAnsi" w:hAnsiTheme="minorHAnsi"/>
                <w:sz w:val="32"/>
                <w:szCs w:val="32"/>
              </w:rPr>
              <w:tab/>
            </w:r>
          </w:p>
        </w:tc>
      </w:tr>
      <w:tr w:rsidR="00A66064" w:rsidRPr="005700CA" w:rsidTr="00A6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:rsidR="00A66064" w:rsidRPr="005700CA" w:rsidRDefault="00A66064" w:rsidP="002A237B">
            <w:pPr>
              <w:rPr>
                <w:rFonts w:asciiTheme="minorHAnsi" w:hAnsiTheme="minorHAnsi"/>
                <w:sz w:val="28"/>
                <w:szCs w:val="28"/>
              </w:rPr>
            </w:pPr>
            <w:r w:rsidRPr="005700CA">
              <w:rPr>
                <w:rFonts w:asciiTheme="minorHAnsi" w:hAnsiTheme="minorHAnsi"/>
                <w:sz w:val="28"/>
                <w:szCs w:val="28"/>
              </w:rPr>
              <w:t>Used to make amendments to previously submitted Form 10s/22s</w:t>
            </w:r>
            <w:r w:rsidRPr="005700CA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A66064" w:rsidRPr="00A66064" w:rsidTr="00290BAA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:rsidR="00A66064" w:rsidRPr="00290BAA" w:rsidRDefault="00A66064" w:rsidP="00290BAA">
            <w:pPr>
              <w:spacing w:before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064" w:rsidRPr="00A66064" w:rsidTr="00290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:rsidR="00A66064" w:rsidRPr="00A66064" w:rsidRDefault="009E7988" w:rsidP="002A23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d</w:t>
            </w:r>
            <w:r w:rsidR="00A66064" w:rsidRPr="00A66064">
              <w:rPr>
                <w:rFonts w:asciiTheme="minorHAnsi" w:hAnsiTheme="minorHAnsi"/>
              </w:rPr>
              <w:t>o not use this form to request changes which will result in the student receiving an increase</w:t>
            </w:r>
            <w:r w:rsidR="000C0076">
              <w:rPr>
                <w:rFonts w:asciiTheme="minorHAnsi" w:hAnsiTheme="minorHAnsi"/>
              </w:rPr>
              <w:t>d</w:t>
            </w:r>
            <w:r w:rsidR="00A66064" w:rsidRPr="00A66064">
              <w:rPr>
                <w:rFonts w:asciiTheme="minorHAnsi" w:hAnsiTheme="minorHAnsi"/>
              </w:rPr>
              <w:t xml:space="preserve"> award. If you wish to increase an award, please send a further Form 10 or 22 for the additional amount only (not for the new total) to </w:t>
            </w:r>
            <w:hyperlink r:id="rId7" w:history="1">
              <w:r w:rsidR="00A66064" w:rsidRPr="00A66064">
                <w:rPr>
                  <w:rStyle w:val="Hyperlink"/>
                  <w:rFonts w:asciiTheme="minorHAnsi" w:hAnsiTheme="minorHAnsi"/>
                </w:rPr>
                <w:t>bannerpayments@leeds.ac.uk</w:t>
              </w:r>
            </w:hyperlink>
            <w:r w:rsidR="00290BAA">
              <w:rPr>
                <w:rFonts w:asciiTheme="minorHAnsi" w:hAnsiTheme="minorHAnsi"/>
              </w:rPr>
              <w:br/>
            </w:r>
            <w:r w:rsidR="00290BAA" w:rsidRPr="00290BAA">
              <w:rPr>
                <w:rFonts w:asciiTheme="minorHAnsi" w:hAnsiTheme="minorHAnsi"/>
              </w:rPr>
              <w:t>To remain GDPR compliant please note reference to the ‘First Name’ has been removed fr</w:t>
            </w:r>
            <w:r w:rsidR="00290BAA">
              <w:rPr>
                <w:rFonts w:asciiTheme="minorHAnsi" w:hAnsiTheme="minorHAnsi"/>
              </w:rPr>
              <w:t>om this form</w:t>
            </w:r>
            <w:r w:rsidR="00290BAA" w:rsidRPr="00290BAA">
              <w:rPr>
                <w:rFonts w:asciiTheme="minorHAnsi" w:hAnsiTheme="minorHAnsi"/>
              </w:rPr>
              <w:t>.  Please check carefully that the SID and Surname has been entered correctly before sending.</w:t>
            </w:r>
          </w:p>
        </w:tc>
      </w:tr>
      <w:tr w:rsidR="00A66064" w:rsidRPr="00A66064" w:rsidTr="00290BAA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:rsidR="00A66064" w:rsidRPr="00290BAA" w:rsidRDefault="00A66064" w:rsidP="00290BAA">
            <w:pPr>
              <w:spacing w:before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6064" w:rsidRPr="00F647F6" w:rsidTr="00A6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:rsidR="00A66064" w:rsidRPr="00F647F6" w:rsidRDefault="00A66064" w:rsidP="002A237B">
            <w:pPr>
              <w:rPr>
                <w:rFonts w:asciiTheme="minorHAnsi" w:hAnsiTheme="minorHAnsi"/>
                <w:sz w:val="28"/>
                <w:szCs w:val="28"/>
              </w:rPr>
            </w:pPr>
            <w:r w:rsidRPr="00F647F6">
              <w:rPr>
                <w:rFonts w:asciiTheme="minorHAnsi" w:hAnsiTheme="minorHAnsi"/>
                <w:sz w:val="28"/>
                <w:szCs w:val="28"/>
              </w:rPr>
              <w:t>Please list student(s) affected by the amendment request here:</w:t>
            </w:r>
            <w:r w:rsidR="00D84ABB">
              <w:rPr>
                <w:rFonts w:asciiTheme="minorHAnsi" w:hAnsiTheme="minorHAnsi"/>
                <w:sz w:val="28"/>
                <w:szCs w:val="28"/>
              </w:rPr>
              <w:br/>
            </w:r>
            <w:r w:rsidR="00D84ABB" w:rsidRPr="00D84ABB">
              <w:rPr>
                <w:rFonts w:asciiTheme="minorHAnsi" w:hAnsiTheme="minorHAnsi"/>
                <w:b w:val="0"/>
                <w:sz w:val="20"/>
                <w:szCs w:val="20"/>
              </w:rPr>
              <w:t>(add further rows if necessary)</w:t>
            </w:r>
          </w:p>
        </w:tc>
      </w:tr>
      <w:tr w:rsidR="007667AB" w:rsidRPr="00A66064" w:rsidTr="007667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7667AB" w:rsidRPr="002B0D0F" w:rsidRDefault="007667AB" w:rsidP="002A237B">
            <w:pPr>
              <w:rPr>
                <w:rFonts w:asciiTheme="minorHAnsi" w:hAnsiTheme="minorHAnsi"/>
                <w:b w:val="0"/>
                <w:bCs w:val="0"/>
              </w:rPr>
            </w:pPr>
            <w:r w:rsidRPr="002B0D0F">
              <w:rPr>
                <w:rFonts w:asciiTheme="minorHAnsi" w:hAnsiTheme="minorHAnsi"/>
                <w:b w:val="0"/>
                <w:bCs w:val="0"/>
              </w:rPr>
              <w:t>Student ID</w:t>
            </w:r>
          </w:p>
        </w:tc>
        <w:tc>
          <w:tcPr>
            <w:tcW w:w="1503" w:type="dxa"/>
            <w:gridSpan w:val="2"/>
          </w:tcPr>
          <w:p w:rsidR="007667AB" w:rsidRPr="002B0D0F" w:rsidRDefault="007667AB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tcW w:w="1503" w:type="dxa"/>
          </w:tcPr>
          <w:p w:rsidR="007667AB" w:rsidRPr="002B0D0F" w:rsidRDefault="007667AB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2B0D0F">
              <w:rPr>
                <w:rFonts w:asciiTheme="minorHAnsi" w:hAnsiTheme="minorHAnsi"/>
                <w:bCs/>
              </w:rPr>
              <w:t>Last Name</w:t>
            </w:r>
          </w:p>
        </w:tc>
        <w:tc>
          <w:tcPr>
            <w:tcW w:w="4508" w:type="dxa"/>
            <w:gridSpan w:val="2"/>
          </w:tcPr>
          <w:p w:rsidR="007667AB" w:rsidRPr="002B0D0F" w:rsidRDefault="007667AB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667AB" w:rsidRPr="00A66064" w:rsidTr="0076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FFFFF" w:themeFill="background1"/>
          </w:tcPr>
          <w:p w:rsidR="007667AB" w:rsidRPr="002B0D0F" w:rsidRDefault="007667AB" w:rsidP="004C57A3">
            <w:pPr>
              <w:rPr>
                <w:rFonts w:asciiTheme="minorHAnsi" w:hAnsiTheme="minorHAnsi"/>
                <w:b w:val="0"/>
                <w:bCs w:val="0"/>
              </w:rPr>
            </w:pPr>
            <w:r w:rsidRPr="002B0D0F">
              <w:rPr>
                <w:rFonts w:asciiTheme="minorHAnsi" w:hAnsiTheme="minorHAnsi"/>
                <w:b w:val="0"/>
                <w:bCs w:val="0"/>
              </w:rPr>
              <w:t>Student ID</w:t>
            </w:r>
          </w:p>
        </w:tc>
        <w:tc>
          <w:tcPr>
            <w:tcW w:w="1503" w:type="dxa"/>
            <w:gridSpan w:val="2"/>
            <w:shd w:val="clear" w:color="auto" w:fill="FFFFFF" w:themeFill="background1"/>
          </w:tcPr>
          <w:p w:rsidR="007667AB" w:rsidRPr="002B0D0F" w:rsidRDefault="007667AB" w:rsidP="004C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7667AB" w:rsidRPr="002B0D0F" w:rsidRDefault="007667AB" w:rsidP="004C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2B0D0F">
              <w:rPr>
                <w:rFonts w:asciiTheme="minorHAnsi" w:hAnsiTheme="minorHAnsi"/>
                <w:bCs/>
              </w:rPr>
              <w:t>Last Name</w:t>
            </w:r>
          </w:p>
        </w:tc>
        <w:tc>
          <w:tcPr>
            <w:tcW w:w="4508" w:type="dxa"/>
            <w:gridSpan w:val="2"/>
            <w:shd w:val="clear" w:color="auto" w:fill="FFFFFF" w:themeFill="background1"/>
          </w:tcPr>
          <w:p w:rsidR="007667AB" w:rsidRPr="002B0D0F" w:rsidRDefault="007667AB" w:rsidP="004C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667AB" w:rsidRPr="00A66064" w:rsidTr="007667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7667AB" w:rsidRPr="002B0D0F" w:rsidRDefault="007667AB" w:rsidP="004C57A3">
            <w:pPr>
              <w:rPr>
                <w:rFonts w:asciiTheme="minorHAnsi" w:hAnsiTheme="minorHAnsi"/>
                <w:b w:val="0"/>
                <w:bCs w:val="0"/>
              </w:rPr>
            </w:pPr>
            <w:r w:rsidRPr="002B0D0F">
              <w:rPr>
                <w:rFonts w:asciiTheme="minorHAnsi" w:hAnsiTheme="minorHAnsi"/>
                <w:b w:val="0"/>
                <w:bCs w:val="0"/>
              </w:rPr>
              <w:t>Student ID</w:t>
            </w:r>
          </w:p>
        </w:tc>
        <w:tc>
          <w:tcPr>
            <w:tcW w:w="1503" w:type="dxa"/>
            <w:gridSpan w:val="2"/>
          </w:tcPr>
          <w:p w:rsidR="007667AB" w:rsidRPr="002B0D0F" w:rsidRDefault="007667AB" w:rsidP="004C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tcW w:w="1503" w:type="dxa"/>
          </w:tcPr>
          <w:p w:rsidR="007667AB" w:rsidRPr="002B0D0F" w:rsidRDefault="007667AB" w:rsidP="004C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2B0D0F">
              <w:rPr>
                <w:rFonts w:asciiTheme="minorHAnsi" w:hAnsiTheme="minorHAnsi"/>
                <w:bCs/>
              </w:rPr>
              <w:t>Last Name</w:t>
            </w:r>
          </w:p>
        </w:tc>
        <w:tc>
          <w:tcPr>
            <w:tcW w:w="4508" w:type="dxa"/>
            <w:gridSpan w:val="2"/>
          </w:tcPr>
          <w:p w:rsidR="007667AB" w:rsidRPr="002B0D0F" w:rsidRDefault="007667AB" w:rsidP="004C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66064" w:rsidRPr="00A66064" w:rsidTr="00B7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:rsidR="00A66064" w:rsidRPr="00BD24A9" w:rsidRDefault="00A66064" w:rsidP="00A6606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5700CA">
              <w:rPr>
                <w:rFonts w:asciiTheme="minorHAnsi" w:hAnsiTheme="minorHAnsi"/>
                <w:sz w:val="28"/>
                <w:szCs w:val="28"/>
              </w:rPr>
              <w:t>Description of amendment requested</w:t>
            </w:r>
          </w:p>
          <w:p w:rsidR="00B575E4" w:rsidRDefault="00A66064" w:rsidP="00A66064">
            <w:pPr>
              <w:contextualSpacing/>
              <w:rPr>
                <w:rFonts w:asciiTheme="minorHAnsi" w:hAnsiTheme="minorHAnsi"/>
                <w:b w:val="0"/>
                <w:i/>
              </w:rPr>
            </w:pPr>
            <w:r w:rsidRPr="00B575E4">
              <w:rPr>
                <w:rFonts w:asciiTheme="minorHAnsi" w:hAnsiTheme="minorHAnsi"/>
                <w:b w:val="0"/>
                <w:i/>
              </w:rPr>
              <w:t>Please give details below, being</w:t>
            </w:r>
            <w:r w:rsidR="00B01EF0">
              <w:rPr>
                <w:rFonts w:asciiTheme="minorHAnsi" w:hAnsiTheme="minorHAnsi"/>
                <w:b w:val="0"/>
                <w:i/>
              </w:rPr>
              <w:t xml:space="preserve"> as specific as possible, including </w:t>
            </w:r>
            <w:r w:rsidR="00B575E4" w:rsidRPr="00B575E4">
              <w:rPr>
                <w:rFonts w:asciiTheme="minorHAnsi" w:hAnsiTheme="minorHAnsi"/>
                <w:b w:val="0"/>
                <w:i/>
              </w:rPr>
              <w:t>why the</w:t>
            </w:r>
            <w:r w:rsidRPr="00B575E4">
              <w:rPr>
                <w:rFonts w:asciiTheme="minorHAnsi" w:hAnsiTheme="minorHAnsi"/>
                <w:b w:val="0"/>
                <w:i/>
              </w:rPr>
              <w:t xml:space="preserve"> change is </w:t>
            </w:r>
            <w:r w:rsidR="00B575E4" w:rsidRPr="00B575E4">
              <w:rPr>
                <w:rFonts w:asciiTheme="minorHAnsi" w:hAnsiTheme="minorHAnsi"/>
                <w:b w:val="0"/>
                <w:i/>
              </w:rPr>
              <w:t xml:space="preserve">being </w:t>
            </w:r>
            <w:r w:rsidRPr="00B575E4">
              <w:rPr>
                <w:rFonts w:asciiTheme="minorHAnsi" w:hAnsiTheme="minorHAnsi"/>
                <w:b w:val="0"/>
                <w:i/>
              </w:rPr>
              <w:t xml:space="preserve">requested, and </w:t>
            </w:r>
            <w:r w:rsidR="00B575E4" w:rsidRPr="00B575E4">
              <w:rPr>
                <w:rFonts w:asciiTheme="minorHAnsi" w:hAnsiTheme="minorHAnsi"/>
                <w:b w:val="0"/>
                <w:i/>
              </w:rPr>
              <w:t>what the intended result is</w:t>
            </w:r>
            <w:r w:rsidRPr="00B575E4">
              <w:rPr>
                <w:rFonts w:asciiTheme="minorHAnsi" w:hAnsiTheme="minorHAnsi"/>
                <w:b w:val="0"/>
                <w:i/>
              </w:rPr>
              <w:t xml:space="preserve">. </w:t>
            </w:r>
          </w:p>
          <w:p w:rsidR="00A66064" w:rsidRPr="00B575E4" w:rsidRDefault="00B575E4" w:rsidP="00A66064">
            <w:pPr>
              <w:contextualSpacing/>
              <w:rPr>
                <w:rFonts w:asciiTheme="minorHAnsi" w:hAnsiTheme="minorHAnsi"/>
                <w:b w:val="0"/>
                <w:i/>
              </w:rPr>
            </w:pPr>
            <w:r>
              <w:rPr>
                <w:rFonts w:asciiTheme="minorHAnsi" w:hAnsiTheme="minorHAnsi"/>
                <w:b w:val="0"/>
                <w:i/>
              </w:rPr>
              <w:t>Note, s</w:t>
            </w:r>
            <w:r w:rsidR="00A66064" w:rsidRPr="00B575E4">
              <w:rPr>
                <w:rFonts w:asciiTheme="minorHAnsi" w:hAnsiTheme="minorHAnsi"/>
                <w:b w:val="0"/>
                <w:i/>
              </w:rPr>
              <w:t xml:space="preserve">tudents may be in receipt of payments from various sources in the University, so </w:t>
            </w:r>
            <w:r w:rsidRPr="00B575E4">
              <w:rPr>
                <w:rFonts w:asciiTheme="minorHAnsi" w:hAnsiTheme="minorHAnsi"/>
                <w:b w:val="0"/>
                <w:i/>
              </w:rPr>
              <w:t>please clearly state which payment you are requesting the change</w:t>
            </w:r>
            <w:r w:rsidR="00B01EF0">
              <w:rPr>
                <w:rFonts w:asciiTheme="minorHAnsi" w:hAnsiTheme="minorHAnsi"/>
                <w:b w:val="0"/>
                <w:i/>
              </w:rPr>
              <w:t xml:space="preserve"> to</w:t>
            </w:r>
            <w:r>
              <w:rPr>
                <w:rFonts w:asciiTheme="minorHAnsi" w:hAnsiTheme="minorHAnsi"/>
                <w:b w:val="0"/>
                <w:i/>
              </w:rPr>
              <w:t>,</w:t>
            </w:r>
            <w:r w:rsidR="00A66064" w:rsidRPr="00B575E4">
              <w:rPr>
                <w:rFonts w:asciiTheme="minorHAnsi" w:hAnsiTheme="minorHAnsi"/>
                <w:b w:val="0"/>
                <w:i/>
              </w:rPr>
              <w:t xml:space="preserve"> </w:t>
            </w:r>
            <w:r w:rsidRPr="00B575E4">
              <w:rPr>
                <w:rFonts w:asciiTheme="minorHAnsi" w:hAnsiTheme="minorHAnsi"/>
                <w:b w:val="0"/>
                <w:i/>
              </w:rPr>
              <w:t xml:space="preserve">including </w:t>
            </w:r>
            <w:r>
              <w:rPr>
                <w:rFonts w:asciiTheme="minorHAnsi" w:hAnsiTheme="minorHAnsi"/>
                <w:b w:val="0"/>
                <w:i/>
              </w:rPr>
              <w:t xml:space="preserve">the </w:t>
            </w:r>
            <w:r w:rsidRPr="00B575E4">
              <w:rPr>
                <w:rFonts w:asciiTheme="minorHAnsi" w:hAnsiTheme="minorHAnsi"/>
                <w:b w:val="0"/>
                <w:i/>
              </w:rPr>
              <w:t xml:space="preserve">original payment amount, cost object, and where relevant the new total payment amount and end date. </w:t>
            </w:r>
          </w:p>
        </w:tc>
      </w:tr>
      <w:tr w:rsidR="00B575E4" w:rsidRPr="00B575E4" w:rsidTr="00154DC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</w:tcPr>
          <w:p w:rsidR="00B575E4" w:rsidRPr="00B575E4" w:rsidRDefault="00B575E4" w:rsidP="004C57A3">
            <w:pPr>
              <w:rPr>
                <w:rFonts w:asciiTheme="minorHAnsi" w:hAnsiTheme="minorHAnsi"/>
                <w:b w:val="0"/>
                <w:bCs w:val="0"/>
              </w:rPr>
            </w:pPr>
            <w:r w:rsidRPr="00B575E4">
              <w:rPr>
                <w:rFonts w:asciiTheme="minorHAnsi" w:hAnsiTheme="minorHAnsi"/>
                <w:b w:val="0"/>
                <w:bCs w:val="0"/>
              </w:rPr>
              <w:t>Original Payment £</w:t>
            </w:r>
          </w:p>
        </w:tc>
        <w:tc>
          <w:tcPr>
            <w:tcW w:w="2254" w:type="dxa"/>
            <w:gridSpan w:val="2"/>
          </w:tcPr>
          <w:p w:rsidR="00B575E4" w:rsidRPr="00B575E4" w:rsidRDefault="00B575E4" w:rsidP="004C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tcW w:w="2254" w:type="dxa"/>
          </w:tcPr>
          <w:p w:rsidR="00B575E4" w:rsidRPr="00B575E4" w:rsidRDefault="00B575E4" w:rsidP="004C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575E4">
              <w:rPr>
                <w:rFonts w:asciiTheme="minorHAnsi" w:hAnsiTheme="minorHAnsi"/>
                <w:bCs/>
              </w:rPr>
              <w:t>Cost Object</w:t>
            </w:r>
          </w:p>
        </w:tc>
        <w:tc>
          <w:tcPr>
            <w:tcW w:w="2254" w:type="dxa"/>
          </w:tcPr>
          <w:p w:rsidR="00B575E4" w:rsidRPr="00B575E4" w:rsidRDefault="00B575E4" w:rsidP="004C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66064" w:rsidRPr="00A66064" w:rsidTr="00A6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:rsidR="00A66064" w:rsidRDefault="00A66064" w:rsidP="002A237B">
            <w:pPr>
              <w:rPr>
                <w:rFonts w:asciiTheme="minorHAnsi" w:hAnsiTheme="minorHAnsi"/>
                <w:b w:val="0"/>
              </w:rPr>
            </w:pPr>
          </w:p>
          <w:p w:rsidR="00A66064" w:rsidRDefault="00A66064" w:rsidP="002A237B">
            <w:pPr>
              <w:rPr>
                <w:rFonts w:asciiTheme="minorHAnsi" w:hAnsiTheme="minorHAnsi"/>
                <w:b w:val="0"/>
              </w:rPr>
            </w:pPr>
          </w:p>
          <w:p w:rsidR="00A66064" w:rsidRDefault="00A66064" w:rsidP="002A237B">
            <w:pPr>
              <w:rPr>
                <w:rFonts w:asciiTheme="minorHAnsi" w:hAnsiTheme="minorHAnsi"/>
                <w:b w:val="0"/>
              </w:rPr>
            </w:pPr>
          </w:p>
          <w:p w:rsidR="00A66064" w:rsidRDefault="00A66064" w:rsidP="002A237B">
            <w:pPr>
              <w:rPr>
                <w:rFonts w:asciiTheme="minorHAnsi" w:hAnsiTheme="minorHAnsi"/>
                <w:b w:val="0"/>
              </w:rPr>
            </w:pPr>
          </w:p>
          <w:p w:rsidR="00A66064" w:rsidRDefault="00A66064" w:rsidP="002A237B">
            <w:pPr>
              <w:rPr>
                <w:rFonts w:asciiTheme="minorHAnsi" w:hAnsiTheme="minorHAnsi"/>
                <w:b w:val="0"/>
              </w:rPr>
            </w:pPr>
          </w:p>
          <w:p w:rsidR="00A66064" w:rsidRDefault="00A66064" w:rsidP="002A237B">
            <w:pPr>
              <w:rPr>
                <w:rFonts w:asciiTheme="minorHAnsi" w:hAnsiTheme="minorHAnsi"/>
                <w:b w:val="0"/>
              </w:rPr>
            </w:pPr>
          </w:p>
          <w:p w:rsidR="00A66064" w:rsidRDefault="00A66064" w:rsidP="002A237B">
            <w:pPr>
              <w:rPr>
                <w:rFonts w:asciiTheme="minorHAnsi" w:hAnsiTheme="minorHAnsi"/>
                <w:b w:val="0"/>
              </w:rPr>
            </w:pPr>
          </w:p>
          <w:p w:rsidR="00A66064" w:rsidRDefault="00A66064" w:rsidP="002A237B">
            <w:pPr>
              <w:rPr>
                <w:rFonts w:asciiTheme="minorHAnsi" w:hAnsiTheme="minorHAnsi"/>
                <w:b w:val="0"/>
              </w:rPr>
            </w:pPr>
          </w:p>
          <w:p w:rsidR="00F647F6" w:rsidRDefault="00F647F6" w:rsidP="002A237B">
            <w:pPr>
              <w:rPr>
                <w:rFonts w:asciiTheme="minorHAnsi" w:hAnsiTheme="minorHAnsi"/>
                <w:b w:val="0"/>
              </w:rPr>
            </w:pPr>
          </w:p>
          <w:p w:rsidR="00B575E4" w:rsidRDefault="00B575E4" w:rsidP="002A237B">
            <w:pPr>
              <w:rPr>
                <w:rFonts w:asciiTheme="minorHAnsi" w:hAnsiTheme="minorHAnsi"/>
                <w:b w:val="0"/>
              </w:rPr>
            </w:pPr>
          </w:p>
          <w:p w:rsidR="00A66064" w:rsidRDefault="00A66064" w:rsidP="002A237B">
            <w:pPr>
              <w:rPr>
                <w:rFonts w:asciiTheme="minorHAnsi" w:hAnsiTheme="minorHAnsi"/>
                <w:b w:val="0"/>
              </w:rPr>
            </w:pPr>
          </w:p>
          <w:p w:rsidR="00D84ABB" w:rsidRPr="00A66064" w:rsidRDefault="00D84ABB" w:rsidP="002A237B">
            <w:pPr>
              <w:rPr>
                <w:rFonts w:asciiTheme="minorHAnsi" w:hAnsiTheme="minorHAnsi"/>
                <w:b w:val="0"/>
              </w:rPr>
            </w:pPr>
          </w:p>
        </w:tc>
      </w:tr>
      <w:tr w:rsidR="00A66064" w:rsidRPr="00A66064" w:rsidTr="00653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</w:tcPr>
          <w:p w:rsidR="00A66064" w:rsidRPr="00A66064" w:rsidRDefault="00A66064" w:rsidP="002A237B">
            <w:pPr>
              <w:rPr>
                <w:rFonts w:asciiTheme="minorHAnsi" w:hAnsiTheme="minorHAnsi"/>
                <w:b w:val="0"/>
                <w:bCs w:val="0"/>
              </w:rPr>
            </w:pPr>
            <w:r w:rsidRPr="00A66064">
              <w:rPr>
                <w:rFonts w:asciiTheme="minorHAnsi" w:hAnsiTheme="minorHAnsi"/>
                <w:b w:val="0"/>
                <w:bCs w:val="0"/>
              </w:rPr>
              <w:t>Requested By</w:t>
            </w:r>
          </w:p>
          <w:p w:rsidR="00A66064" w:rsidRPr="00A66064" w:rsidRDefault="00A66064" w:rsidP="002A237B">
            <w:pPr>
              <w:rPr>
                <w:rFonts w:asciiTheme="minorHAnsi" w:hAnsiTheme="minorHAnsi"/>
                <w:b w:val="0"/>
                <w:bCs w:val="0"/>
              </w:rPr>
            </w:pPr>
            <w:r w:rsidRPr="00A66064">
              <w:rPr>
                <w:rFonts w:asciiTheme="minorHAnsi" w:hAnsiTheme="minorHAnsi"/>
                <w:b w:val="0"/>
                <w:bCs w:val="0"/>
              </w:rPr>
              <w:t>(Full Name)</w:t>
            </w:r>
          </w:p>
        </w:tc>
        <w:tc>
          <w:tcPr>
            <w:tcW w:w="2254" w:type="dxa"/>
            <w:gridSpan w:val="2"/>
          </w:tcPr>
          <w:p w:rsidR="00A66064" w:rsidRPr="00A66064" w:rsidRDefault="00A66064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tcW w:w="2254" w:type="dxa"/>
          </w:tcPr>
          <w:p w:rsidR="00A66064" w:rsidRPr="00A66064" w:rsidRDefault="00A66064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A66064">
              <w:rPr>
                <w:rFonts w:asciiTheme="minorHAnsi" w:hAnsiTheme="minorHAnsi"/>
                <w:bCs/>
              </w:rPr>
              <w:t>Requested Date</w:t>
            </w:r>
          </w:p>
        </w:tc>
        <w:tc>
          <w:tcPr>
            <w:tcW w:w="2254" w:type="dxa"/>
          </w:tcPr>
          <w:p w:rsidR="00A66064" w:rsidRPr="00A66064" w:rsidRDefault="00A66064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5B0D14" w:rsidRPr="00A66064" w:rsidRDefault="005B0D14" w:rsidP="00D84ABB">
      <w:pPr>
        <w:rPr>
          <w:rFonts w:asciiTheme="minorHAnsi" w:hAnsiTheme="minorHAnsi"/>
        </w:rPr>
      </w:pPr>
      <w:bookmarkStart w:id="0" w:name="_GoBack"/>
      <w:bookmarkEnd w:id="0"/>
    </w:p>
    <w:sectPr w:rsidR="005B0D14" w:rsidRPr="00A66064" w:rsidSect="00C8376C">
      <w:footerReference w:type="default" r:id="rId8"/>
      <w:pgSz w:w="11906" w:h="16838"/>
      <w:pgMar w:top="851" w:right="924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1A" w:rsidRDefault="00A5491A" w:rsidP="00D51A21">
      <w:pPr>
        <w:spacing w:before="0" w:line="240" w:lineRule="auto"/>
      </w:pPr>
      <w:r>
        <w:separator/>
      </w:r>
    </w:p>
  </w:endnote>
  <w:endnote w:type="continuationSeparator" w:id="0">
    <w:p w:rsidR="00A5491A" w:rsidRDefault="00A5491A" w:rsidP="00D51A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21" w:rsidRPr="00D51A21" w:rsidRDefault="00D51A21">
    <w:pPr>
      <w:pStyle w:val="Footer"/>
      <w:rPr>
        <w:rFonts w:asciiTheme="minorHAnsi" w:hAnsiTheme="minorHAnsi"/>
        <w:sz w:val="20"/>
        <w:szCs w:val="20"/>
      </w:rPr>
    </w:pPr>
    <w:r w:rsidRPr="00D51A21">
      <w:rPr>
        <w:rFonts w:asciiTheme="minorHAnsi" w:hAnsiTheme="minorHAnsi"/>
        <w:sz w:val="20"/>
        <w:szCs w:val="20"/>
      </w:rPr>
      <w:fldChar w:fldCharType="begin"/>
    </w:r>
    <w:r w:rsidRPr="00D51A21">
      <w:rPr>
        <w:rFonts w:asciiTheme="minorHAnsi" w:hAnsiTheme="minorHAnsi"/>
        <w:sz w:val="20"/>
        <w:szCs w:val="20"/>
      </w:rPr>
      <w:instrText xml:space="preserve"> FILENAME   \* MERGEFORMAT </w:instrText>
    </w:r>
    <w:r w:rsidRPr="00D51A21">
      <w:rPr>
        <w:rFonts w:asciiTheme="minorHAnsi" w:hAnsiTheme="minorHAnsi"/>
        <w:sz w:val="20"/>
        <w:szCs w:val="20"/>
      </w:rPr>
      <w:fldChar w:fldCharType="separate"/>
    </w:r>
    <w:r w:rsidR="00C66F7A">
      <w:rPr>
        <w:rFonts w:asciiTheme="minorHAnsi" w:hAnsiTheme="minorHAnsi"/>
        <w:noProof/>
        <w:sz w:val="20"/>
        <w:szCs w:val="20"/>
      </w:rPr>
      <w:t>Change Request Pro-Forma 01/08/2018</w:t>
    </w:r>
    <w:r w:rsidRPr="00D51A21">
      <w:rPr>
        <w:rFonts w:asciiTheme="minorHAnsi" w:hAnsiTheme="minorHAnsi"/>
        <w:noProof/>
        <w:sz w:val="20"/>
        <w:szCs w:val="20"/>
      </w:rPr>
      <w:t>.docx</w:t>
    </w:r>
    <w:r w:rsidRPr="00D51A21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1A" w:rsidRDefault="00A5491A" w:rsidP="00D51A21">
      <w:pPr>
        <w:spacing w:before="0" w:line="240" w:lineRule="auto"/>
      </w:pPr>
      <w:r>
        <w:separator/>
      </w:r>
    </w:p>
  </w:footnote>
  <w:footnote w:type="continuationSeparator" w:id="0">
    <w:p w:rsidR="00A5491A" w:rsidRDefault="00A5491A" w:rsidP="00D51A2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64"/>
    <w:rsid w:val="000A395C"/>
    <w:rsid w:val="000C0076"/>
    <w:rsid w:val="001C2F45"/>
    <w:rsid w:val="001E43A7"/>
    <w:rsid w:val="00273123"/>
    <w:rsid w:val="00290BAA"/>
    <w:rsid w:val="002A237B"/>
    <w:rsid w:val="002B0D0F"/>
    <w:rsid w:val="00330467"/>
    <w:rsid w:val="003400F1"/>
    <w:rsid w:val="00416AA0"/>
    <w:rsid w:val="004F2847"/>
    <w:rsid w:val="0056264E"/>
    <w:rsid w:val="005700CA"/>
    <w:rsid w:val="005B0D14"/>
    <w:rsid w:val="006422C8"/>
    <w:rsid w:val="006F163E"/>
    <w:rsid w:val="007667AB"/>
    <w:rsid w:val="00873D7B"/>
    <w:rsid w:val="00880119"/>
    <w:rsid w:val="00890E90"/>
    <w:rsid w:val="0091059B"/>
    <w:rsid w:val="00930117"/>
    <w:rsid w:val="009E7988"/>
    <w:rsid w:val="00A36CF5"/>
    <w:rsid w:val="00A5491A"/>
    <w:rsid w:val="00A66064"/>
    <w:rsid w:val="00AD1B4C"/>
    <w:rsid w:val="00AD3173"/>
    <w:rsid w:val="00B01EF0"/>
    <w:rsid w:val="00B23E4E"/>
    <w:rsid w:val="00B3772F"/>
    <w:rsid w:val="00B575E4"/>
    <w:rsid w:val="00B7310A"/>
    <w:rsid w:val="00B73992"/>
    <w:rsid w:val="00B7564E"/>
    <w:rsid w:val="00BD24A9"/>
    <w:rsid w:val="00BF7C01"/>
    <w:rsid w:val="00C43089"/>
    <w:rsid w:val="00C66F7A"/>
    <w:rsid w:val="00C8376C"/>
    <w:rsid w:val="00CA19CD"/>
    <w:rsid w:val="00D00D33"/>
    <w:rsid w:val="00D51A21"/>
    <w:rsid w:val="00D84ABB"/>
    <w:rsid w:val="00DC33AC"/>
    <w:rsid w:val="00DF7680"/>
    <w:rsid w:val="00E057DF"/>
    <w:rsid w:val="00E209F2"/>
    <w:rsid w:val="00E571D5"/>
    <w:rsid w:val="00EB66B1"/>
    <w:rsid w:val="00F367F1"/>
    <w:rsid w:val="00F419B2"/>
    <w:rsid w:val="00F6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757AA-F7E5-45BD-BECE-70BCBDDD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A6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A6606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A660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660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A2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A2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21"/>
  </w:style>
  <w:style w:type="paragraph" w:styleId="Footer">
    <w:name w:val="footer"/>
    <w:basedOn w:val="Normal"/>
    <w:link w:val="FooterChar"/>
    <w:uiPriority w:val="99"/>
    <w:unhideWhenUsed/>
    <w:rsid w:val="00D51A2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nnerpayments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Jackson</dc:creator>
  <cp:keywords/>
  <dc:description/>
  <cp:lastModifiedBy>Gail Friskney</cp:lastModifiedBy>
  <cp:revision>5</cp:revision>
  <cp:lastPrinted>2017-06-16T09:50:00Z</cp:lastPrinted>
  <dcterms:created xsi:type="dcterms:W3CDTF">2018-08-01T10:46:00Z</dcterms:created>
  <dcterms:modified xsi:type="dcterms:W3CDTF">2018-08-01T10:54:00Z</dcterms:modified>
</cp:coreProperties>
</file>