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54"/>
        <w:gridCol w:w="5192"/>
      </w:tblGrid>
      <w:tr w:rsidR="000467C3" w:rsidRPr="009741E9" w:rsidTr="00EE410B">
        <w:tc>
          <w:tcPr>
            <w:tcW w:w="4785" w:type="dxa"/>
          </w:tcPr>
          <w:p w:rsidR="000467C3" w:rsidRPr="000467C3" w:rsidRDefault="00E74D4D" w:rsidP="00EE410B">
            <w:pPr>
              <w:jc w:val="right"/>
              <w:rPr>
                <w:rFonts w:ascii="Arial" w:hAnsi="Arial" w:cs="Arial"/>
                <w:sz w:val="20"/>
              </w:rPr>
            </w:pPr>
            <w:r>
              <w:rPr>
                <w:rFonts w:ascii="Arial" w:hAnsi="Arial" w:cs="Arial"/>
                <w:noProof/>
                <w:sz w:val="28"/>
                <w:szCs w:val="28"/>
              </w:rPr>
              <mc:AlternateContent>
                <mc:Choice Requires="wps">
                  <w:drawing>
                    <wp:anchor distT="0" distB="0" distL="114300" distR="114300" simplePos="0" relativeHeight="251657216" behindDoc="0" locked="0" layoutInCell="1" allowOverlap="1" wp14:anchorId="1BBCF2FB" wp14:editId="3AC24EAA">
                      <wp:simplePos x="0" y="0"/>
                      <wp:positionH relativeFrom="column">
                        <wp:posOffset>-274320</wp:posOffset>
                      </wp:positionH>
                      <wp:positionV relativeFrom="paragraph">
                        <wp:posOffset>800735</wp:posOffset>
                      </wp:positionV>
                      <wp:extent cx="6972300" cy="0"/>
                      <wp:effectExtent l="11430" t="10160" r="762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05D5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3.05pt" to="527.4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" strokeweight="1pt"/>
                  </w:pict>
                </mc:Fallback>
              </mc:AlternateContent>
            </w:r>
          </w:p>
        </w:tc>
        <w:tc>
          <w:tcPr>
            <w:tcW w:w="5293" w:type="dxa"/>
          </w:tcPr>
          <w:p w:rsidR="000467C3" w:rsidRPr="009741E9" w:rsidRDefault="00623135" w:rsidP="00EE410B">
            <w:pPr>
              <w:jc w:val="right"/>
              <w:rPr>
                <w:rFonts w:ascii="Arial" w:hAnsi="Arial" w:cs="Arial"/>
                <w:sz w:val="20"/>
              </w:rPr>
            </w:pPr>
            <w:r>
              <w:rPr>
                <w:rFonts w:ascii="Arial" w:hAnsi="Arial" w:cs="Arial"/>
                <w:noProof/>
                <w:sz w:val="20"/>
              </w:rPr>
              <w:drawing>
                <wp:inline distT="0" distB="0" distL="0" distR="0" wp14:anchorId="29E0D145" wp14:editId="30C9076E">
                  <wp:extent cx="1943100" cy="819150"/>
                  <wp:effectExtent l="19050" t="0" r="0" b="0"/>
                  <wp:docPr id="1" name="Picture 1"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8" cstate="print"/>
                          <a:srcRect/>
                          <a:stretch>
                            <a:fillRect/>
                          </a:stretch>
                        </pic:blipFill>
                        <pic:spPr bwMode="auto">
                          <a:xfrm>
                            <a:off x="0" y="0"/>
                            <a:ext cx="1943100" cy="819150"/>
                          </a:xfrm>
                          <a:prstGeom prst="rect">
                            <a:avLst/>
                          </a:prstGeom>
                          <a:noFill/>
                          <a:ln w="9525">
                            <a:noFill/>
                            <a:miter lim="800000"/>
                            <a:headEnd/>
                            <a:tailEnd/>
                          </a:ln>
                        </pic:spPr>
                      </pic:pic>
                    </a:graphicData>
                  </a:graphic>
                </wp:inline>
              </w:drawing>
            </w:r>
          </w:p>
        </w:tc>
      </w:tr>
    </w:tbl>
    <w:p w:rsidR="004E1ADD" w:rsidRDefault="001D1B6A" w:rsidP="004E1ADD">
      <w:pPr>
        <w:rPr>
          <w:rFonts w:ascii="Arial" w:hAnsi="Arial" w:cs="Arial"/>
          <w:b/>
          <w:sz w:val="28"/>
          <w:szCs w:val="28"/>
        </w:rPr>
      </w:pPr>
      <w:hyperlink r:id="rId9" w:history="1">
        <w:r w:rsidR="004E1ADD" w:rsidRPr="004E1ADD">
          <w:rPr>
            <w:rStyle w:val="Hyperlink"/>
            <w:rFonts w:ascii="Arial" w:hAnsi="Arial" w:cs="Arial"/>
            <w:b/>
            <w:sz w:val="28"/>
            <w:szCs w:val="28"/>
          </w:rPr>
          <w:t>Arts &amp; Humanities Research Council (AHRC)</w:t>
        </w:r>
      </w:hyperlink>
      <w:r w:rsidR="004E1ADD" w:rsidRPr="004E1ADD">
        <w:rPr>
          <w:rFonts w:ascii="Arial" w:hAnsi="Arial" w:cs="Arial"/>
          <w:b/>
          <w:sz w:val="28"/>
          <w:szCs w:val="28"/>
        </w:rPr>
        <w:t xml:space="preserve"> </w:t>
      </w:r>
    </w:p>
    <w:p w:rsidR="00DC714A" w:rsidRPr="004E1ADD" w:rsidRDefault="00DC714A" w:rsidP="004E1ADD">
      <w:pPr>
        <w:rPr>
          <w:rFonts w:ascii="Arial" w:hAnsi="Arial" w:cs="Arial"/>
          <w:b/>
          <w:sz w:val="28"/>
          <w:szCs w:val="28"/>
        </w:rPr>
      </w:pPr>
      <w:r>
        <w:rPr>
          <w:rFonts w:ascii="Arial" w:hAnsi="Arial" w:cs="Arial"/>
          <w:b/>
          <w:sz w:val="28"/>
          <w:szCs w:val="28"/>
        </w:rPr>
        <w:t xml:space="preserve">WRoCAH </w:t>
      </w:r>
      <w:r w:rsidR="001D1B6A">
        <w:rPr>
          <w:rFonts w:ascii="Arial" w:hAnsi="Arial" w:cs="Arial"/>
          <w:b/>
          <w:sz w:val="28"/>
          <w:szCs w:val="28"/>
        </w:rPr>
        <w:t>AHRC</w:t>
      </w:r>
      <w:r w:rsidR="001D1B6A">
        <w:rPr>
          <w:rFonts w:ascii="Arial" w:hAnsi="Arial" w:cs="Arial"/>
          <w:b/>
          <w:sz w:val="28"/>
          <w:szCs w:val="28"/>
        </w:rPr>
        <w:t xml:space="preserve"> </w:t>
      </w:r>
      <w:r w:rsidR="00621486">
        <w:rPr>
          <w:rFonts w:ascii="Arial" w:hAnsi="Arial" w:cs="Arial"/>
          <w:b/>
          <w:sz w:val="28"/>
          <w:szCs w:val="28"/>
        </w:rPr>
        <w:t>Research Preparation Masters Studentships</w:t>
      </w:r>
    </w:p>
    <w:p w:rsidR="000467C3" w:rsidRPr="005A4A19" w:rsidRDefault="00887E6B" w:rsidP="000467C3">
      <w:pPr>
        <w:rPr>
          <w:rFonts w:ascii="Arial" w:hAnsi="Arial" w:cs="Arial"/>
          <w:b/>
          <w:sz w:val="20"/>
        </w:rPr>
      </w:pPr>
      <w:r>
        <w:rPr>
          <w:rFonts w:ascii="Arial" w:hAnsi="Arial" w:cs="Arial"/>
          <w:sz w:val="28"/>
          <w:szCs w:val="28"/>
        </w:rPr>
        <w:t xml:space="preserve">Session </w:t>
      </w:r>
      <w:r w:rsidR="00775A2E">
        <w:rPr>
          <w:rFonts w:ascii="Arial" w:hAnsi="Arial" w:cs="Arial"/>
          <w:sz w:val="28"/>
          <w:szCs w:val="28"/>
        </w:rPr>
        <w:t>2016-17</w:t>
      </w:r>
      <w:r w:rsidR="000467C3" w:rsidRPr="000467C3">
        <w:rPr>
          <w:rFonts w:ascii="Arial" w:hAnsi="Arial" w:cs="Arial"/>
          <w:sz w:val="28"/>
          <w:szCs w:val="28"/>
        </w:rPr>
        <w:t xml:space="preserve"> - </w:t>
      </w:r>
      <w:r w:rsidR="000467C3" w:rsidRPr="004E5F83">
        <w:rPr>
          <w:rFonts w:ascii="Arial" w:hAnsi="Arial" w:cs="Arial"/>
          <w:b/>
          <w:sz w:val="20"/>
        </w:rPr>
        <w:t xml:space="preserve">Closing Date: </w:t>
      </w:r>
      <w:r w:rsidR="00C81FBF">
        <w:rPr>
          <w:rFonts w:ascii="Arial" w:hAnsi="Arial" w:cs="Arial"/>
          <w:b/>
          <w:sz w:val="20"/>
        </w:rPr>
        <w:t>6</w:t>
      </w:r>
      <w:r w:rsidRPr="004E5F83">
        <w:rPr>
          <w:rFonts w:ascii="Arial" w:hAnsi="Arial" w:cs="Arial"/>
          <w:b/>
          <w:sz w:val="20"/>
        </w:rPr>
        <w:t xml:space="preserve"> May 201</w:t>
      </w:r>
      <w:r w:rsidR="0057788B">
        <w:rPr>
          <w:rFonts w:ascii="Arial" w:hAnsi="Arial" w:cs="Arial"/>
          <w:b/>
          <w:sz w:val="20"/>
        </w:rPr>
        <w:t>6</w:t>
      </w:r>
      <w:r w:rsidR="00870764" w:rsidRPr="004E5F83">
        <w:rPr>
          <w:rFonts w:ascii="Arial" w:hAnsi="Arial" w:cs="Arial"/>
          <w:b/>
          <w:sz w:val="20"/>
        </w:rPr>
        <w:t xml:space="preserve"> (</w:t>
      </w:r>
      <w:r w:rsidR="002A65C2" w:rsidRPr="004E5F83">
        <w:rPr>
          <w:rFonts w:ascii="Arial" w:hAnsi="Arial" w:cs="Arial"/>
          <w:b/>
          <w:sz w:val="20"/>
        </w:rPr>
        <w:t>23:</w:t>
      </w:r>
      <w:r w:rsidR="003A17BB" w:rsidRPr="004E5F83">
        <w:rPr>
          <w:rFonts w:ascii="Arial" w:hAnsi="Arial" w:cs="Arial"/>
          <w:b/>
          <w:sz w:val="20"/>
        </w:rPr>
        <w:t>59</w:t>
      </w:r>
      <w:r w:rsidR="00870764" w:rsidRPr="004E5F83">
        <w:rPr>
          <w:rFonts w:ascii="Arial" w:hAnsi="Arial" w:cs="Arial"/>
          <w:b/>
          <w:sz w:val="20"/>
        </w:rPr>
        <w:t xml:space="preserve"> UK time)</w:t>
      </w:r>
    </w:p>
    <w:p w:rsidR="00AC6C56" w:rsidRPr="00D37FE5" w:rsidRDefault="00AC6C56" w:rsidP="000467C3">
      <w:pPr>
        <w:rPr>
          <w:rFonts w:ascii="Arial" w:hAnsi="Arial" w:cs="Arial"/>
          <w:b/>
          <w:sz w:val="16"/>
          <w:szCs w:val="16"/>
        </w:rPr>
      </w:pPr>
    </w:p>
    <w:p w:rsidR="000467C3" w:rsidRPr="004E1ADD" w:rsidRDefault="000467C3" w:rsidP="000467C3">
      <w:pPr>
        <w:rPr>
          <w:rFonts w:ascii="Arial" w:hAnsi="Arial" w:cs="Arial"/>
          <w:sz w:val="20"/>
        </w:rPr>
      </w:pPr>
      <w:r w:rsidRPr="004E1ADD">
        <w:rPr>
          <w:rFonts w:ascii="Arial" w:hAnsi="Arial" w:cs="Arial"/>
          <w:b/>
          <w:sz w:val="20"/>
        </w:rPr>
        <w:t>INFORMATION FOR APPLICANTS</w:t>
      </w:r>
    </w:p>
    <w:p w:rsidR="004E1ADD" w:rsidRPr="004E1ADD" w:rsidRDefault="004E1ADD" w:rsidP="004E1ADD">
      <w:pPr>
        <w:rPr>
          <w:rFonts w:ascii="Arial" w:hAnsi="Arial" w:cs="Arial"/>
          <w:sz w:val="20"/>
        </w:rPr>
      </w:pPr>
      <w:r w:rsidRPr="004E1ADD">
        <w:rPr>
          <w:rFonts w:ascii="Arial" w:hAnsi="Arial" w:cs="Arial"/>
          <w:sz w:val="20"/>
        </w:rPr>
        <w:t xml:space="preserve">The Arts &amp; Humanities Research Council provides funding for postgraduate study in the arts and humanities. </w:t>
      </w:r>
    </w:p>
    <w:p w:rsidR="003546CA" w:rsidRDefault="005B3C1D" w:rsidP="004E1ADD">
      <w:pPr>
        <w:rPr>
          <w:rFonts w:ascii="Arial" w:hAnsi="Arial" w:cs="Arial"/>
          <w:color w:val="000000"/>
          <w:sz w:val="20"/>
        </w:rPr>
      </w:pPr>
      <w:r w:rsidRPr="004E5F83">
        <w:rPr>
          <w:rFonts w:ascii="Arial" w:hAnsi="Arial" w:cs="Arial"/>
          <w:color w:val="000000"/>
          <w:sz w:val="20"/>
        </w:rPr>
        <w:t>T</w:t>
      </w:r>
      <w:r w:rsidR="004E1ADD" w:rsidRPr="004E5F83">
        <w:rPr>
          <w:rFonts w:ascii="Arial" w:hAnsi="Arial" w:cs="Arial"/>
          <w:color w:val="000000"/>
          <w:sz w:val="20"/>
        </w:rPr>
        <w:t>wo AHRC</w:t>
      </w:r>
      <w:r w:rsidR="00E62572" w:rsidRPr="004E5F83">
        <w:rPr>
          <w:rFonts w:ascii="Arial" w:hAnsi="Arial" w:cs="Arial"/>
          <w:color w:val="000000"/>
          <w:sz w:val="20"/>
        </w:rPr>
        <w:t xml:space="preserve"> WRoCAH </w:t>
      </w:r>
      <w:r w:rsidR="00621486">
        <w:rPr>
          <w:rFonts w:ascii="Arial" w:hAnsi="Arial" w:cs="Arial"/>
          <w:color w:val="000000"/>
          <w:sz w:val="20"/>
        </w:rPr>
        <w:t xml:space="preserve">Research Preparation </w:t>
      </w:r>
      <w:r w:rsidR="00E62572" w:rsidRPr="004E5F83">
        <w:rPr>
          <w:rFonts w:ascii="Arial" w:hAnsi="Arial" w:cs="Arial"/>
          <w:color w:val="000000"/>
          <w:sz w:val="20"/>
        </w:rPr>
        <w:t>Masters</w:t>
      </w:r>
      <w:r w:rsidR="00E62572">
        <w:rPr>
          <w:rFonts w:ascii="Arial" w:hAnsi="Arial" w:cs="Arial"/>
          <w:color w:val="000000"/>
          <w:sz w:val="20"/>
        </w:rPr>
        <w:t xml:space="preserve"> Studentships </w:t>
      </w:r>
      <w:r w:rsidR="004E1ADD" w:rsidRPr="004E1ADD">
        <w:rPr>
          <w:rFonts w:ascii="Arial" w:hAnsi="Arial" w:cs="Arial"/>
          <w:color w:val="000000"/>
          <w:sz w:val="20"/>
        </w:rPr>
        <w:t xml:space="preserve">will be offered for session </w:t>
      </w:r>
      <w:r w:rsidR="0057788B">
        <w:rPr>
          <w:rFonts w:ascii="Arial" w:hAnsi="Arial" w:cs="Arial"/>
          <w:color w:val="000000"/>
          <w:sz w:val="20"/>
        </w:rPr>
        <w:t>2016/17</w:t>
      </w:r>
      <w:r w:rsidR="004E5F83">
        <w:rPr>
          <w:rFonts w:ascii="Arial" w:hAnsi="Arial" w:cs="Arial"/>
          <w:color w:val="000000"/>
          <w:sz w:val="20"/>
        </w:rPr>
        <w:t xml:space="preserve"> for students undertaking a </w:t>
      </w:r>
      <w:r w:rsidR="004A7E26">
        <w:rPr>
          <w:rFonts w:ascii="Arial" w:hAnsi="Arial" w:cs="Arial"/>
          <w:color w:val="000000"/>
          <w:sz w:val="20"/>
        </w:rPr>
        <w:t>M</w:t>
      </w:r>
      <w:r w:rsidR="00B1541C">
        <w:rPr>
          <w:rFonts w:ascii="Arial" w:hAnsi="Arial" w:cs="Arial"/>
          <w:color w:val="000000"/>
          <w:sz w:val="20"/>
        </w:rPr>
        <w:t>aster</w:t>
      </w:r>
      <w:r w:rsidR="004A7E26">
        <w:rPr>
          <w:rFonts w:ascii="Arial" w:hAnsi="Arial" w:cs="Arial"/>
          <w:color w:val="000000"/>
          <w:sz w:val="20"/>
        </w:rPr>
        <w:t>’</w:t>
      </w:r>
      <w:r w:rsidR="00B1541C">
        <w:rPr>
          <w:rFonts w:ascii="Arial" w:hAnsi="Arial" w:cs="Arial"/>
          <w:color w:val="000000"/>
          <w:sz w:val="20"/>
        </w:rPr>
        <w:t>s course</w:t>
      </w:r>
      <w:r w:rsidR="00621486">
        <w:rPr>
          <w:rFonts w:ascii="Arial" w:hAnsi="Arial" w:cs="Arial"/>
          <w:color w:val="000000"/>
          <w:sz w:val="20"/>
        </w:rPr>
        <w:t xml:space="preserve"> at the University of Leeds.  These studentships are aimed specifically at students</w:t>
      </w:r>
      <w:r w:rsidR="00B1541C">
        <w:rPr>
          <w:rFonts w:ascii="Arial" w:hAnsi="Arial" w:cs="Arial"/>
          <w:color w:val="000000"/>
          <w:sz w:val="20"/>
        </w:rPr>
        <w:t xml:space="preserve"> </w:t>
      </w:r>
      <w:r w:rsidR="00621486">
        <w:rPr>
          <w:rFonts w:ascii="Arial" w:hAnsi="Arial" w:cs="Arial"/>
          <w:color w:val="000000"/>
          <w:sz w:val="20"/>
        </w:rPr>
        <w:t>who intend to progress to doctoral studies</w:t>
      </w:r>
      <w:r w:rsidR="00EA0891">
        <w:rPr>
          <w:rFonts w:ascii="Arial" w:hAnsi="Arial" w:cs="Arial"/>
          <w:color w:val="000000"/>
          <w:sz w:val="20"/>
        </w:rPr>
        <w:t xml:space="preserve">. </w:t>
      </w:r>
      <w:r w:rsidR="00B1541C">
        <w:rPr>
          <w:rFonts w:ascii="Arial" w:hAnsi="Arial" w:cs="Arial"/>
          <w:color w:val="000000"/>
          <w:sz w:val="20"/>
        </w:rPr>
        <w:t xml:space="preserve"> </w:t>
      </w:r>
    </w:p>
    <w:p w:rsidR="004A7E26" w:rsidRPr="00AE744E" w:rsidRDefault="004A7E26" w:rsidP="004E1ADD">
      <w:pPr>
        <w:rPr>
          <w:rFonts w:ascii="Arial" w:hAnsi="Arial" w:cs="Arial"/>
          <w:color w:val="000000"/>
          <w:sz w:val="16"/>
          <w:szCs w:val="16"/>
        </w:rPr>
      </w:pPr>
      <w:bookmarkStart w:id="0" w:name="_GoBack"/>
      <w:bookmarkEnd w:id="0"/>
    </w:p>
    <w:p w:rsidR="003546CA" w:rsidRDefault="003546CA" w:rsidP="003546CA">
      <w:pPr>
        <w:jc w:val="both"/>
        <w:rPr>
          <w:rFonts w:ascii="Arial" w:hAnsi="Arial" w:cs="Arial"/>
          <w:sz w:val="20"/>
        </w:rPr>
      </w:pPr>
      <w:r w:rsidRPr="00D37FE5">
        <w:rPr>
          <w:rFonts w:ascii="Arial" w:hAnsi="Arial" w:cs="Arial"/>
          <w:sz w:val="20"/>
        </w:rPr>
        <w:t>Applicants are advised to read the AHRC Student Funding Guide (see link belo</w:t>
      </w:r>
      <w:r>
        <w:rPr>
          <w:rFonts w:ascii="Arial" w:hAnsi="Arial" w:cs="Arial"/>
          <w:sz w:val="20"/>
        </w:rPr>
        <w:t xml:space="preserve">w) before completing the </w:t>
      </w:r>
      <w:r w:rsidRPr="004E1ADD">
        <w:rPr>
          <w:rFonts w:ascii="Arial" w:hAnsi="Arial" w:cs="Arial"/>
          <w:color w:val="000000"/>
          <w:sz w:val="20"/>
        </w:rPr>
        <w:t>AHRC</w:t>
      </w:r>
      <w:r>
        <w:rPr>
          <w:rFonts w:ascii="Arial" w:hAnsi="Arial" w:cs="Arial"/>
          <w:color w:val="000000"/>
          <w:sz w:val="20"/>
        </w:rPr>
        <w:t xml:space="preserve"> WRoCAH</w:t>
      </w:r>
      <w:r w:rsidR="007F10EC">
        <w:rPr>
          <w:rFonts w:ascii="Arial" w:hAnsi="Arial" w:cs="Arial"/>
          <w:color w:val="000000"/>
          <w:sz w:val="20"/>
        </w:rPr>
        <w:t xml:space="preserve"> Research Preparation </w:t>
      </w:r>
      <w:r>
        <w:rPr>
          <w:rFonts w:ascii="Arial" w:hAnsi="Arial" w:cs="Arial"/>
          <w:color w:val="000000"/>
          <w:sz w:val="20"/>
        </w:rPr>
        <w:t xml:space="preserve">Masters Studentships </w:t>
      </w:r>
      <w:r w:rsidRPr="00D37FE5">
        <w:rPr>
          <w:rFonts w:ascii="Arial" w:hAnsi="Arial" w:cs="Arial"/>
          <w:sz w:val="20"/>
        </w:rPr>
        <w:t>application</w:t>
      </w:r>
      <w:r>
        <w:rPr>
          <w:rFonts w:ascii="Arial" w:hAnsi="Arial" w:cs="Arial"/>
          <w:sz w:val="20"/>
        </w:rPr>
        <w:t xml:space="preserve"> form</w:t>
      </w:r>
      <w:r w:rsidRPr="00D37FE5">
        <w:rPr>
          <w:rFonts w:ascii="Arial" w:hAnsi="Arial" w:cs="Arial"/>
          <w:sz w:val="20"/>
        </w:rPr>
        <w:t xml:space="preserve">.  By completing your application you will accept to be bound by the conditions and regulations </w:t>
      </w:r>
      <w:r w:rsidR="007C6BAC">
        <w:rPr>
          <w:rFonts w:ascii="Arial" w:hAnsi="Arial" w:cs="Arial"/>
          <w:sz w:val="20"/>
        </w:rPr>
        <w:t>set out by Research Councils UK</w:t>
      </w:r>
      <w:r>
        <w:rPr>
          <w:rFonts w:ascii="Arial" w:hAnsi="Arial" w:cs="Arial"/>
          <w:sz w:val="20"/>
        </w:rPr>
        <w:t>:</w:t>
      </w:r>
    </w:p>
    <w:p w:rsidR="004E1ADD" w:rsidRDefault="001D1B6A" w:rsidP="000467C3">
      <w:pPr>
        <w:jc w:val="both"/>
        <w:rPr>
          <w:rFonts w:ascii="Arial" w:hAnsi="Arial" w:cs="Arial"/>
          <w:sz w:val="20"/>
        </w:rPr>
      </w:pPr>
      <w:hyperlink r:id="rId10" w:history="1">
        <w:r w:rsidR="007C6BAC" w:rsidRPr="004A134E">
          <w:rPr>
            <w:rStyle w:val="Hyperlink"/>
            <w:rFonts w:ascii="Arial" w:hAnsi="Arial" w:cs="Arial"/>
            <w:sz w:val="20"/>
          </w:rPr>
          <w:t>http://www.rcuk.ac.uk/RCUK-prod/assets/documents/documents/TermsConditionsTrainingGrants.pdf</w:t>
        </w:r>
      </w:hyperlink>
    </w:p>
    <w:p w:rsidR="007C6BAC" w:rsidRPr="007C6BAC" w:rsidRDefault="007C6BAC" w:rsidP="000467C3">
      <w:pPr>
        <w:jc w:val="both"/>
        <w:rPr>
          <w:rFonts w:ascii="Arial" w:hAnsi="Arial" w:cs="Arial"/>
          <w:sz w:val="20"/>
        </w:rPr>
      </w:pPr>
    </w:p>
    <w:p w:rsidR="000467C3" w:rsidRDefault="000467C3" w:rsidP="000467C3">
      <w:pPr>
        <w:jc w:val="both"/>
        <w:rPr>
          <w:rFonts w:ascii="Arial" w:hAnsi="Arial" w:cs="Arial"/>
          <w:b/>
          <w:sz w:val="20"/>
        </w:rPr>
      </w:pPr>
      <w:r w:rsidRPr="002C4994">
        <w:rPr>
          <w:rFonts w:ascii="Arial" w:hAnsi="Arial" w:cs="Arial"/>
          <w:b/>
          <w:sz w:val="20"/>
        </w:rPr>
        <w:t>ELIGIBILITY CRITERIA</w:t>
      </w:r>
      <w:r>
        <w:rPr>
          <w:rFonts w:ascii="Arial" w:hAnsi="Arial" w:cs="Arial"/>
          <w:b/>
          <w:sz w:val="20"/>
        </w:rPr>
        <w:t xml:space="preserve"> – Please read this information carefully, as your application form will be automatically rejected if you do not meet ALL of the eligibility criteria listed below.</w:t>
      </w:r>
    </w:p>
    <w:p w:rsidR="004E1ADD" w:rsidRPr="00D37FE5" w:rsidRDefault="004E1ADD" w:rsidP="000467C3">
      <w:pPr>
        <w:jc w:val="both"/>
        <w:rPr>
          <w:rFonts w:ascii="Arial" w:hAnsi="Arial" w:cs="Arial"/>
          <w:b/>
          <w:sz w:val="16"/>
          <w:szCs w:val="16"/>
        </w:rPr>
      </w:pPr>
    </w:p>
    <w:p w:rsidR="00234317" w:rsidRDefault="004E1ADD" w:rsidP="005A2F03">
      <w:pPr>
        <w:numPr>
          <w:ilvl w:val="0"/>
          <w:numId w:val="11"/>
        </w:numPr>
        <w:rPr>
          <w:rFonts w:ascii="Arial" w:hAnsi="Arial" w:cs="Arial"/>
          <w:sz w:val="20"/>
        </w:rPr>
      </w:pPr>
      <w:r w:rsidRPr="004F79EC">
        <w:rPr>
          <w:rFonts w:ascii="Arial" w:hAnsi="Arial" w:cs="Arial"/>
          <w:sz w:val="20"/>
        </w:rPr>
        <w:t>Applicants MUST first submit the relevant study application form and be in receipt of a Student ID Number</w:t>
      </w:r>
      <w:r w:rsidRPr="004E1ADD">
        <w:rPr>
          <w:rStyle w:val="FootnoteReference"/>
          <w:rFonts w:ascii="Arial" w:hAnsi="Arial" w:cs="Arial"/>
          <w:sz w:val="20"/>
        </w:rPr>
        <w:footnoteReference w:id="1"/>
      </w:r>
      <w:r w:rsidRPr="004F79EC">
        <w:rPr>
          <w:rFonts w:ascii="Arial" w:hAnsi="Arial" w:cs="Arial"/>
          <w:sz w:val="20"/>
        </w:rPr>
        <w:t xml:space="preserve"> to be eligible for a</w:t>
      </w:r>
      <w:r w:rsidR="001B29C8" w:rsidRPr="004F79EC">
        <w:rPr>
          <w:rFonts w:ascii="Arial" w:hAnsi="Arial" w:cs="Arial"/>
          <w:sz w:val="20"/>
        </w:rPr>
        <w:t>n</w:t>
      </w:r>
      <w:r w:rsidRPr="004F79EC">
        <w:rPr>
          <w:rFonts w:ascii="Arial" w:hAnsi="Arial" w:cs="Arial"/>
          <w:sz w:val="20"/>
        </w:rPr>
        <w:t xml:space="preserve"> </w:t>
      </w:r>
      <w:r w:rsidR="001B29C8" w:rsidRPr="004F79EC">
        <w:rPr>
          <w:rFonts w:ascii="Arial" w:hAnsi="Arial" w:cs="Arial"/>
          <w:color w:val="000000"/>
          <w:sz w:val="20"/>
        </w:rPr>
        <w:t>AHRC</w:t>
      </w:r>
      <w:r w:rsidR="004001AA" w:rsidRPr="004F79EC">
        <w:rPr>
          <w:rFonts w:ascii="Arial" w:hAnsi="Arial" w:cs="Arial"/>
          <w:color w:val="000000"/>
          <w:sz w:val="20"/>
        </w:rPr>
        <w:t xml:space="preserve"> </w:t>
      </w:r>
      <w:r w:rsidR="001B29C8" w:rsidRPr="004F79EC">
        <w:rPr>
          <w:rFonts w:ascii="Arial" w:hAnsi="Arial" w:cs="Arial"/>
          <w:color w:val="000000"/>
          <w:sz w:val="20"/>
        </w:rPr>
        <w:t xml:space="preserve">WRoCAH </w:t>
      </w:r>
      <w:r w:rsidR="007F10EC">
        <w:rPr>
          <w:rFonts w:ascii="Arial" w:hAnsi="Arial" w:cs="Arial"/>
          <w:color w:val="000000"/>
          <w:sz w:val="20"/>
        </w:rPr>
        <w:t xml:space="preserve">Research Preparation </w:t>
      </w:r>
      <w:r w:rsidR="001B29C8" w:rsidRPr="004F79EC">
        <w:rPr>
          <w:rFonts w:ascii="Arial" w:hAnsi="Arial" w:cs="Arial"/>
          <w:color w:val="000000"/>
          <w:sz w:val="20"/>
        </w:rPr>
        <w:t>Masters Studentship</w:t>
      </w:r>
      <w:r w:rsidRPr="004F79EC">
        <w:rPr>
          <w:rFonts w:ascii="Arial" w:hAnsi="Arial" w:cs="Arial"/>
          <w:sz w:val="20"/>
        </w:rPr>
        <w:t xml:space="preserve">.  </w:t>
      </w:r>
      <w:r w:rsidRPr="004F79EC">
        <w:rPr>
          <w:rFonts w:ascii="Arial" w:hAnsi="Arial" w:cs="Arial"/>
          <w:b/>
          <w:sz w:val="20"/>
        </w:rPr>
        <w:t>Applications without a valid Student ID Number will be rejected</w:t>
      </w:r>
      <w:r w:rsidRPr="004F79EC">
        <w:rPr>
          <w:rFonts w:ascii="Arial" w:hAnsi="Arial" w:cs="Arial"/>
          <w:sz w:val="20"/>
        </w:rPr>
        <w:t xml:space="preserve">.  </w:t>
      </w:r>
    </w:p>
    <w:p w:rsidR="00234317" w:rsidRDefault="004E1ADD" w:rsidP="00234317">
      <w:pPr>
        <w:ind w:left="360"/>
        <w:rPr>
          <w:rFonts w:ascii="Arial" w:hAnsi="Arial" w:cs="Arial"/>
          <w:sz w:val="20"/>
        </w:rPr>
      </w:pPr>
      <w:r w:rsidRPr="004F79EC">
        <w:rPr>
          <w:rFonts w:ascii="Arial" w:hAnsi="Arial" w:cs="Arial"/>
          <w:sz w:val="20"/>
        </w:rPr>
        <w:t xml:space="preserve">To apply for a place on a taught postgraduate programme, please visit: </w:t>
      </w:r>
      <w:hyperlink r:id="rId11" w:history="1">
        <w:r w:rsidR="005A2F03" w:rsidRPr="002D0759">
          <w:rPr>
            <w:rStyle w:val="Hyperlink"/>
            <w:rFonts w:ascii="Arial" w:hAnsi="Arial" w:cs="Arial"/>
            <w:sz w:val="20"/>
          </w:rPr>
          <w:t>http://www.leeds.ac.uk/info/101040/applying/86/how_to_apply_for_masters_courses</w:t>
        </w:r>
      </w:hyperlink>
      <w:r w:rsidRPr="005A2F03">
        <w:rPr>
          <w:rFonts w:ascii="Arial" w:hAnsi="Arial" w:cs="Arial"/>
          <w:sz w:val="20"/>
        </w:rPr>
        <w:t>.</w:t>
      </w:r>
      <w:r w:rsidR="005A2F03">
        <w:rPr>
          <w:rFonts w:ascii="Arial" w:hAnsi="Arial" w:cs="Arial"/>
          <w:sz w:val="20"/>
        </w:rPr>
        <w:t xml:space="preserve">  </w:t>
      </w:r>
    </w:p>
    <w:p w:rsidR="00E84E89" w:rsidRPr="00E84E89" w:rsidRDefault="00E84E89" w:rsidP="00234317">
      <w:pPr>
        <w:ind w:left="360"/>
        <w:rPr>
          <w:rFonts w:ascii="Arial" w:hAnsi="Arial" w:cs="Arial"/>
          <w:sz w:val="20"/>
        </w:rPr>
      </w:pPr>
      <w:r>
        <w:rPr>
          <w:rFonts w:ascii="Arial" w:hAnsi="Arial" w:cs="Arial"/>
          <w:sz w:val="20"/>
        </w:rPr>
        <w:t xml:space="preserve">To apply for a place on a research postgraduate programme please visit </w:t>
      </w:r>
      <w:r w:rsidR="005A2F03" w:rsidRPr="005A2F03">
        <w:rPr>
          <w:rFonts w:ascii="Arial" w:hAnsi="Arial" w:cs="Arial"/>
          <w:sz w:val="20"/>
        </w:rPr>
        <w:t>http://www.leeds.ac.uk/info/130206/applying/91/applying_for_research_degrees</w:t>
      </w:r>
      <w:r>
        <w:rPr>
          <w:rFonts w:ascii="Arial" w:hAnsi="Arial" w:cs="Arial"/>
          <w:sz w:val="20"/>
        </w:rPr>
        <w:t>.</w:t>
      </w:r>
    </w:p>
    <w:p w:rsidR="004E1ADD" w:rsidRPr="004E1ADD" w:rsidRDefault="004E1ADD" w:rsidP="004E1ADD">
      <w:pPr>
        <w:numPr>
          <w:ilvl w:val="0"/>
          <w:numId w:val="11"/>
        </w:numPr>
        <w:jc w:val="both"/>
        <w:rPr>
          <w:rFonts w:ascii="Arial" w:hAnsi="Arial" w:cs="Arial"/>
          <w:sz w:val="20"/>
        </w:rPr>
      </w:pPr>
      <w:r w:rsidRPr="004E1ADD">
        <w:rPr>
          <w:rFonts w:ascii="Arial" w:hAnsi="Arial" w:cs="Arial"/>
          <w:sz w:val="20"/>
        </w:rPr>
        <w:t>These awards are only available to nationals from the UK and EU and are not open to applicants who are liable to pay academic fees at the international fee rate;</w:t>
      </w:r>
    </w:p>
    <w:p w:rsidR="004E1ADD" w:rsidRPr="002046CA" w:rsidRDefault="004E1ADD" w:rsidP="00234317">
      <w:pPr>
        <w:ind w:left="360"/>
        <w:rPr>
          <w:rStyle w:val="Hyperlink"/>
          <w:rFonts w:ascii="Arial" w:hAnsi="Arial" w:cs="Arial"/>
          <w:color w:val="auto"/>
          <w:sz w:val="20"/>
          <w:u w:val="none"/>
        </w:rPr>
      </w:pPr>
      <w:r w:rsidRPr="004E1ADD">
        <w:rPr>
          <w:rFonts w:ascii="Arial" w:hAnsi="Arial" w:cs="Arial"/>
          <w:sz w:val="20"/>
        </w:rPr>
        <w:t>Applicants whose first language is not English must</w:t>
      </w:r>
      <w:r w:rsidR="00CA20B1">
        <w:rPr>
          <w:rFonts w:ascii="Arial" w:hAnsi="Arial" w:cs="Arial"/>
          <w:sz w:val="20"/>
        </w:rPr>
        <w:t xml:space="preserve"> meet the University’s English l</w:t>
      </w:r>
      <w:r w:rsidRPr="004E1ADD">
        <w:rPr>
          <w:rFonts w:ascii="Arial" w:hAnsi="Arial" w:cs="Arial"/>
          <w:sz w:val="20"/>
        </w:rPr>
        <w:t>anguage requirements.  Some Schools require a standard of English higher than the University minimum.  You should have a valid test result which is no more than two years old</w:t>
      </w:r>
      <w:r w:rsidR="004B7DA0">
        <w:rPr>
          <w:rFonts w:ascii="Arial" w:hAnsi="Arial" w:cs="Arial"/>
          <w:sz w:val="20"/>
        </w:rPr>
        <w:t>,</w:t>
      </w:r>
      <w:r w:rsidRPr="004E1ADD">
        <w:rPr>
          <w:rFonts w:ascii="Arial" w:hAnsi="Arial" w:cs="Arial"/>
          <w:sz w:val="20"/>
        </w:rPr>
        <w:t xml:space="preserve"> by your official start date at the University of Leeds.  </w:t>
      </w:r>
      <w:r w:rsidR="00234317" w:rsidRPr="002046CA">
        <w:rPr>
          <w:rStyle w:val="Hyperlink"/>
          <w:rFonts w:ascii="Arial" w:hAnsi="Arial" w:cs="Arial"/>
          <w:color w:val="auto"/>
          <w:sz w:val="20"/>
          <w:u w:val="none"/>
        </w:rPr>
        <w:t>Exa</w:t>
      </w:r>
      <w:r w:rsidR="00234317">
        <w:rPr>
          <w:rStyle w:val="Hyperlink"/>
          <w:rFonts w:ascii="Arial" w:hAnsi="Arial" w:cs="Arial"/>
          <w:color w:val="auto"/>
          <w:sz w:val="20"/>
          <w:u w:val="none"/>
        </w:rPr>
        <w:t>mples of an acceptable English language s</w:t>
      </w:r>
      <w:r w:rsidR="00234317" w:rsidRPr="002046CA">
        <w:rPr>
          <w:rStyle w:val="Hyperlink"/>
          <w:rFonts w:ascii="Arial" w:hAnsi="Arial" w:cs="Arial"/>
          <w:color w:val="auto"/>
          <w:sz w:val="20"/>
          <w:u w:val="none"/>
        </w:rPr>
        <w:t xml:space="preserve">tandard can be found at:  </w:t>
      </w:r>
      <w:r w:rsidR="00234317" w:rsidRPr="00234317">
        <w:rPr>
          <w:rFonts w:ascii="Arial" w:hAnsi="Arial" w:cs="Arial"/>
          <w:sz w:val="20"/>
        </w:rPr>
        <w:t>http://www.leeds.ac.uk/info/123100/admissions/143/entry_requirements</w:t>
      </w:r>
      <w:r w:rsidR="002046CA">
        <w:rPr>
          <w:rStyle w:val="Hyperlink"/>
          <w:rFonts w:ascii="Arial" w:hAnsi="Arial" w:cs="Arial"/>
          <w:sz w:val="20"/>
        </w:rPr>
        <w:t>.</w:t>
      </w:r>
    </w:p>
    <w:p w:rsidR="004E1ADD" w:rsidRDefault="004E1ADD" w:rsidP="004E1ADD">
      <w:pPr>
        <w:numPr>
          <w:ilvl w:val="0"/>
          <w:numId w:val="11"/>
        </w:numPr>
        <w:jc w:val="both"/>
        <w:rPr>
          <w:rFonts w:ascii="Arial" w:hAnsi="Arial" w:cs="Arial"/>
          <w:sz w:val="20"/>
        </w:rPr>
      </w:pPr>
      <w:r w:rsidRPr="004E1ADD">
        <w:rPr>
          <w:rFonts w:ascii="Arial" w:hAnsi="Arial" w:cs="Arial"/>
          <w:sz w:val="20"/>
        </w:rPr>
        <w:t>These awards are not open to individuals who have already been awarded a</w:t>
      </w:r>
      <w:r w:rsidR="00775A2E">
        <w:rPr>
          <w:rFonts w:ascii="Arial" w:hAnsi="Arial" w:cs="Arial"/>
          <w:sz w:val="20"/>
        </w:rPr>
        <w:t xml:space="preserve"> Masters or</w:t>
      </w:r>
      <w:r w:rsidRPr="004E1ADD">
        <w:rPr>
          <w:rFonts w:ascii="Arial" w:hAnsi="Arial" w:cs="Arial"/>
          <w:sz w:val="20"/>
        </w:rPr>
        <w:t xml:space="preserve"> Doctoral degree or equivalent;</w:t>
      </w:r>
    </w:p>
    <w:p w:rsidR="00D37FE5" w:rsidRPr="00D37FE5" w:rsidRDefault="00D37FE5" w:rsidP="00D37FE5">
      <w:pPr>
        <w:jc w:val="both"/>
        <w:rPr>
          <w:rFonts w:ascii="Arial" w:hAnsi="Arial" w:cs="Arial"/>
          <w:sz w:val="16"/>
          <w:szCs w:val="16"/>
        </w:rPr>
      </w:pPr>
    </w:p>
    <w:p w:rsidR="00D37FE5" w:rsidRPr="00D37FE5" w:rsidRDefault="00D37FE5" w:rsidP="004F79EC">
      <w:pPr>
        <w:jc w:val="both"/>
        <w:rPr>
          <w:rFonts w:ascii="Arial" w:hAnsi="Arial" w:cs="Arial"/>
          <w:b/>
          <w:sz w:val="20"/>
        </w:rPr>
      </w:pPr>
      <w:r w:rsidRPr="00D37FE5">
        <w:rPr>
          <w:rFonts w:ascii="Arial" w:hAnsi="Arial" w:cs="Arial"/>
          <w:b/>
          <w:sz w:val="20"/>
        </w:rPr>
        <w:t>Academic Eligibility:</w:t>
      </w:r>
    </w:p>
    <w:p w:rsidR="0068098C" w:rsidRDefault="00D37FE5" w:rsidP="004F79EC">
      <w:pPr>
        <w:jc w:val="both"/>
        <w:rPr>
          <w:rFonts w:ascii="Arial" w:hAnsi="Arial" w:cs="Arial"/>
          <w:sz w:val="20"/>
        </w:rPr>
      </w:pPr>
      <w:r w:rsidRPr="004E1ADD">
        <w:rPr>
          <w:rFonts w:ascii="Arial" w:hAnsi="Arial" w:cs="Arial"/>
          <w:sz w:val="20"/>
        </w:rPr>
        <w:t>Applicants must hold a First Degree at undergraduate level equivalent to at least a UK Upper Second Class Honours degree.  Applicants should either have graduated with the appropriate First Degree or be</w:t>
      </w:r>
      <w:r w:rsidR="000E666B">
        <w:rPr>
          <w:rFonts w:ascii="Arial" w:hAnsi="Arial" w:cs="Arial"/>
          <w:sz w:val="20"/>
        </w:rPr>
        <w:t xml:space="preserve"> in their final year of study.  </w:t>
      </w:r>
      <w:r w:rsidR="0068098C">
        <w:rPr>
          <w:rFonts w:ascii="Arial" w:hAnsi="Arial" w:cs="Arial"/>
          <w:sz w:val="20"/>
        </w:rPr>
        <w:t>Please refer to Section 1 of the AHRC Postgraduate Guide to Student Eligibility:</w:t>
      </w:r>
    </w:p>
    <w:p w:rsidR="0068098C" w:rsidRPr="00D37FE5" w:rsidRDefault="0068098C" w:rsidP="004F79EC">
      <w:pPr>
        <w:jc w:val="both"/>
        <w:rPr>
          <w:rFonts w:ascii="Arial" w:hAnsi="Arial" w:cs="Arial"/>
          <w:sz w:val="20"/>
        </w:rPr>
      </w:pPr>
      <w:r w:rsidRPr="0068098C">
        <w:rPr>
          <w:rFonts w:ascii="Arial" w:hAnsi="Arial" w:cs="Arial"/>
          <w:sz w:val="20"/>
        </w:rPr>
        <w:t>http://www.ahrc.ac.uk/documents/guides/ahrc-postgraduate-studentships-guide-to-student-eligibility/</w:t>
      </w:r>
    </w:p>
    <w:p w:rsidR="00D37FE5" w:rsidRPr="00D37FE5" w:rsidRDefault="00D37FE5" w:rsidP="004F79EC">
      <w:pPr>
        <w:jc w:val="both"/>
        <w:rPr>
          <w:rFonts w:ascii="Arial" w:hAnsi="Arial" w:cs="Arial"/>
          <w:sz w:val="16"/>
          <w:szCs w:val="16"/>
        </w:rPr>
      </w:pPr>
    </w:p>
    <w:p w:rsidR="00D37FE5" w:rsidRPr="00D37FE5" w:rsidRDefault="00D37FE5" w:rsidP="004F79EC">
      <w:pPr>
        <w:jc w:val="both"/>
        <w:rPr>
          <w:rFonts w:ascii="Arial" w:hAnsi="Arial" w:cs="Arial"/>
          <w:b/>
          <w:sz w:val="20"/>
        </w:rPr>
      </w:pPr>
      <w:r w:rsidRPr="00D37FE5">
        <w:rPr>
          <w:rFonts w:ascii="Arial" w:hAnsi="Arial" w:cs="Arial"/>
          <w:b/>
          <w:sz w:val="20"/>
        </w:rPr>
        <w:t>Residential Eligibility:</w:t>
      </w:r>
    </w:p>
    <w:p w:rsidR="000E666B" w:rsidRDefault="004001AA" w:rsidP="000E666B">
      <w:pPr>
        <w:jc w:val="both"/>
        <w:rPr>
          <w:rFonts w:ascii="Arial" w:hAnsi="Arial" w:cs="Arial"/>
          <w:sz w:val="20"/>
        </w:rPr>
      </w:pPr>
      <w:r w:rsidRPr="004E1ADD">
        <w:rPr>
          <w:rFonts w:ascii="Arial" w:hAnsi="Arial" w:cs="Arial"/>
          <w:color w:val="000000"/>
          <w:sz w:val="20"/>
        </w:rPr>
        <w:t>AHRC</w:t>
      </w:r>
      <w:r>
        <w:rPr>
          <w:rFonts w:ascii="Arial" w:hAnsi="Arial" w:cs="Arial"/>
          <w:color w:val="000000"/>
          <w:sz w:val="20"/>
        </w:rPr>
        <w:t xml:space="preserve"> WRoCAH </w:t>
      </w:r>
      <w:r w:rsidR="007F10EC">
        <w:rPr>
          <w:rFonts w:ascii="Arial" w:hAnsi="Arial" w:cs="Arial"/>
          <w:color w:val="000000"/>
          <w:sz w:val="20"/>
        </w:rPr>
        <w:t xml:space="preserve">Research Preparation </w:t>
      </w:r>
      <w:r>
        <w:rPr>
          <w:rFonts w:ascii="Arial" w:hAnsi="Arial" w:cs="Arial"/>
          <w:color w:val="000000"/>
          <w:sz w:val="20"/>
        </w:rPr>
        <w:t>Masters Studentships</w:t>
      </w:r>
      <w:r w:rsidR="00D37FE5" w:rsidRPr="00D37FE5">
        <w:rPr>
          <w:rFonts w:ascii="Arial" w:hAnsi="Arial" w:cs="Arial"/>
          <w:sz w:val="20"/>
        </w:rPr>
        <w:t xml:space="preserve"> are only available to students from the UK or </w:t>
      </w:r>
      <w:r w:rsidR="004B7DA0">
        <w:rPr>
          <w:rFonts w:ascii="Arial" w:hAnsi="Arial" w:cs="Arial"/>
          <w:sz w:val="20"/>
        </w:rPr>
        <w:t>EU</w:t>
      </w:r>
      <w:r w:rsidR="00D37FE5" w:rsidRPr="00D37FE5">
        <w:rPr>
          <w:rFonts w:ascii="Arial" w:hAnsi="Arial" w:cs="Arial"/>
          <w:sz w:val="20"/>
        </w:rPr>
        <w:t xml:space="preserve">. Applications cannot be accepted from students liable to pay fees at the </w:t>
      </w:r>
      <w:r w:rsidR="005B3C1D">
        <w:rPr>
          <w:rFonts w:ascii="Arial" w:hAnsi="Arial" w:cs="Arial"/>
          <w:sz w:val="20"/>
        </w:rPr>
        <w:t>international</w:t>
      </w:r>
      <w:r w:rsidR="00D37FE5" w:rsidRPr="00D37FE5">
        <w:rPr>
          <w:rFonts w:ascii="Arial" w:hAnsi="Arial" w:cs="Arial"/>
          <w:sz w:val="20"/>
        </w:rPr>
        <w:t xml:space="preserve"> rate. Normally UK students will be eligible for a full award which pays fees and a maintenance grant if they meet the residency criteria</w:t>
      </w:r>
      <w:r w:rsidR="004B7DA0">
        <w:rPr>
          <w:rFonts w:ascii="Arial" w:hAnsi="Arial" w:cs="Arial"/>
          <w:sz w:val="20"/>
        </w:rPr>
        <w:t>.</w:t>
      </w:r>
      <w:r w:rsidR="00D37FE5" w:rsidRPr="00D37FE5">
        <w:rPr>
          <w:rFonts w:ascii="Arial" w:hAnsi="Arial" w:cs="Arial"/>
          <w:sz w:val="20"/>
        </w:rPr>
        <w:t xml:space="preserve"> EU students will be eligible for a fees-only award, unless they have been resident in the UK for 3 years immediately prior to taking up the award. </w:t>
      </w:r>
      <w:r w:rsidR="000E666B">
        <w:rPr>
          <w:rFonts w:ascii="Arial" w:hAnsi="Arial" w:cs="Arial"/>
          <w:sz w:val="20"/>
        </w:rPr>
        <w:t>Please refer to Section 2 of the AHRC Postgraduate Guide to Student Eligibility:</w:t>
      </w:r>
    </w:p>
    <w:p w:rsidR="000E666B" w:rsidRPr="00D37FE5" w:rsidRDefault="000E666B" w:rsidP="000E666B">
      <w:pPr>
        <w:jc w:val="both"/>
        <w:rPr>
          <w:rFonts w:ascii="Arial" w:hAnsi="Arial" w:cs="Arial"/>
          <w:sz w:val="20"/>
        </w:rPr>
      </w:pPr>
      <w:r w:rsidRPr="0068098C">
        <w:rPr>
          <w:rFonts w:ascii="Arial" w:hAnsi="Arial" w:cs="Arial"/>
          <w:sz w:val="20"/>
        </w:rPr>
        <w:t>http://www.ahrc.ac.uk/documents/guides/ahrc-postgraduate-studentships-guide-to-student-eligibility/</w:t>
      </w:r>
    </w:p>
    <w:p w:rsidR="003444D9" w:rsidRPr="00AE744E" w:rsidRDefault="003444D9" w:rsidP="004F79EC">
      <w:pPr>
        <w:jc w:val="both"/>
        <w:rPr>
          <w:rFonts w:ascii="Arial" w:hAnsi="Arial" w:cs="Arial"/>
          <w:sz w:val="16"/>
          <w:szCs w:val="16"/>
        </w:rPr>
      </w:pPr>
    </w:p>
    <w:p w:rsidR="009A04DF" w:rsidRDefault="009A04DF" w:rsidP="003444D9">
      <w:pPr>
        <w:tabs>
          <w:tab w:val="left" w:pos="720"/>
        </w:tabs>
        <w:spacing w:line="360" w:lineRule="auto"/>
        <w:ind w:left="720" w:hanging="720"/>
        <w:jc w:val="both"/>
        <w:rPr>
          <w:rFonts w:ascii="Arial" w:hAnsi="Arial" w:cs="Arial"/>
          <w:b/>
          <w:sz w:val="20"/>
        </w:rPr>
      </w:pPr>
    </w:p>
    <w:p w:rsidR="009A04DF" w:rsidRDefault="009A04DF" w:rsidP="003444D9">
      <w:pPr>
        <w:tabs>
          <w:tab w:val="left" w:pos="720"/>
        </w:tabs>
        <w:spacing w:line="360" w:lineRule="auto"/>
        <w:ind w:left="720" w:hanging="720"/>
        <w:jc w:val="both"/>
        <w:rPr>
          <w:rFonts w:ascii="Arial" w:hAnsi="Arial" w:cs="Arial"/>
          <w:b/>
          <w:sz w:val="20"/>
        </w:rPr>
      </w:pPr>
    </w:p>
    <w:p w:rsidR="003444D9" w:rsidRDefault="003444D9" w:rsidP="003444D9">
      <w:pPr>
        <w:tabs>
          <w:tab w:val="left" w:pos="720"/>
        </w:tabs>
        <w:spacing w:line="360" w:lineRule="auto"/>
        <w:ind w:left="720" w:hanging="720"/>
        <w:jc w:val="both"/>
        <w:rPr>
          <w:rFonts w:ascii="Arial" w:hAnsi="Arial" w:cs="Arial"/>
          <w:b/>
          <w:sz w:val="20"/>
        </w:rPr>
      </w:pPr>
      <w:r w:rsidRPr="002C4994">
        <w:rPr>
          <w:rFonts w:ascii="Arial" w:hAnsi="Arial" w:cs="Arial"/>
          <w:b/>
          <w:sz w:val="20"/>
        </w:rPr>
        <w:t>REGULATIONS</w:t>
      </w:r>
    </w:p>
    <w:tbl>
      <w:tblPr>
        <w:tblW w:w="0" w:type="auto"/>
        <w:tblInd w:w="108" w:type="dxa"/>
        <w:tblLook w:val="01E0" w:firstRow="1" w:lastRow="1" w:firstColumn="1" w:lastColumn="1" w:noHBand="0" w:noVBand="0"/>
      </w:tblPr>
      <w:tblGrid>
        <w:gridCol w:w="9638"/>
      </w:tblGrid>
      <w:tr w:rsidR="003444D9" w:rsidRPr="004E20C0" w:rsidTr="005B3C1D">
        <w:trPr>
          <w:trHeight w:val="1519"/>
        </w:trPr>
        <w:tc>
          <w:tcPr>
            <w:tcW w:w="9970" w:type="dxa"/>
          </w:tcPr>
          <w:p w:rsidR="003444D9" w:rsidRPr="004E20C0" w:rsidRDefault="003444D9" w:rsidP="003444D9">
            <w:pPr>
              <w:numPr>
                <w:ilvl w:val="0"/>
                <w:numId w:val="18"/>
              </w:numPr>
              <w:tabs>
                <w:tab w:val="clear" w:pos="720"/>
                <w:tab w:val="num" w:pos="432"/>
              </w:tabs>
              <w:ind w:left="432"/>
              <w:jc w:val="both"/>
              <w:rPr>
                <w:rFonts w:ascii="Arial" w:hAnsi="Arial" w:cs="Arial"/>
                <w:sz w:val="20"/>
              </w:rPr>
            </w:pPr>
            <w:r w:rsidRPr="004E20C0">
              <w:rPr>
                <w:rFonts w:ascii="Arial" w:hAnsi="Arial" w:cs="Arial"/>
                <w:sz w:val="20"/>
              </w:rPr>
              <w:t>Awards must be taken up by 1 October 20</w:t>
            </w:r>
            <w:r>
              <w:rPr>
                <w:rFonts w:ascii="Arial" w:hAnsi="Arial" w:cs="Arial"/>
                <w:sz w:val="20"/>
              </w:rPr>
              <w:t>1</w:t>
            </w:r>
            <w:r w:rsidR="0057788B">
              <w:rPr>
                <w:rFonts w:ascii="Arial" w:hAnsi="Arial" w:cs="Arial"/>
                <w:sz w:val="20"/>
              </w:rPr>
              <w:t>6</w:t>
            </w:r>
            <w:r w:rsidRPr="004E20C0">
              <w:rPr>
                <w:rFonts w:ascii="Arial" w:hAnsi="Arial" w:cs="Arial"/>
                <w:sz w:val="20"/>
              </w:rPr>
              <w:t>;</w:t>
            </w:r>
          </w:p>
          <w:p w:rsidR="003444D9" w:rsidRDefault="003444D9" w:rsidP="003444D9">
            <w:pPr>
              <w:numPr>
                <w:ilvl w:val="0"/>
                <w:numId w:val="18"/>
              </w:numPr>
              <w:tabs>
                <w:tab w:val="clear" w:pos="720"/>
                <w:tab w:val="num" w:pos="432"/>
              </w:tabs>
              <w:ind w:left="432"/>
              <w:jc w:val="both"/>
              <w:rPr>
                <w:rFonts w:ascii="Arial" w:hAnsi="Arial" w:cs="Arial"/>
                <w:sz w:val="20"/>
              </w:rPr>
            </w:pPr>
            <w:r>
              <w:rPr>
                <w:rFonts w:ascii="Arial" w:hAnsi="Arial" w:cs="Arial"/>
                <w:sz w:val="20"/>
              </w:rPr>
              <w:t xml:space="preserve">Full awards will cover </w:t>
            </w:r>
            <w:r w:rsidR="004B7DA0">
              <w:rPr>
                <w:rFonts w:ascii="Arial" w:hAnsi="Arial" w:cs="Arial"/>
                <w:sz w:val="20"/>
              </w:rPr>
              <w:t xml:space="preserve">the </w:t>
            </w:r>
            <w:r>
              <w:rPr>
                <w:rFonts w:ascii="Arial" w:hAnsi="Arial" w:cs="Arial"/>
                <w:sz w:val="20"/>
              </w:rPr>
              <w:t>University</w:t>
            </w:r>
            <w:r w:rsidR="004B7DA0">
              <w:rPr>
                <w:rFonts w:ascii="Arial" w:hAnsi="Arial" w:cs="Arial"/>
                <w:sz w:val="20"/>
              </w:rPr>
              <w:t>’s</w:t>
            </w:r>
            <w:r>
              <w:rPr>
                <w:rFonts w:ascii="Arial" w:hAnsi="Arial" w:cs="Arial"/>
                <w:sz w:val="20"/>
              </w:rPr>
              <w:t xml:space="preserve"> academic fees</w:t>
            </w:r>
            <w:r w:rsidR="004B7DA0">
              <w:rPr>
                <w:rFonts w:ascii="Arial" w:hAnsi="Arial" w:cs="Arial"/>
                <w:sz w:val="20"/>
              </w:rPr>
              <w:t xml:space="preserve"> at the UK/EU</w:t>
            </w:r>
            <w:r>
              <w:rPr>
                <w:rFonts w:ascii="Arial" w:hAnsi="Arial" w:cs="Arial"/>
                <w:sz w:val="20"/>
              </w:rPr>
              <w:t xml:space="preserve"> and a maintenance grant at the Research Council rate for full-time </w:t>
            </w:r>
            <w:r w:rsidR="00983230">
              <w:rPr>
                <w:rFonts w:ascii="Arial" w:hAnsi="Arial" w:cs="Arial"/>
                <w:sz w:val="20"/>
              </w:rPr>
              <w:t xml:space="preserve">masters </w:t>
            </w:r>
            <w:r>
              <w:rPr>
                <w:rFonts w:ascii="Arial" w:hAnsi="Arial" w:cs="Arial"/>
                <w:sz w:val="20"/>
              </w:rPr>
              <w:t>study</w:t>
            </w:r>
            <w:r w:rsidR="002046CA">
              <w:rPr>
                <w:rFonts w:ascii="Arial" w:hAnsi="Arial" w:cs="Arial"/>
                <w:sz w:val="20"/>
              </w:rPr>
              <w:t xml:space="preserve"> </w:t>
            </w:r>
            <w:r w:rsidR="00983230" w:rsidRPr="00884161">
              <w:rPr>
                <w:rFonts w:ascii="Arial" w:hAnsi="Arial" w:cs="Arial"/>
                <w:sz w:val="20"/>
              </w:rPr>
              <w:t>(£</w:t>
            </w:r>
            <w:r w:rsidR="0057788B">
              <w:rPr>
                <w:rFonts w:ascii="Arial" w:hAnsi="Arial" w:cs="Arial"/>
                <w:sz w:val="20"/>
              </w:rPr>
              <w:t>14,057</w:t>
            </w:r>
            <w:r w:rsidR="00983230" w:rsidRPr="00884161">
              <w:rPr>
                <w:rFonts w:ascii="Arial" w:hAnsi="Arial" w:cs="Arial"/>
                <w:sz w:val="20"/>
              </w:rPr>
              <w:t xml:space="preserve"> per annum in </w:t>
            </w:r>
            <w:r w:rsidR="0057788B">
              <w:rPr>
                <w:rFonts w:ascii="Arial" w:hAnsi="Arial" w:cs="Arial"/>
                <w:sz w:val="20"/>
              </w:rPr>
              <w:t>2015/16</w:t>
            </w:r>
            <w:r w:rsidR="00983230" w:rsidRPr="00884161">
              <w:rPr>
                <w:rFonts w:ascii="Arial" w:hAnsi="Arial" w:cs="Arial"/>
                <w:sz w:val="20"/>
              </w:rPr>
              <w:t>)</w:t>
            </w:r>
            <w:r w:rsidR="0022645B" w:rsidRPr="00884161">
              <w:rPr>
                <w:rFonts w:ascii="Arial" w:hAnsi="Arial" w:cs="Arial"/>
                <w:sz w:val="20"/>
              </w:rPr>
              <w:t>,</w:t>
            </w:r>
            <w:r w:rsidR="0022645B">
              <w:rPr>
                <w:rFonts w:ascii="Arial" w:hAnsi="Arial" w:cs="Arial"/>
                <w:sz w:val="20"/>
              </w:rPr>
              <w:t xml:space="preserve"> </w:t>
            </w:r>
            <w:r>
              <w:rPr>
                <w:rFonts w:ascii="Arial" w:hAnsi="Arial" w:cs="Arial"/>
                <w:sz w:val="20"/>
              </w:rPr>
              <w:t>the maintenance grant and University academic fees for part-time study will be pro-rata</w:t>
            </w:r>
            <w:r w:rsidR="0022645B">
              <w:rPr>
                <w:rFonts w:ascii="Arial" w:hAnsi="Arial" w:cs="Arial"/>
                <w:sz w:val="20"/>
              </w:rPr>
              <w:t>,</w:t>
            </w:r>
            <w:r>
              <w:rPr>
                <w:rFonts w:ascii="Arial" w:hAnsi="Arial" w:cs="Arial"/>
                <w:sz w:val="20"/>
              </w:rPr>
              <w:t xml:space="preserve"> together with other allowances if appropriate;</w:t>
            </w:r>
          </w:p>
          <w:p w:rsidR="00B350DD" w:rsidRDefault="00B350DD" w:rsidP="00B350DD">
            <w:pPr>
              <w:numPr>
                <w:ilvl w:val="0"/>
                <w:numId w:val="20"/>
              </w:numPr>
              <w:tabs>
                <w:tab w:val="num" w:pos="432"/>
              </w:tabs>
              <w:ind w:left="432"/>
              <w:jc w:val="both"/>
              <w:rPr>
                <w:rFonts w:ascii="Arial" w:hAnsi="Arial" w:cs="Arial"/>
                <w:sz w:val="20"/>
              </w:rPr>
            </w:pPr>
            <w:r>
              <w:rPr>
                <w:rFonts w:ascii="Arial" w:hAnsi="Arial" w:cs="Arial"/>
                <w:sz w:val="20"/>
              </w:rPr>
              <w:t xml:space="preserve">The Studentships are available for suitably qualified </w:t>
            </w:r>
            <w:r>
              <w:rPr>
                <w:rFonts w:ascii="Arial" w:hAnsi="Arial" w:cs="Arial"/>
                <w:b/>
                <w:sz w:val="20"/>
              </w:rPr>
              <w:t xml:space="preserve">new </w:t>
            </w:r>
            <w:r>
              <w:rPr>
                <w:rFonts w:ascii="Arial" w:hAnsi="Arial" w:cs="Arial"/>
                <w:sz w:val="20"/>
              </w:rPr>
              <w:t xml:space="preserve">candidates wishing to undertake full-time or part-time study on </w:t>
            </w:r>
            <w:r w:rsidR="009A04DF">
              <w:rPr>
                <w:rFonts w:ascii="Arial" w:hAnsi="Arial" w:cs="Arial"/>
                <w:sz w:val="20"/>
              </w:rPr>
              <w:t xml:space="preserve">taught Masters, Masters by Research or Masters of Research courses </w:t>
            </w:r>
            <w:r w:rsidR="00CA20B1">
              <w:rPr>
                <w:rFonts w:ascii="Arial" w:hAnsi="Arial" w:cs="Arial"/>
                <w:sz w:val="20"/>
              </w:rPr>
              <w:t xml:space="preserve">in session </w:t>
            </w:r>
            <w:r w:rsidR="0057788B">
              <w:rPr>
                <w:rFonts w:ascii="Arial" w:hAnsi="Arial" w:cs="Arial"/>
                <w:sz w:val="20"/>
              </w:rPr>
              <w:t>2016/17</w:t>
            </w:r>
            <w:r>
              <w:rPr>
                <w:rFonts w:ascii="Arial" w:hAnsi="Arial" w:cs="Arial"/>
                <w:sz w:val="20"/>
              </w:rPr>
              <w:t xml:space="preserve">. </w:t>
            </w:r>
          </w:p>
          <w:p w:rsidR="003444D9" w:rsidRPr="004E20C0" w:rsidRDefault="003444D9" w:rsidP="003444D9">
            <w:pPr>
              <w:numPr>
                <w:ilvl w:val="0"/>
                <w:numId w:val="18"/>
              </w:numPr>
              <w:tabs>
                <w:tab w:val="clear" w:pos="720"/>
                <w:tab w:val="num" w:pos="432"/>
              </w:tabs>
              <w:ind w:left="432"/>
              <w:jc w:val="both"/>
              <w:rPr>
                <w:rFonts w:ascii="Arial" w:hAnsi="Arial" w:cs="Arial"/>
                <w:sz w:val="20"/>
              </w:rPr>
            </w:pPr>
            <w:r>
              <w:rPr>
                <w:rFonts w:ascii="Arial" w:hAnsi="Arial" w:cs="Arial"/>
                <w:sz w:val="20"/>
              </w:rPr>
              <w:t>Applicants must live within a reasonable distance from the University of Leeds whilst in receipt of the Studentship.</w:t>
            </w:r>
          </w:p>
        </w:tc>
      </w:tr>
    </w:tbl>
    <w:p w:rsidR="003444D9" w:rsidRPr="00975DEC" w:rsidRDefault="003444D9" w:rsidP="003444D9">
      <w:pPr>
        <w:autoSpaceDE w:val="0"/>
        <w:autoSpaceDN w:val="0"/>
        <w:adjustRightInd w:val="0"/>
        <w:rPr>
          <w:lang w:val="en-US"/>
        </w:rPr>
      </w:pPr>
    </w:p>
    <w:p w:rsidR="000467C3" w:rsidRDefault="000467C3" w:rsidP="000467C3">
      <w:pPr>
        <w:jc w:val="both"/>
        <w:rPr>
          <w:rFonts w:ascii="Arial" w:hAnsi="Arial" w:cs="Arial"/>
          <w:sz w:val="20"/>
        </w:rPr>
      </w:pPr>
      <w:r>
        <w:rPr>
          <w:rFonts w:ascii="Arial" w:hAnsi="Arial" w:cs="Arial"/>
          <w:b/>
          <w:sz w:val="20"/>
        </w:rPr>
        <w:t>METHOD OF APPLICATION</w:t>
      </w:r>
    </w:p>
    <w:p w:rsidR="004F79EC" w:rsidRPr="004F79EC" w:rsidRDefault="000467C3" w:rsidP="000467C3">
      <w:pPr>
        <w:numPr>
          <w:ilvl w:val="0"/>
          <w:numId w:val="12"/>
        </w:numPr>
        <w:jc w:val="both"/>
        <w:rPr>
          <w:rFonts w:ascii="Arial" w:hAnsi="Arial" w:cs="Arial"/>
          <w:sz w:val="20"/>
        </w:rPr>
      </w:pPr>
      <w:r w:rsidRPr="004F79EC">
        <w:rPr>
          <w:rFonts w:ascii="Arial" w:hAnsi="Arial" w:cs="Arial"/>
          <w:sz w:val="20"/>
        </w:rPr>
        <w:t>Applicants must complete all sections of the</w:t>
      </w:r>
      <w:r w:rsidR="004001AA" w:rsidRPr="004F79EC">
        <w:rPr>
          <w:rFonts w:ascii="Arial" w:hAnsi="Arial" w:cs="Arial"/>
          <w:color w:val="000000"/>
          <w:sz w:val="20"/>
        </w:rPr>
        <w:t xml:space="preserve"> AHRC WRoCAH </w:t>
      </w:r>
      <w:r w:rsidR="00621486">
        <w:rPr>
          <w:rFonts w:ascii="Arial" w:hAnsi="Arial" w:cs="Arial"/>
          <w:color w:val="000000"/>
          <w:sz w:val="20"/>
        </w:rPr>
        <w:t xml:space="preserve">Research Preparation </w:t>
      </w:r>
      <w:r w:rsidR="004001AA" w:rsidRPr="004F79EC">
        <w:rPr>
          <w:rFonts w:ascii="Arial" w:hAnsi="Arial" w:cs="Arial"/>
          <w:color w:val="000000"/>
          <w:sz w:val="20"/>
        </w:rPr>
        <w:t>Masters Studentships</w:t>
      </w:r>
      <w:r w:rsidRPr="004F79EC">
        <w:rPr>
          <w:rFonts w:ascii="Arial" w:hAnsi="Arial" w:cs="Arial"/>
          <w:sz w:val="20"/>
        </w:rPr>
        <w:t xml:space="preserve"> </w:t>
      </w:r>
      <w:r w:rsidR="004001AA" w:rsidRPr="004F79EC">
        <w:rPr>
          <w:rFonts w:ascii="Arial" w:hAnsi="Arial" w:cs="Arial"/>
          <w:sz w:val="20"/>
        </w:rPr>
        <w:t xml:space="preserve">application form </w:t>
      </w:r>
      <w:r w:rsidRPr="004F79EC">
        <w:rPr>
          <w:rFonts w:ascii="Arial" w:hAnsi="Arial" w:cs="Arial"/>
          <w:sz w:val="20"/>
        </w:rPr>
        <w:t xml:space="preserve">with strict observation of any word limits.  </w:t>
      </w:r>
      <w:r w:rsidR="00414788" w:rsidRPr="004F79EC">
        <w:rPr>
          <w:rFonts w:ascii="Arial" w:hAnsi="Arial" w:cs="Arial"/>
          <w:b/>
          <w:sz w:val="20"/>
        </w:rPr>
        <w:t>Please do not include any other information with the form, such as transcripts or CVs, as they will be disregarded</w:t>
      </w:r>
      <w:r w:rsidRPr="004F79EC">
        <w:rPr>
          <w:rFonts w:ascii="Arial" w:hAnsi="Arial" w:cs="Arial"/>
          <w:b/>
          <w:sz w:val="20"/>
        </w:rPr>
        <w:t>.</w:t>
      </w:r>
    </w:p>
    <w:p w:rsidR="000467C3" w:rsidRPr="004F79EC" w:rsidRDefault="000467C3" w:rsidP="000467C3">
      <w:pPr>
        <w:numPr>
          <w:ilvl w:val="0"/>
          <w:numId w:val="12"/>
        </w:numPr>
        <w:jc w:val="both"/>
        <w:rPr>
          <w:rFonts w:ascii="Arial" w:hAnsi="Arial" w:cs="Arial"/>
          <w:sz w:val="20"/>
        </w:rPr>
      </w:pPr>
      <w:r w:rsidRPr="004F79EC">
        <w:rPr>
          <w:rFonts w:ascii="Arial" w:hAnsi="Arial" w:cs="Arial"/>
          <w:sz w:val="20"/>
        </w:rPr>
        <w:t xml:space="preserve">The completed form </w:t>
      </w:r>
      <w:r w:rsidR="00522479">
        <w:rPr>
          <w:rFonts w:ascii="Arial" w:hAnsi="Arial" w:cs="Arial"/>
          <w:sz w:val="20"/>
        </w:rPr>
        <w:t xml:space="preserve">must be typed and </w:t>
      </w:r>
      <w:r w:rsidRPr="004F79EC">
        <w:rPr>
          <w:rFonts w:ascii="Arial" w:hAnsi="Arial" w:cs="Arial"/>
          <w:sz w:val="20"/>
        </w:rPr>
        <w:t xml:space="preserve">should be returned </w:t>
      </w:r>
      <w:r w:rsidR="00414788" w:rsidRPr="004F79EC">
        <w:rPr>
          <w:rFonts w:ascii="Arial" w:hAnsi="Arial" w:cs="Arial"/>
          <w:b/>
          <w:sz w:val="20"/>
        </w:rPr>
        <w:t xml:space="preserve">in either Word or pdf format </w:t>
      </w:r>
      <w:r w:rsidRPr="004F79EC">
        <w:rPr>
          <w:rFonts w:ascii="Arial" w:hAnsi="Arial" w:cs="Arial"/>
          <w:sz w:val="20"/>
        </w:rPr>
        <w:t>to the Po</w:t>
      </w:r>
      <w:r w:rsidR="00775A2E">
        <w:rPr>
          <w:rFonts w:ascii="Arial" w:hAnsi="Arial" w:cs="Arial"/>
          <w:sz w:val="20"/>
        </w:rPr>
        <w:t xml:space="preserve">stgraduate Scholarships Office </w:t>
      </w:r>
      <w:r w:rsidR="00134E35" w:rsidRPr="004F79EC">
        <w:rPr>
          <w:rFonts w:ascii="Arial" w:hAnsi="Arial" w:cs="Arial"/>
          <w:sz w:val="20"/>
        </w:rPr>
        <w:t xml:space="preserve">by email to </w:t>
      </w:r>
      <w:hyperlink r:id="rId12" w:history="1">
        <w:r w:rsidR="00134E35" w:rsidRPr="004F79EC">
          <w:rPr>
            <w:rStyle w:val="Hyperlink"/>
            <w:rFonts w:ascii="Arial" w:hAnsi="Arial" w:cs="Arial"/>
            <w:sz w:val="20"/>
          </w:rPr>
          <w:t>pg_scholarships@leeds.ac.uk</w:t>
        </w:r>
      </w:hyperlink>
      <w:r w:rsidR="00134E35" w:rsidRPr="004F79EC">
        <w:rPr>
          <w:rFonts w:ascii="Arial" w:hAnsi="Arial" w:cs="Arial"/>
          <w:sz w:val="20"/>
        </w:rPr>
        <w:t xml:space="preserve"> </w:t>
      </w:r>
      <w:r w:rsidRPr="004F79EC">
        <w:rPr>
          <w:rFonts w:ascii="Arial" w:hAnsi="Arial" w:cs="Arial"/>
          <w:sz w:val="20"/>
        </w:rPr>
        <w:t>by no later than</w:t>
      </w:r>
      <w:r w:rsidR="00870764" w:rsidRPr="004F79EC">
        <w:rPr>
          <w:rFonts w:ascii="Arial" w:hAnsi="Arial" w:cs="Arial"/>
          <w:b/>
          <w:sz w:val="20"/>
        </w:rPr>
        <w:t xml:space="preserve"> </w:t>
      </w:r>
      <w:r w:rsidR="002A65C2" w:rsidRPr="004F79EC">
        <w:rPr>
          <w:rFonts w:ascii="Arial" w:hAnsi="Arial" w:cs="Arial"/>
          <w:b/>
          <w:sz w:val="20"/>
        </w:rPr>
        <w:t>23:</w:t>
      </w:r>
      <w:r w:rsidR="00414788" w:rsidRPr="004F79EC">
        <w:rPr>
          <w:rFonts w:ascii="Arial" w:hAnsi="Arial" w:cs="Arial"/>
          <w:b/>
          <w:sz w:val="20"/>
        </w:rPr>
        <w:t xml:space="preserve">59 </w:t>
      </w:r>
      <w:r w:rsidR="00870764" w:rsidRPr="004F79EC">
        <w:rPr>
          <w:rFonts w:ascii="Arial" w:hAnsi="Arial" w:cs="Arial"/>
          <w:b/>
          <w:sz w:val="20"/>
        </w:rPr>
        <w:t>UK time</w:t>
      </w:r>
      <w:r w:rsidR="00870764" w:rsidRPr="004F79EC">
        <w:rPr>
          <w:rFonts w:ascii="Arial" w:hAnsi="Arial" w:cs="Arial"/>
          <w:sz w:val="20"/>
        </w:rPr>
        <w:t xml:space="preserve"> on</w:t>
      </w:r>
      <w:r w:rsidRPr="004F79EC">
        <w:rPr>
          <w:rFonts w:ascii="Arial" w:hAnsi="Arial" w:cs="Arial"/>
          <w:sz w:val="20"/>
        </w:rPr>
        <w:t xml:space="preserve"> </w:t>
      </w:r>
      <w:r w:rsidR="0057788B">
        <w:rPr>
          <w:rFonts w:ascii="Arial" w:hAnsi="Arial" w:cs="Arial"/>
          <w:b/>
          <w:sz w:val="20"/>
        </w:rPr>
        <w:t>6</w:t>
      </w:r>
      <w:r w:rsidR="00887E6B" w:rsidRPr="004E5F83">
        <w:rPr>
          <w:rFonts w:ascii="Arial" w:hAnsi="Arial" w:cs="Arial"/>
          <w:b/>
          <w:sz w:val="20"/>
        </w:rPr>
        <w:t xml:space="preserve"> May 201</w:t>
      </w:r>
      <w:r w:rsidR="0057788B">
        <w:rPr>
          <w:rFonts w:ascii="Arial" w:hAnsi="Arial" w:cs="Arial"/>
          <w:b/>
          <w:sz w:val="20"/>
        </w:rPr>
        <w:t>6</w:t>
      </w:r>
      <w:r w:rsidR="00134E35" w:rsidRPr="004F79EC">
        <w:rPr>
          <w:rFonts w:ascii="Arial" w:hAnsi="Arial" w:cs="Arial"/>
          <w:b/>
          <w:sz w:val="20"/>
        </w:rPr>
        <w:t>;</w:t>
      </w:r>
      <w:r w:rsidRPr="004F79EC">
        <w:rPr>
          <w:rFonts w:ascii="Arial" w:hAnsi="Arial" w:cs="Arial"/>
          <w:sz w:val="20"/>
        </w:rPr>
        <w:t xml:space="preserve"> </w:t>
      </w:r>
    </w:p>
    <w:p w:rsidR="000467C3" w:rsidRDefault="000467C3" w:rsidP="000467C3">
      <w:pPr>
        <w:jc w:val="both"/>
        <w:rPr>
          <w:rFonts w:ascii="Arial" w:hAnsi="Arial" w:cs="Arial"/>
          <w:sz w:val="16"/>
          <w:szCs w:val="16"/>
        </w:rPr>
      </w:pPr>
    </w:p>
    <w:p w:rsidR="00AC6C56" w:rsidRPr="00237898" w:rsidRDefault="00AC6C56" w:rsidP="000467C3">
      <w:pPr>
        <w:jc w:val="both"/>
        <w:rPr>
          <w:rFonts w:ascii="Arial" w:hAnsi="Arial" w:cs="Arial"/>
          <w:sz w:val="16"/>
          <w:szCs w:val="16"/>
        </w:rPr>
      </w:pPr>
    </w:p>
    <w:p w:rsidR="000467C3" w:rsidRPr="00237898" w:rsidRDefault="000467C3" w:rsidP="000467C3">
      <w:pPr>
        <w:jc w:val="both"/>
        <w:rPr>
          <w:rFonts w:ascii="Arial" w:hAnsi="Arial" w:cs="Arial"/>
          <w:b/>
          <w:sz w:val="16"/>
          <w:szCs w:val="16"/>
        </w:rPr>
      </w:pPr>
      <w:r>
        <w:rPr>
          <w:rFonts w:ascii="Arial" w:hAnsi="Arial" w:cs="Arial"/>
          <w:b/>
          <w:sz w:val="20"/>
        </w:rPr>
        <w:t>APPLICATION PROCEDURE &amp; RESULT</w:t>
      </w:r>
    </w:p>
    <w:p w:rsidR="000467C3" w:rsidRDefault="003F5A5D" w:rsidP="000467C3">
      <w:pPr>
        <w:jc w:val="both"/>
        <w:rPr>
          <w:rFonts w:ascii="Arial" w:hAnsi="Arial" w:cs="Arial"/>
          <w:b/>
          <w:sz w:val="20"/>
        </w:rPr>
      </w:pPr>
      <w:r>
        <w:rPr>
          <w:rFonts w:ascii="Arial" w:hAnsi="Arial" w:cs="Arial"/>
          <w:sz w:val="20"/>
        </w:rPr>
        <w:t xml:space="preserve">Applicants will receive an automated email confirming receipt of application.  </w:t>
      </w:r>
      <w:r w:rsidR="000467C3">
        <w:rPr>
          <w:rFonts w:ascii="Arial" w:hAnsi="Arial" w:cs="Arial"/>
          <w:sz w:val="20"/>
        </w:rPr>
        <w:t xml:space="preserve">Applications are logged by the Postgraduate Scholarships Office and passed on to the relevant Schools for initial consideration.  Each School selects a shortlist of candidates who they wish to recommend for the award.  The </w:t>
      </w:r>
      <w:r w:rsidR="008F040B">
        <w:rPr>
          <w:rFonts w:ascii="Arial" w:hAnsi="Arial" w:cs="Arial"/>
          <w:sz w:val="20"/>
        </w:rPr>
        <w:t>Selection P</w:t>
      </w:r>
      <w:r w:rsidR="00424608">
        <w:rPr>
          <w:rFonts w:ascii="Arial" w:hAnsi="Arial" w:cs="Arial"/>
          <w:sz w:val="20"/>
        </w:rPr>
        <w:t>anel</w:t>
      </w:r>
      <w:r w:rsidR="000467C3">
        <w:rPr>
          <w:rFonts w:ascii="Arial" w:hAnsi="Arial" w:cs="Arial"/>
          <w:sz w:val="20"/>
        </w:rPr>
        <w:t xml:space="preserve"> then meets to consider the shortlists and select the successful applicant</w:t>
      </w:r>
      <w:r w:rsidR="00AC6C56">
        <w:rPr>
          <w:rFonts w:ascii="Arial" w:hAnsi="Arial" w:cs="Arial"/>
          <w:sz w:val="20"/>
        </w:rPr>
        <w:t>s</w:t>
      </w:r>
      <w:r w:rsidR="000467C3">
        <w:rPr>
          <w:rFonts w:ascii="Arial" w:hAnsi="Arial" w:cs="Arial"/>
          <w:sz w:val="20"/>
        </w:rPr>
        <w:t xml:space="preserve">.  Applicants can expect to be notified of the outcome of their application by the </w:t>
      </w:r>
      <w:r w:rsidR="00887E6B">
        <w:rPr>
          <w:rFonts w:ascii="Arial" w:hAnsi="Arial" w:cs="Arial"/>
          <w:sz w:val="20"/>
        </w:rPr>
        <w:t>beginning</w:t>
      </w:r>
      <w:r w:rsidR="00870764" w:rsidRPr="002A65C2">
        <w:rPr>
          <w:rFonts w:ascii="Arial" w:hAnsi="Arial" w:cs="Arial"/>
          <w:sz w:val="20"/>
        </w:rPr>
        <w:t xml:space="preserve"> </w:t>
      </w:r>
      <w:r w:rsidR="00870764" w:rsidRPr="004E5F83">
        <w:rPr>
          <w:rFonts w:ascii="Arial" w:hAnsi="Arial" w:cs="Arial"/>
          <w:sz w:val="20"/>
        </w:rPr>
        <w:t>of July</w:t>
      </w:r>
      <w:r w:rsidR="00887E6B" w:rsidRPr="004E5F83">
        <w:rPr>
          <w:rFonts w:ascii="Arial" w:hAnsi="Arial" w:cs="Arial"/>
          <w:sz w:val="20"/>
        </w:rPr>
        <w:t xml:space="preserve"> 201</w:t>
      </w:r>
      <w:r w:rsidR="0057788B">
        <w:rPr>
          <w:rFonts w:ascii="Arial" w:hAnsi="Arial" w:cs="Arial"/>
          <w:sz w:val="20"/>
        </w:rPr>
        <w:t>6</w:t>
      </w:r>
      <w:r w:rsidR="000467C3">
        <w:rPr>
          <w:rFonts w:ascii="Arial" w:hAnsi="Arial" w:cs="Arial"/>
          <w:sz w:val="20"/>
        </w:rPr>
        <w:t xml:space="preserve">.  </w:t>
      </w:r>
      <w:r w:rsidR="000467C3" w:rsidRPr="00EF1A1C">
        <w:rPr>
          <w:rFonts w:ascii="Arial" w:hAnsi="Arial" w:cs="Arial"/>
          <w:b/>
          <w:sz w:val="20"/>
        </w:rPr>
        <w:t>The University will publish the names of the successful applicants within the University and externally on the University website.</w:t>
      </w:r>
    </w:p>
    <w:p w:rsidR="001C5C11" w:rsidRDefault="001C5C11">
      <w:pPr>
        <w:rPr>
          <w:rFonts w:ascii="Arial" w:hAnsi="Arial" w:cs="Arial"/>
          <w:b/>
          <w:sz w:val="20"/>
        </w:rPr>
      </w:pPr>
      <w:r>
        <w:rPr>
          <w:rFonts w:ascii="Arial" w:hAnsi="Arial" w:cs="Arial"/>
          <w:b/>
          <w:sz w:val="20"/>
        </w:rPr>
        <w:br w:type="page"/>
      </w:r>
    </w:p>
    <w:p w:rsidR="004F79EC" w:rsidRDefault="004F79EC" w:rsidP="000467C3">
      <w:pPr>
        <w:jc w:val="both"/>
        <w:rPr>
          <w:rFonts w:ascii="Arial" w:hAnsi="Arial" w:cs="Arial"/>
          <w:b/>
          <w:sz w:val="20"/>
        </w:rPr>
      </w:pPr>
    </w:p>
    <w:tbl>
      <w:tblPr>
        <w:tblW w:w="0" w:type="auto"/>
        <w:tblLook w:val="01E0" w:firstRow="1" w:lastRow="1" w:firstColumn="1" w:lastColumn="1" w:noHBand="0" w:noVBand="0"/>
      </w:tblPr>
      <w:tblGrid>
        <w:gridCol w:w="4573"/>
        <w:gridCol w:w="5173"/>
      </w:tblGrid>
      <w:tr w:rsidR="004F79EC" w:rsidRPr="005C4748" w:rsidTr="002B055C">
        <w:tc>
          <w:tcPr>
            <w:tcW w:w="4785" w:type="dxa"/>
          </w:tcPr>
          <w:p w:rsidR="004F79EC" w:rsidRDefault="00E74D4D" w:rsidP="002B055C">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800735</wp:posOffset>
                      </wp:positionV>
                      <wp:extent cx="6972300" cy="0"/>
                      <wp:effectExtent l="11430" t="10160" r="762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24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3.05pt" to="527.4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ywEA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" strokeweight="1pt"/>
                  </w:pict>
                </mc:Fallback>
              </mc:AlternateContent>
            </w:r>
            <w:r w:rsidR="004F79EC" w:rsidRPr="0096276F">
              <w:rPr>
                <w:rFonts w:ascii="Arial" w:hAnsi="Arial" w:cs="Arial"/>
                <w:sz w:val="18"/>
                <w:szCs w:val="1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00"/>
            </w:tblGrid>
            <w:tr w:rsidR="004F79EC" w:rsidRPr="00A315F6" w:rsidTr="002B055C">
              <w:tc>
                <w:tcPr>
                  <w:tcW w:w="1615" w:type="dxa"/>
                </w:tcPr>
                <w:p w:rsidR="004F79EC" w:rsidRPr="00A315F6" w:rsidRDefault="004F79EC" w:rsidP="002B055C">
                  <w:pPr>
                    <w:rPr>
                      <w:rFonts w:ascii="Arial" w:hAnsi="Arial" w:cs="Arial"/>
                      <w:sz w:val="18"/>
                      <w:szCs w:val="18"/>
                    </w:rPr>
                  </w:pPr>
                  <w:r w:rsidRPr="00A315F6">
                    <w:rPr>
                      <w:rFonts w:ascii="Arial" w:hAnsi="Arial" w:cs="Arial"/>
                      <w:sz w:val="18"/>
                      <w:szCs w:val="18"/>
                    </w:rPr>
                    <w:t>Date Rec’d</w:t>
                  </w:r>
                </w:p>
              </w:tc>
              <w:tc>
                <w:tcPr>
                  <w:tcW w:w="1800" w:type="dxa"/>
                </w:tcPr>
                <w:p w:rsidR="004F79EC" w:rsidRPr="00A315F6" w:rsidRDefault="004F79EC" w:rsidP="002B055C">
                  <w:pPr>
                    <w:rPr>
                      <w:rFonts w:ascii="Arial" w:hAnsi="Arial" w:cs="Arial"/>
                      <w:szCs w:val="24"/>
                    </w:rPr>
                  </w:pPr>
                </w:p>
              </w:tc>
            </w:tr>
            <w:tr w:rsidR="004F79EC" w:rsidRPr="00A315F6" w:rsidTr="002B055C">
              <w:tc>
                <w:tcPr>
                  <w:tcW w:w="1615" w:type="dxa"/>
                </w:tcPr>
                <w:p w:rsidR="004F79EC" w:rsidRPr="00A315F6" w:rsidRDefault="004F79EC" w:rsidP="002B055C">
                  <w:pPr>
                    <w:rPr>
                      <w:rFonts w:ascii="Arial" w:hAnsi="Arial" w:cs="Arial"/>
                      <w:sz w:val="18"/>
                      <w:szCs w:val="18"/>
                    </w:rPr>
                  </w:pPr>
                  <w:r w:rsidRPr="00A315F6">
                    <w:rPr>
                      <w:rFonts w:ascii="Arial" w:hAnsi="Arial" w:cs="Arial"/>
                      <w:sz w:val="18"/>
                      <w:szCs w:val="18"/>
                    </w:rPr>
                    <w:t>Sent to School</w:t>
                  </w:r>
                </w:p>
              </w:tc>
              <w:tc>
                <w:tcPr>
                  <w:tcW w:w="1800" w:type="dxa"/>
                </w:tcPr>
                <w:p w:rsidR="004F79EC" w:rsidRPr="00A315F6" w:rsidRDefault="004F79EC" w:rsidP="002B055C">
                  <w:pPr>
                    <w:rPr>
                      <w:rFonts w:ascii="Arial" w:hAnsi="Arial" w:cs="Arial"/>
                      <w:szCs w:val="24"/>
                    </w:rPr>
                  </w:pPr>
                </w:p>
              </w:tc>
            </w:tr>
            <w:tr w:rsidR="004F79EC" w:rsidRPr="00A315F6" w:rsidTr="002B055C">
              <w:tc>
                <w:tcPr>
                  <w:tcW w:w="1615" w:type="dxa"/>
                </w:tcPr>
                <w:p w:rsidR="004F79EC" w:rsidRPr="00A315F6" w:rsidRDefault="004F79EC" w:rsidP="002B055C">
                  <w:pPr>
                    <w:rPr>
                      <w:rFonts w:ascii="Arial" w:hAnsi="Arial" w:cs="Arial"/>
                      <w:sz w:val="18"/>
                      <w:szCs w:val="18"/>
                    </w:rPr>
                  </w:pPr>
                  <w:r w:rsidRPr="00A315F6">
                    <w:rPr>
                      <w:rFonts w:ascii="Arial" w:hAnsi="Arial" w:cs="Arial"/>
                      <w:sz w:val="18"/>
                      <w:szCs w:val="18"/>
                    </w:rPr>
                    <w:t>Logged</w:t>
                  </w:r>
                </w:p>
              </w:tc>
              <w:tc>
                <w:tcPr>
                  <w:tcW w:w="1800" w:type="dxa"/>
                </w:tcPr>
                <w:p w:rsidR="004F79EC" w:rsidRPr="00A315F6" w:rsidRDefault="004F79EC" w:rsidP="002B055C">
                  <w:pPr>
                    <w:rPr>
                      <w:rFonts w:ascii="Arial" w:hAnsi="Arial" w:cs="Arial"/>
                      <w:szCs w:val="24"/>
                    </w:rPr>
                  </w:pPr>
                </w:p>
              </w:tc>
            </w:tr>
          </w:tbl>
          <w:p w:rsidR="004F79EC" w:rsidRPr="004D0474" w:rsidRDefault="004F79EC" w:rsidP="002B055C">
            <w:pPr>
              <w:rPr>
                <w:rFonts w:ascii="Arial" w:hAnsi="Arial" w:cs="Arial"/>
                <w:sz w:val="20"/>
              </w:rPr>
            </w:pPr>
          </w:p>
        </w:tc>
        <w:tc>
          <w:tcPr>
            <w:tcW w:w="5293" w:type="dxa"/>
          </w:tcPr>
          <w:p w:rsidR="004F79EC" w:rsidRPr="004D0474" w:rsidRDefault="00623135" w:rsidP="002B055C">
            <w:pPr>
              <w:jc w:val="right"/>
              <w:rPr>
                <w:rFonts w:ascii="Arial" w:hAnsi="Arial" w:cs="Arial"/>
                <w:sz w:val="20"/>
              </w:rPr>
            </w:pPr>
            <w:r>
              <w:rPr>
                <w:rFonts w:ascii="Arial" w:hAnsi="Arial" w:cs="Arial"/>
                <w:noProof/>
                <w:sz w:val="20"/>
              </w:rPr>
              <w:drawing>
                <wp:inline distT="0" distB="0" distL="0" distR="0">
                  <wp:extent cx="1943100" cy="819150"/>
                  <wp:effectExtent l="19050" t="0" r="0" b="0"/>
                  <wp:docPr id="2" name="Picture 1"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8" cstate="print"/>
                          <a:srcRect/>
                          <a:stretch>
                            <a:fillRect/>
                          </a:stretch>
                        </pic:blipFill>
                        <pic:spPr bwMode="auto">
                          <a:xfrm>
                            <a:off x="0" y="0"/>
                            <a:ext cx="1943100" cy="819150"/>
                          </a:xfrm>
                          <a:prstGeom prst="rect">
                            <a:avLst/>
                          </a:prstGeom>
                          <a:noFill/>
                          <a:ln w="9525">
                            <a:noFill/>
                            <a:miter lim="800000"/>
                            <a:headEnd/>
                            <a:tailEnd/>
                          </a:ln>
                        </pic:spPr>
                      </pic:pic>
                    </a:graphicData>
                  </a:graphic>
                </wp:inline>
              </w:drawing>
            </w:r>
          </w:p>
        </w:tc>
      </w:tr>
    </w:tbl>
    <w:p w:rsidR="004F79EC" w:rsidRDefault="004F79EC" w:rsidP="004F79EC">
      <w:pPr>
        <w:rPr>
          <w:rFonts w:ascii="Arial" w:hAnsi="Arial" w:cs="Arial"/>
          <w:b/>
          <w:sz w:val="28"/>
          <w:szCs w:val="28"/>
        </w:rPr>
      </w:pPr>
      <w:r>
        <w:rPr>
          <w:rFonts w:ascii="Arial" w:hAnsi="Arial" w:cs="Arial"/>
          <w:b/>
          <w:sz w:val="28"/>
          <w:szCs w:val="28"/>
        </w:rPr>
        <w:t xml:space="preserve">WRoCAH </w:t>
      </w:r>
      <w:r w:rsidR="00621486">
        <w:rPr>
          <w:rFonts w:ascii="Arial" w:hAnsi="Arial" w:cs="Arial"/>
          <w:b/>
          <w:sz w:val="28"/>
          <w:szCs w:val="28"/>
        </w:rPr>
        <w:t>Research Preparation Masters Studentships</w:t>
      </w:r>
    </w:p>
    <w:p w:rsidR="004F79EC" w:rsidRPr="00860373" w:rsidRDefault="004F79EC" w:rsidP="004F79EC">
      <w:pPr>
        <w:rPr>
          <w:rFonts w:ascii="Arial" w:hAnsi="Arial" w:cs="Arial"/>
          <w:sz w:val="16"/>
          <w:szCs w:val="16"/>
        </w:rPr>
      </w:pPr>
      <w:r>
        <w:rPr>
          <w:rFonts w:ascii="Arial" w:hAnsi="Arial" w:cs="Arial"/>
          <w:b/>
          <w:sz w:val="28"/>
          <w:szCs w:val="28"/>
        </w:rPr>
        <w:t>Application Form – Session 201</w:t>
      </w:r>
      <w:r w:rsidR="0057788B">
        <w:rPr>
          <w:rFonts w:ascii="Arial" w:hAnsi="Arial" w:cs="Arial"/>
          <w:b/>
          <w:sz w:val="28"/>
          <w:szCs w:val="28"/>
        </w:rPr>
        <w:t>6</w:t>
      </w:r>
      <w:r>
        <w:rPr>
          <w:rFonts w:ascii="Arial" w:hAnsi="Arial" w:cs="Arial"/>
          <w:b/>
          <w:sz w:val="28"/>
          <w:szCs w:val="28"/>
        </w:rPr>
        <w:t>-201</w:t>
      </w:r>
      <w:r w:rsidR="0057788B">
        <w:rPr>
          <w:rFonts w:ascii="Arial" w:hAnsi="Arial" w:cs="Arial"/>
          <w:b/>
          <w:sz w:val="28"/>
          <w:szCs w:val="28"/>
        </w:rPr>
        <w:t>7</w:t>
      </w:r>
    </w:p>
    <w:p w:rsidR="00854F82" w:rsidRDefault="00854F82" w:rsidP="004F79EC">
      <w:pPr>
        <w:ind w:right="-396"/>
        <w:rPr>
          <w:rFonts w:ascii="Arial" w:hAnsi="Arial" w:cs="Arial"/>
          <w:sz w:val="20"/>
        </w:rPr>
      </w:pPr>
    </w:p>
    <w:p w:rsidR="004F79EC" w:rsidRDefault="004F79EC" w:rsidP="004F79EC">
      <w:pPr>
        <w:ind w:right="-396"/>
        <w:rPr>
          <w:rFonts w:ascii="Arial" w:hAnsi="Arial" w:cs="Arial"/>
          <w:sz w:val="20"/>
        </w:rPr>
      </w:pPr>
      <w:r w:rsidRPr="00050278">
        <w:rPr>
          <w:rFonts w:ascii="Arial" w:hAnsi="Arial" w:cs="Arial"/>
          <w:sz w:val="20"/>
        </w:rPr>
        <w:t>Please read the</w:t>
      </w:r>
      <w:r w:rsidRPr="00E75102">
        <w:rPr>
          <w:rFonts w:ascii="Arial" w:hAnsi="Arial" w:cs="Arial"/>
          <w:b/>
          <w:sz w:val="20"/>
        </w:rPr>
        <w:t xml:space="preserve"> specific information and regulations </w:t>
      </w:r>
      <w:r>
        <w:rPr>
          <w:rFonts w:ascii="Arial" w:hAnsi="Arial" w:cs="Arial"/>
          <w:b/>
          <w:sz w:val="20"/>
        </w:rPr>
        <w:t xml:space="preserve">for the WRoCAH </w:t>
      </w:r>
      <w:r w:rsidR="00621486">
        <w:rPr>
          <w:rFonts w:ascii="Arial" w:hAnsi="Arial" w:cs="Arial"/>
          <w:b/>
          <w:sz w:val="20"/>
        </w:rPr>
        <w:t>Research Preparation Masters Studentships</w:t>
      </w:r>
      <w:r>
        <w:rPr>
          <w:rFonts w:ascii="Arial" w:hAnsi="Arial" w:cs="Arial"/>
          <w:b/>
          <w:sz w:val="20"/>
        </w:rPr>
        <w:t xml:space="preserve"> </w:t>
      </w:r>
      <w:r>
        <w:rPr>
          <w:rFonts w:ascii="Arial" w:hAnsi="Arial" w:cs="Arial"/>
          <w:sz w:val="20"/>
        </w:rPr>
        <w:t xml:space="preserve">to determine whether you are eligible to apply.  </w:t>
      </w:r>
    </w:p>
    <w:p w:rsidR="004F79EC" w:rsidRPr="00BB7183" w:rsidRDefault="004F79EC" w:rsidP="004F79EC">
      <w:pPr>
        <w:rPr>
          <w:rFonts w:ascii="Arial" w:hAnsi="Arial" w:cs="Arial"/>
          <w:b/>
          <w:sz w:val="16"/>
          <w:szCs w:val="16"/>
        </w:rPr>
      </w:pPr>
    </w:p>
    <w:p w:rsidR="004F79EC" w:rsidRPr="00BB7183" w:rsidRDefault="004F79EC" w:rsidP="004F79EC">
      <w:pPr>
        <w:jc w:val="both"/>
        <w:rPr>
          <w:rFonts w:ascii="Arial" w:hAnsi="Arial" w:cs="Arial"/>
          <w:b/>
          <w:sz w:val="20"/>
        </w:rPr>
      </w:pPr>
      <w:r>
        <w:rPr>
          <w:rFonts w:ascii="Arial" w:hAnsi="Arial" w:cs="Arial"/>
          <w:sz w:val="20"/>
        </w:rPr>
        <w:t xml:space="preserve">                                                                                   </w:t>
      </w:r>
      <w:r>
        <w:rPr>
          <w:rFonts w:ascii="Arial" w:hAnsi="Arial" w:cs="Arial"/>
          <w:b/>
          <w:sz w:val="20"/>
        </w:rPr>
        <w:t>Student</w:t>
      </w:r>
      <w:r w:rsidRPr="00BB7183">
        <w:rPr>
          <w:rFonts w:ascii="Arial" w:hAnsi="Arial" w:cs="Arial"/>
          <w:b/>
          <w:sz w:val="20"/>
        </w:rPr>
        <w:t xml:space="preserve"> ID Number (9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50"/>
        <w:gridCol w:w="650"/>
        <w:gridCol w:w="650"/>
        <w:gridCol w:w="650"/>
        <w:gridCol w:w="650"/>
        <w:gridCol w:w="650"/>
        <w:gridCol w:w="650"/>
        <w:gridCol w:w="650"/>
        <w:gridCol w:w="650"/>
        <w:gridCol w:w="650"/>
      </w:tblGrid>
      <w:tr w:rsidR="004F79EC" w:rsidRPr="004D0474" w:rsidTr="002B055C">
        <w:trPr>
          <w:trHeight w:val="476"/>
        </w:trPr>
        <w:tc>
          <w:tcPr>
            <w:tcW w:w="3708" w:type="dxa"/>
          </w:tcPr>
          <w:p w:rsidR="004F79EC" w:rsidRPr="00222AAC" w:rsidRDefault="004F79EC" w:rsidP="004F79EC">
            <w:pPr>
              <w:rPr>
                <w:rFonts w:ascii="Arial" w:hAnsi="Arial" w:cs="Arial"/>
                <w:sz w:val="18"/>
                <w:szCs w:val="18"/>
              </w:rPr>
            </w:pPr>
            <w:r w:rsidRPr="00222AAC">
              <w:rPr>
                <w:rFonts w:ascii="Arial" w:hAnsi="Arial" w:cs="Arial"/>
                <w:sz w:val="18"/>
                <w:szCs w:val="18"/>
              </w:rPr>
              <w:t xml:space="preserve">Please tick if an offer of an academic place for </w:t>
            </w:r>
            <w:r>
              <w:rPr>
                <w:rFonts w:ascii="Arial" w:hAnsi="Arial" w:cs="Arial"/>
                <w:sz w:val="18"/>
                <w:szCs w:val="18"/>
              </w:rPr>
              <w:t>a masters course</w:t>
            </w:r>
            <w:r w:rsidRPr="00222AAC">
              <w:rPr>
                <w:rFonts w:ascii="Arial" w:hAnsi="Arial" w:cs="Arial"/>
                <w:sz w:val="18"/>
                <w:szCs w:val="18"/>
              </w:rPr>
              <w:t xml:space="preserve"> has already been received</w:t>
            </w:r>
          </w:p>
        </w:tc>
        <w:tc>
          <w:tcPr>
            <w:tcW w:w="450" w:type="dxa"/>
          </w:tcPr>
          <w:p w:rsidR="004F79EC" w:rsidRPr="004D0474" w:rsidRDefault="00E232FE" w:rsidP="002B055C">
            <w:pPr>
              <w:rPr>
                <w:rFonts w:ascii="Arial" w:hAnsi="Arial" w:cs="Arial"/>
                <w:szCs w:val="24"/>
              </w:rPr>
            </w:pPr>
            <w:r w:rsidRPr="004D0474">
              <w:rPr>
                <w:rFonts w:ascii="Arial" w:hAnsi="Arial" w:cs="Arial"/>
                <w:szCs w:val="24"/>
              </w:rPr>
              <w:fldChar w:fldCharType="begin">
                <w:ffData>
                  <w:name w:val="Check1"/>
                  <w:enabled/>
                  <w:calcOnExit w:val="0"/>
                  <w:checkBox>
                    <w:sizeAuto/>
                    <w:default w:val="0"/>
                  </w:checkBox>
                </w:ffData>
              </w:fldChar>
            </w:r>
            <w:bookmarkStart w:id="1" w:name="Check1"/>
            <w:r w:rsidR="004F79EC" w:rsidRPr="004D0474">
              <w:rPr>
                <w:rFonts w:ascii="Arial" w:hAnsi="Arial" w:cs="Arial"/>
                <w:szCs w:val="24"/>
              </w:rPr>
              <w:instrText xml:space="preserve"> FORMCHECKBOX </w:instrText>
            </w:r>
            <w:r w:rsidR="001D1B6A">
              <w:rPr>
                <w:rFonts w:ascii="Arial" w:hAnsi="Arial" w:cs="Arial"/>
                <w:szCs w:val="24"/>
              </w:rPr>
            </w:r>
            <w:r w:rsidR="001D1B6A">
              <w:rPr>
                <w:rFonts w:ascii="Arial" w:hAnsi="Arial" w:cs="Arial"/>
                <w:szCs w:val="24"/>
              </w:rPr>
              <w:fldChar w:fldCharType="separate"/>
            </w:r>
            <w:r w:rsidRPr="004D0474">
              <w:rPr>
                <w:rFonts w:ascii="Arial" w:hAnsi="Arial" w:cs="Arial"/>
                <w:szCs w:val="24"/>
              </w:rPr>
              <w:fldChar w:fldCharType="end"/>
            </w:r>
            <w:bookmarkEnd w:id="1"/>
          </w:p>
        </w:tc>
        <w:tc>
          <w:tcPr>
            <w:tcW w:w="650" w:type="dxa"/>
          </w:tcPr>
          <w:p w:rsidR="004F79EC" w:rsidRPr="00023D16" w:rsidRDefault="00E232FE" w:rsidP="002B055C">
            <w:pPr>
              <w:jc w:val="center"/>
              <w:rPr>
                <w:rFonts w:ascii="Arial" w:hAnsi="Arial" w:cs="Arial"/>
                <w:sz w:val="20"/>
              </w:rPr>
            </w:pPr>
            <w:r>
              <w:rPr>
                <w:rFonts w:ascii="Arial" w:hAnsi="Arial" w:cs="Arial"/>
                <w:sz w:val="20"/>
              </w:rPr>
              <w:fldChar w:fldCharType="begin">
                <w:ffData>
                  <w:name w:val="Text146"/>
                  <w:enabled/>
                  <w:calcOnExit w:val="0"/>
                  <w:textInput/>
                </w:ffData>
              </w:fldChar>
            </w:r>
            <w:bookmarkStart w:id="2" w:name="Text146"/>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2"/>
          </w:p>
        </w:tc>
        <w:tc>
          <w:tcPr>
            <w:tcW w:w="650" w:type="dxa"/>
          </w:tcPr>
          <w:p w:rsidR="004F79EC" w:rsidRPr="00023D16" w:rsidRDefault="00E232FE" w:rsidP="002B055C">
            <w:pPr>
              <w:jc w:val="center"/>
              <w:rPr>
                <w:rFonts w:ascii="Arial" w:hAnsi="Arial" w:cs="Arial"/>
                <w:sz w:val="20"/>
              </w:rPr>
            </w:pPr>
            <w:r>
              <w:rPr>
                <w:rFonts w:ascii="Arial" w:hAnsi="Arial" w:cs="Arial"/>
                <w:sz w:val="20"/>
              </w:rPr>
              <w:fldChar w:fldCharType="begin">
                <w:ffData>
                  <w:name w:val="Text147"/>
                  <w:enabled/>
                  <w:calcOnExit w:val="0"/>
                  <w:textInput/>
                </w:ffData>
              </w:fldChar>
            </w:r>
            <w:bookmarkStart w:id="3" w:name="Text147"/>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3"/>
          </w:p>
        </w:tc>
        <w:tc>
          <w:tcPr>
            <w:tcW w:w="650" w:type="dxa"/>
          </w:tcPr>
          <w:p w:rsidR="004F79EC" w:rsidRPr="00023D16" w:rsidRDefault="00E232FE" w:rsidP="002B055C">
            <w:pPr>
              <w:jc w:val="center"/>
              <w:rPr>
                <w:rFonts w:ascii="Arial" w:hAnsi="Arial" w:cs="Arial"/>
                <w:sz w:val="20"/>
              </w:rPr>
            </w:pPr>
            <w:r>
              <w:rPr>
                <w:rFonts w:ascii="Arial" w:hAnsi="Arial" w:cs="Arial"/>
                <w:sz w:val="20"/>
              </w:rPr>
              <w:fldChar w:fldCharType="begin">
                <w:ffData>
                  <w:name w:val="Text148"/>
                  <w:enabled/>
                  <w:calcOnExit w:val="0"/>
                  <w:textInput/>
                </w:ffData>
              </w:fldChar>
            </w:r>
            <w:bookmarkStart w:id="4" w:name="Text148"/>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4"/>
          </w:p>
        </w:tc>
        <w:tc>
          <w:tcPr>
            <w:tcW w:w="650" w:type="dxa"/>
          </w:tcPr>
          <w:p w:rsidR="004F79EC" w:rsidRPr="00023D16" w:rsidRDefault="00E232FE" w:rsidP="002B055C">
            <w:pPr>
              <w:jc w:val="center"/>
              <w:rPr>
                <w:rFonts w:ascii="Arial" w:hAnsi="Arial" w:cs="Arial"/>
                <w:sz w:val="20"/>
              </w:rPr>
            </w:pPr>
            <w:r>
              <w:rPr>
                <w:rFonts w:ascii="Arial" w:hAnsi="Arial" w:cs="Arial"/>
                <w:sz w:val="20"/>
              </w:rPr>
              <w:fldChar w:fldCharType="begin">
                <w:ffData>
                  <w:name w:val="Text149"/>
                  <w:enabled/>
                  <w:calcOnExit w:val="0"/>
                  <w:textInput/>
                </w:ffData>
              </w:fldChar>
            </w:r>
            <w:bookmarkStart w:id="5" w:name="Text149"/>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5"/>
          </w:p>
        </w:tc>
        <w:tc>
          <w:tcPr>
            <w:tcW w:w="650" w:type="dxa"/>
          </w:tcPr>
          <w:p w:rsidR="004F79EC" w:rsidRPr="00023D16" w:rsidRDefault="00E232FE" w:rsidP="002B055C">
            <w:pPr>
              <w:jc w:val="center"/>
              <w:rPr>
                <w:rFonts w:ascii="Arial" w:hAnsi="Arial" w:cs="Arial"/>
                <w:sz w:val="20"/>
              </w:rPr>
            </w:pPr>
            <w:r>
              <w:rPr>
                <w:rFonts w:ascii="Arial" w:hAnsi="Arial" w:cs="Arial"/>
                <w:sz w:val="20"/>
              </w:rPr>
              <w:fldChar w:fldCharType="begin">
                <w:ffData>
                  <w:name w:val="Text150"/>
                  <w:enabled/>
                  <w:calcOnExit w:val="0"/>
                  <w:textInput/>
                </w:ffData>
              </w:fldChar>
            </w:r>
            <w:bookmarkStart w:id="6" w:name="Text150"/>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6"/>
          </w:p>
        </w:tc>
        <w:tc>
          <w:tcPr>
            <w:tcW w:w="650" w:type="dxa"/>
          </w:tcPr>
          <w:p w:rsidR="004F79EC" w:rsidRPr="00023D16" w:rsidRDefault="00E232FE" w:rsidP="002B055C">
            <w:pPr>
              <w:jc w:val="center"/>
              <w:rPr>
                <w:rFonts w:ascii="Arial" w:hAnsi="Arial" w:cs="Arial"/>
                <w:sz w:val="20"/>
              </w:rPr>
            </w:pPr>
            <w:r>
              <w:rPr>
                <w:rFonts w:ascii="Arial" w:hAnsi="Arial" w:cs="Arial"/>
                <w:sz w:val="20"/>
              </w:rPr>
              <w:fldChar w:fldCharType="begin">
                <w:ffData>
                  <w:name w:val="Text151"/>
                  <w:enabled/>
                  <w:calcOnExit w:val="0"/>
                  <w:textInput/>
                </w:ffData>
              </w:fldChar>
            </w:r>
            <w:bookmarkStart w:id="7" w:name="Text151"/>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7"/>
          </w:p>
        </w:tc>
        <w:tc>
          <w:tcPr>
            <w:tcW w:w="650" w:type="dxa"/>
          </w:tcPr>
          <w:p w:rsidR="004F79EC" w:rsidRPr="00023D16" w:rsidRDefault="00E232FE" w:rsidP="002B055C">
            <w:pPr>
              <w:jc w:val="center"/>
              <w:rPr>
                <w:rFonts w:ascii="Arial" w:hAnsi="Arial" w:cs="Arial"/>
                <w:sz w:val="20"/>
              </w:rPr>
            </w:pPr>
            <w:r>
              <w:rPr>
                <w:rFonts w:ascii="Arial" w:hAnsi="Arial" w:cs="Arial"/>
                <w:sz w:val="20"/>
              </w:rPr>
              <w:fldChar w:fldCharType="begin">
                <w:ffData>
                  <w:name w:val="Text152"/>
                  <w:enabled/>
                  <w:calcOnExit w:val="0"/>
                  <w:textInput/>
                </w:ffData>
              </w:fldChar>
            </w:r>
            <w:bookmarkStart w:id="8" w:name="Text152"/>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8"/>
          </w:p>
        </w:tc>
        <w:tc>
          <w:tcPr>
            <w:tcW w:w="650" w:type="dxa"/>
          </w:tcPr>
          <w:p w:rsidR="004F79EC" w:rsidRPr="00023D16" w:rsidRDefault="00E232FE" w:rsidP="002B055C">
            <w:pPr>
              <w:jc w:val="center"/>
              <w:rPr>
                <w:rFonts w:ascii="Arial" w:hAnsi="Arial" w:cs="Arial"/>
                <w:sz w:val="20"/>
              </w:rPr>
            </w:pPr>
            <w:r>
              <w:rPr>
                <w:rFonts w:ascii="Arial" w:hAnsi="Arial" w:cs="Arial"/>
                <w:sz w:val="20"/>
              </w:rPr>
              <w:fldChar w:fldCharType="begin">
                <w:ffData>
                  <w:name w:val="Text153"/>
                  <w:enabled/>
                  <w:calcOnExit w:val="0"/>
                  <w:textInput/>
                </w:ffData>
              </w:fldChar>
            </w:r>
            <w:bookmarkStart w:id="9" w:name="Text153"/>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9"/>
          </w:p>
        </w:tc>
        <w:tc>
          <w:tcPr>
            <w:tcW w:w="650" w:type="dxa"/>
          </w:tcPr>
          <w:p w:rsidR="004F79EC" w:rsidRPr="00023D16" w:rsidRDefault="00E232FE" w:rsidP="002B055C">
            <w:pPr>
              <w:jc w:val="center"/>
              <w:rPr>
                <w:rFonts w:ascii="Arial" w:hAnsi="Arial" w:cs="Arial"/>
                <w:sz w:val="20"/>
              </w:rPr>
            </w:pPr>
            <w:r>
              <w:rPr>
                <w:rFonts w:ascii="Arial" w:hAnsi="Arial" w:cs="Arial"/>
                <w:sz w:val="20"/>
              </w:rPr>
              <w:fldChar w:fldCharType="begin">
                <w:ffData>
                  <w:name w:val="Text154"/>
                  <w:enabled/>
                  <w:calcOnExit w:val="0"/>
                  <w:textInput/>
                </w:ffData>
              </w:fldChar>
            </w:r>
            <w:bookmarkStart w:id="10" w:name="Text154"/>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10"/>
          </w:p>
        </w:tc>
      </w:tr>
    </w:tbl>
    <w:p w:rsidR="004F79EC" w:rsidRPr="00860373" w:rsidRDefault="004F79EC" w:rsidP="004F79EC">
      <w:pPr>
        <w:rPr>
          <w:rFonts w:ascii="Arial" w:hAnsi="Arial" w:cs="Arial"/>
          <w:sz w:val="16"/>
          <w:szCs w:val="16"/>
        </w:rPr>
      </w:pPr>
    </w:p>
    <w:p w:rsidR="004F79EC" w:rsidRPr="002C4994" w:rsidRDefault="004F79EC" w:rsidP="004F79EC">
      <w:pPr>
        <w:rPr>
          <w:rFonts w:ascii="Arial" w:hAnsi="Arial" w:cs="Arial"/>
          <w:sz w:val="16"/>
          <w:szCs w:val="16"/>
        </w:rPr>
      </w:pPr>
      <w:r w:rsidRPr="00BB7183">
        <w:rPr>
          <w:rFonts w:ascii="Arial" w:hAnsi="Arial" w:cs="Arial"/>
          <w:b/>
          <w:sz w:val="20"/>
        </w:rPr>
        <w:t xml:space="preserve">Title </w:t>
      </w:r>
      <w:r w:rsidRPr="00BB7183">
        <w:rPr>
          <w:rFonts w:ascii="Arial" w:hAnsi="Arial" w:cs="Arial"/>
          <w:b/>
          <w:sz w:val="16"/>
          <w:szCs w:val="16"/>
        </w:rPr>
        <w:t>(Miss/Ms/Mrs/Mr)</w:t>
      </w:r>
      <w:r w:rsidRPr="002C4994">
        <w:rPr>
          <w:rFonts w:ascii="Arial" w:hAnsi="Arial" w:cs="Arial"/>
          <w:sz w:val="16"/>
          <w:szCs w:val="16"/>
        </w:rPr>
        <w:t xml:space="preserve">      </w:t>
      </w:r>
      <w:r>
        <w:rPr>
          <w:rFonts w:ascii="Arial" w:hAnsi="Arial" w:cs="Arial"/>
          <w:sz w:val="16"/>
          <w:szCs w:val="16"/>
        </w:rPr>
        <w:tab/>
      </w:r>
      <w:r w:rsidRPr="00BB7183">
        <w:rPr>
          <w:rFonts w:ascii="Arial" w:hAnsi="Arial" w:cs="Arial"/>
          <w:b/>
          <w:sz w:val="20"/>
        </w:rPr>
        <w:t xml:space="preserve">Surname (Family Name) </w:t>
      </w:r>
      <w:r w:rsidRPr="002C4994">
        <w:rPr>
          <w:rFonts w:ascii="Arial" w:hAnsi="Arial" w:cs="Arial"/>
          <w:sz w:val="20"/>
        </w:rPr>
        <w:t xml:space="preserve">                                     </w:t>
      </w:r>
      <w:r>
        <w:rPr>
          <w:rFonts w:ascii="Arial" w:hAnsi="Arial" w:cs="Arial"/>
          <w:sz w:val="20"/>
        </w:rPr>
        <w:t xml:space="preserve">   </w:t>
      </w:r>
      <w:r w:rsidRPr="00BB7183">
        <w:rPr>
          <w:rFonts w:ascii="Arial" w:hAnsi="Arial" w:cs="Arial"/>
          <w:b/>
          <w:sz w:val="20"/>
        </w:rPr>
        <w:t xml:space="preserve">First Name(s) </w:t>
      </w:r>
      <w:r w:rsidRPr="002C4994">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4F79EC" w:rsidRPr="002C4994" w:rsidTr="002B055C">
        <w:trPr>
          <w:trHeight w:val="360"/>
        </w:trPr>
        <w:tc>
          <w:tcPr>
            <w:tcW w:w="2028" w:type="dxa"/>
            <w:tcBorders>
              <w:right w:val="single" w:sz="4" w:space="0" w:color="auto"/>
            </w:tcBorders>
          </w:tcPr>
          <w:bookmarkStart w:id="11" w:name="Text35"/>
          <w:p w:rsidR="004F79EC" w:rsidRPr="002C4994" w:rsidRDefault="00E232FE" w:rsidP="002B055C">
            <w:pPr>
              <w:rPr>
                <w:rFonts w:ascii="Arial" w:hAnsi="Arial" w:cs="Arial"/>
                <w:sz w:val="20"/>
              </w:rPr>
            </w:pPr>
            <w:r w:rsidRPr="002C4994">
              <w:rPr>
                <w:rFonts w:ascii="Arial" w:hAnsi="Arial" w:cs="Arial"/>
                <w:sz w:val="20"/>
              </w:rPr>
              <w:fldChar w:fldCharType="begin">
                <w:ffData>
                  <w:name w:val="Text34"/>
                  <w:enabled/>
                  <w:calcOnExit w:val="0"/>
                  <w:textInput/>
                </w:ffData>
              </w:fldChar>
            </w:r>
            <w:bookmarkStart w:id="12" w:name="Text34"/>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12"/>
          </w:p>
        </w:tc>
        <w:tc>
          <w:tcPr>
            <w:tcW w:w="240" w:type="dxa"/>
            <w:tcBorders>
              <w:top w:val="nil"/>
              <w:left w:val="single" w:sz="4" w:space="0" w:color="auto"/>
              <w:bottom w:val="nil"/>
              <w:right w:val="single" w:sz="4" w:space="0" w:color="auto"/>
            </w:tcBorders>
          </w:tcPr>
          <w:p w:rsidR="004F79EC" w:rsidRPr="002C4994" w:rsidRDefault="004F79EC" w:rsidP="002B055C">
            <w:pPr>
              <w:rPr>
                <w:rFonts w:ascii="Arial" w:hAnsi="Arial" w:cs="Arial"/>
                <w:sz w:val="20"/>
              </w:rPr>
            </w:pPr>
          </w:p>
        </w:tc>
        <w:tc>
          <w:tcPr>
            <w:tcW w:w="4320" w:type="dxa"/>
            <w:tcBorders>
              <w:left w:val="single" w:sz="4" w:space="0" w:color="auto"/>
              <w:righ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52"/>
                  <w:enabled/>
                  <w:calcOnExit w:val="0"/>
                  <w:textInput/>
                </w:ffData>
              </w:fldChar>
            </w:r>
            <w:bookmarkStart w:id="13" w:name="Text52"/>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13"/>
          </w:p>
        </w:tc>
        <w:bookmarkEnd w:id="11"/>
        <w:tc>
          <w:tcPr>
            <w:tcW w:w="240" w:type="dxa"/>
            <w:tcBorders>
              <w:top w:val="nil"/>
              <w:left w:val="single" w:sz="4" w:space="0" w:color="auto"/>
              <w:bottom w:val="nil"/>
              <w:right w:val="single" w:sz="4" w:space="0" w:color="auto"/>
            </w:tcBorders>
          </w:tcPr>
          <w:p w:rsidR="004F79EC" w:rsidRPr="002C4994" w:rsidRDefault="004F79EC" w:rsidP="002B055C">
            <w:pPr>
              <w:rPr>
                <w:rFonts w:ascii="Arial" w:hAnsi="Arial" w:cs="Arial"/>
                <w:sz w:val="20"/>
              </w:rPr>
            </w:pPr>
          </w:p>
        </w:tc>
        <w:tc>
          <w:tcPr>
            <w:tcW w:w="3240" w:type="dxa"/>
            <w:tcBorders>
              <w:lef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53"/>
                  <w:enabled/>
                  <w:calcOnExit w:val="0"/>
                  <w:textInput/>
                </w:ffData>
              </w:fldChar>
            </w:r>
            <w:bookmarkStart w:id="14" w:name="Text53"/>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14"/>
          </w:p>
        </w:tc>
      </w:tr>
    </w:tbl>
    <w:p w:rsidR="004F79EC" w:rsidRPr="00860373" w:rsidRDefault="004F79EC" w:rsidP="004F79EC">
      <w:pPr>
        <w:rPr>
          <w:rFonts w:ascii="Arial" w:hAnsi="Arial" w:cs="Arial"/>
          <w:sz w:val="16"/>
          <w:szCs w:val="16"/>
        </w:rPr>
      </w:pPr>
    </w:p>
    <w:p w:rsidR="004F79EC" w:rsidRPr="00BB7183" w:rsidRDefault="004F79EC" w:rsidP="004F79EC">
      <w:pPr>
        <w:rPr>
          <w:rFonts w:ascii="Arial" w:hAnsi="Arial" w:cs="Arial"/>
          <w:b/>
          <w:sz w:val="20"/>
        </w:rPr>
      </w:pPr>
      <w:r w:rsidRPr="00BB7183">
        <w:rPr>
          <w:rFonts w:ascii="Arial" w:hAnsi="Arial" w:cs="Arial"/>
          <w:b/>
          <w:sz w:val="20"/>
        </w:rPr>
        <w:t xml:space="preserve">Country of Birth </w:t>
      </w:r>
      <w:r w:rsidRPr="002C4994">
        <w:rPr>
          <w:rFonts w:ascii="Arial" w:hAnsi="Arial" w:cs="Arial"/>
          <w:sz w:val="20"/>
        </w:rPr>
        <w:t xml:space="preserve">                              </w:t>
      </w:r>
      <w:r>
        <w:rPr>
          <w:rFonts w:ascii="Arial" w:hAnsi="Arial" w:cs="Arial"/>
          <w:sz w:val="20"/>
        </w:rPr>
        <w:t xml:space="preserve"> </w:t>
      </w:r>
      <w:r w:rsidRPr="00BB7183">
        <w:rPr>
          <w:rFonts w:ascii="Arial" w:hAnsi="Arial" w:cs="Arial"/>
          <w:b/>
          <w:sz w:val="20"/>
        </w:rPr>
        <w:t>Nationality</w:t>
      </w:r>
      <w:r w:rsidRPr="002C4994">
        <w:rPr>
          <w:rFonts w:ascii="Arial" w:hAnsi="Arial" w:cs="Arial"/>
          <w:sz w:val="20"/>
        </w:rPr>
        <w:t xml:space="preserve">                                     </w:t>
      </w:r>
      <w:r>
        <w:rPr>
          <w:rFonts w:ascii="Arial" w:hAnsi="Arial" w:cs="Arial"/>
          <w:sz w:val="20"/>
        </w:rPr>
        <w:tab/>
      </w:r>
      <w:r w:rsidRPr="00BB7183">
        <w:rPr>
          <w:rFonts w:ascii="Arial" w:hAnsi="Arial" w:cs="Arial"/>
          <w:b/>
          <w:sz w:val="20"/>
        </w:rPr>
        <w:t>Gender (M/F)</w:t>
      </w:r>
      <w:r>
        <w:rPr>
          <w:rFonts w:ascii="Arial" w:hAnsi="Arial" w:cs="Arial"/>
          <w:sz w:val="20"/>
        </w:rPr>
        <w:t xml:space="preserve">  </w:t>
      </w:r>
      <w:r>
        <w:rPr>
          <w:rFonts w:ascii="Arial" w:hAnsi="Arial" w:cs="Arial"/>
          <w:sz w:val="20"/>
        </w:rPr>
        <w:tab/>
        <w:t xml:space="preserve">      </w:t>
      </w:r>
      <w:r w:rsidRPr="00BB7183">
        <w:rPr>
          <w:rFonts w:ascii="Arial" w:hAnsi="Arial" w:cs="Arial"/>
          <w:b/>
          <w:sz w:val="20"/>
        </w:rPr>
        <w:t>Date of Birth</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240"/>
        <w:gridCol w:w="3120"/>
        <w:gridCol w:w="240"/>
        <w:gridCol w:w="840"/>
        <w:gridCol w:w="240"/>
        <w:gridCol w:w="840"/>
        <w:gridCol w:w="720"/>
        <w:gridCol w:w="730"/>
      </w:tblGrid>
      <w:tr w:rsidR="004F79EC" w:rsidRPr="002C4994" w:rsidTr="002B055C">
        <w:trPr>
          <w:trHeight w:val="360"/>
        </w:trPr>
        <w:tc>
          <w:tcPr>
            <w:tcW w:w="3108" w:type="dxa"/>
            <w:tcBorders>
              <w:right w:val="single" w:sz="4" w:space="0" w:color="auto"/>
            </w:tcBorders>
          </w:tcPr>
          <w:bookmarkStart w:id="15" w:name="Text39"/>
          <w:p w:rsidR="004F79EC" w:rsidRPr="002C4994" w:rsidRDefault="00E232FE" w:rsidP="002B055C">
            <w:pPr>
              <w:rPr>
                <w:rFonts w:ascii="Arial" w:hAnsi="Arial" w:cs="Arial"/>
                <w:sz w:val="20"/>
              </w:rPr>
            </w:pPr>
            <w:r w:rsidRPr="002C4994">
              <w:rPr>
                <w:rFonts w:ascii="Arial" w:hAnsi="Arial" w:cs="Arial"/>
                <w:sz w:val="20"/>
              </w:rPr>
              <w:fldChar w:fldCharType="begin">
                <w:ffData>
                  <w:name w:val="Text38"/>
                  <w:enabled/>
                  <w:calcOnExit w:val="0"/>
                  <w:textInput/>
                </w:ffData>
              </w:fldChar>
            </w:r>
            <w:bookmarkStart w:id="16" w:name="Text38"/>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16"/>
          </w:p>
        </w:tc>
        <w:tc>
          <w:tcPr>
            <w:tcW w:w="240" w:type="dxa"/>
            <w:tcBorders>
              <w:top w:val="nil"/>
              <w:left w:val="single" w:sz="4" w:space="0" w:color="auto"/>
              <w:bottom w:val="nil"/>
              <w:right w:val="single" w:sz="4" w:space="0" w:color="auto"/>
            </w:tcBorders>
          </w:tcPr>
          <w:p w:rsidR="004F79EC" w:rsidRPr="002C4994" w:rsidRDefault="004F79EC" w:rsidP="002B055C">
            <w:pPr>
              <w:rPr>
                <w:rFonts w:ascii="Arial" w:hAnsi="Arial" w:cs="Arial"/>
                <w:sz w:val="20"/>
              </w:rPr>
            </w:pPr>
          </w:p>
        </w:tc>
        <w:tc>
          <w:tcPr>
            <w:tcW w:w="3120" w:type="dxa"/>
            <w:tcBorders>
              <w:left w:val="single" w:sz="4" w:space="0" w:color="auto"/>
              <w:righ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39"/>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15"/>
          </w:p>
        </w:tc>
        <w:tc>
          <w:tcPr>
            <w:tcW w:w="240" w:type="dxa"/>
            <w:tcBorders>
              <w:top w:val="nil"/>
              <w:left w:val="single" w:sz="4" w:space="0" w:color="auto"/>
              <w:bottom w:val="nil"/>
              <w:right w:val="single" w:sz="4" w:space="0" w:color="auto"/>
            </w:tcBorders>
          </w:tcPr>
          <w:p w:rsidR="004F79EC" w:rsidRPr="002C4994" w:rsidRDefault="004F79EC" w:rsidP="002B055C">
            <w:pPr>
              <w:rPr>
                <w:rFonts w:ascii="Arial" w:hAnsi="Arial" w:cs="Arial"/>
                <w:sz w:val="20"/>
              </w:rPr>
            </w:pPr>
          </w:p>
        </w:tc>
        <w:tc>
          <w:tcPr>
            <w:tcW w:w="840" w:type="dxa"/>
            <w:tcBorders>
              <w:left w:val="single" w:sz="4" w:space="0" w:color="auto"/>
              <w:righ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54"/>
                  <w:enabled/>
                  <w:calcOnExit w:val="0"/>
                  <w:textInput/>
                </w:ffData>
              </w:fldChar>
            </w:r>
            <w:bookmarkStart w:id="17" w:name="Text54"/>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17"/>
          </w:p>
        </w:tc>
        <w:tc>
          <w:tcPr>
            <w:tcW w:w="240" w:type="dxa"/>
            <w:tcBorders>
              <w:top w:val="nil"/>
              <w:left w:val="single" w:sz="4" w:space="0" w:color="auto"/>
              <w:bottom w:val="nil"/>
              <w:right w:val="single" w:sz="4" w:space="0" w:color="auto"/>
            </w:tcBorders>
          </w:tcPr>
          <w:p w:rsidR="004F79EC" w:rsidRPr="002C4994" w:rsidRDefault="004F79EC" w:rsidP="002B055C">
            <w:pPr>
              <w:rPr>
                <w:rFonts w:ascii="Arial" w:hAnsi="Arial" w:cs="Arial"/>
                <w:sz w:val="20"/>
              </w:rPr>
            </w:pPr>
          </w:p>
        </w:tc>
        <w:tc>
          <w:tcPr>
            <w:tcW w:w="840" w:type="dxa"/>
            <w:tcBorders>
              <w:lef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55"/>
                  <w:enabled/>
                  <w:calcOnExit w:val="0"/>
                  <w:textInput/>
                </w:ffData>
              </w:fldChar>
            </w:r>
            <w:bookmarkStart w:id="18" w:name="Text55"/>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18"/>
          </w:p>
        </w:tc>
        <w:tc>
          <w:tcPr>
            <w:tcW w:w="72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58"/>
                  <w:enabled/>
                  <w:calcOnExit w:val="0"/>
                  <w:textInput/>
                </w:ffData>
              </w:fldChar>
            </w:r>
            <w:bookmarkStart w:id="19" w:name="Text58"/>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19"/>
          </w:p>
        </w:tc>
        <w:tc>
          <w:tcPr>
            <w:tcW w:w="73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57"/>
                  <w:enabled/>
                  <w:calcOnExit w:val="0"/>
                  <w:textInput/>
                </w:ffData>
              </w:fldChar>
            </w:r>
            <w:bookmarkStart w:id="20" w:name="Text57"/>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20"/>
          </w:p>
        </w:tc>
      </w:tr>
    </w:tbl>
    <w:p w:rsidR="004F79EC" w:rsidRPr="002C4994" w:rsidRDefault="004F79EC" w:rsidP="004F79EC">
      <w:pPr>
        <w:pStyle w:val="BodyText"/>
        <w:tabs>
          <w:tab w:val="left" w:pos="5040"/>
        </w:tabs>
        <w:rPr>
          <w:rFonts w:cs="Arial"/>
          <w:sz w:val="16"/>
          <w:szCs w:val="16"/>
        </w:rPr>
      </w:pPr>
      <w:r w:rsidRPr="002C4994">
        <w:rPr>
          <w:rFonts w:cs="Arial"/>
          <w:sz w:val="16"/>
          <w:szCs w:val="16"/>
        </w:rPr>
        <w:t xml:space="preserve">                                                                                                                                                            </w:t>
      </w:r>
      <w:r>
        <w:rPr>
          <w:rFonts w:cs="Arial"/>
          <w:sz w:val="16"/>
          <w:szCs w:val="16"/>
        </w:rPr>
        <w:tab/>
      </w:r>
      <w:r>
        <w:rPr>
          <w:rFonts w:cs="Arial"/>
          <w:sz w:val="16"/>
          <w:szCs w:val="16"/>
        </w:rPr>
        <w:tab/>
      </w:r>
      <w:r w:rsidRPr="002C4994">
        <w:rPr>
          <w:rFonts w:cs="Arial"/>
          <w:sz w:val="16"/>
          <w:szCs w:val="16"/>
        </w:rPr>
        <w:t xml:space="preserve"> Day        Month      Year</w:t>
      </w:r>
    </w:p>
    <w:p w:rsidR="004F79EC" w:rsidRPr="00615F48" w:rsidRDefault="004F79EC" w:rsidP="004F79EC">
      <w:pPr>
        <w:pStyle w:val="BodyText"/>
        <w:tabs>
          <w:tab w:val="left" w:pos="5040"/>
        </w:tabs>
        <w:rPr>
          <w:rFonts w:ascii="Arial" w:hAnsi="Arial" w:cs="Arial"/>
          <w:b/>
          <w:sz w:val="20"/>
        </w:rPr>
      </w:pPr>
      <w:r w:rsidRPr="00615F48">
        <w:rPr>
          <w:rFonts w:ascii="Arial" w:hAnsi="Arial" w:cs="Arial"/>
          <w:b/>
          <w:sz w:val="20"/>
        </w:rPr>
        <w:t>Permanent Home Address</w:t>
      </w:r>
      <w:r w:rsidRPr="00615F48">
        <w:rPr>
          <w:rFonts w:ascii="Arial" w:hAnsi="Arial" w:cs="Arial"/>
          <w:sz w:val="20"/>
        </w:rPr>
        <w:t xml:space="preserve">                                             </w:t>
      </w:r>
      <w:r w:rsidRPr="00615F48">
        <w:rPr>
          <w:rFonts w:ascii="Arial" w:hAnsi="Arial" w:cs="Arial"/>
          <w:b/>
          <w:sz w:val="20"/>
        </w:rPr>
        <w:t>Temporary Address (with dates) if relevant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4F79EC" w:rsidRPr="002C4994" w:rsidTr="002B055C">
        <w:trPr>
          <w:cantSplit/>
          <w:trHeight w:val="971"/>
        </w:trPr>
        <w:tc>
          <w:tcPr>
            <w:tcW w:w="4668" w:type="dxa"/>
            <w:vMerge w:val="restart"/>
            <w:tcBorders>
              <w:righ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40"/>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p w:rsidR="004F79EC" w:rsidRDefault="004F79EC" w:rsidP="002B055C">
            <w:pPr>
              <w:rPr>
                <w:rFonts w:ascii="Arial" w:hAnsi="Arial" w:cs="Arial"/>
                <w:sz w:val="20"/>
              </w:rPr>
            </w:pPr>
          </w:p>
          <w:p w:rsidR="004F79EC" w:rsidRPr="002C4994" w:rsidRDefault="004F79EC" w:rsidP="002B055C">
            <w:pPr>
              <w:rPr>
                <w:rFonts w:ascii="Arial" w:hAnsi="Arial" w:cs="Arial"/>
                <w:sz w:val="20"/>
              </w:rPr>
            </w:pPr>
          </w:p>
          <w:p w:rsidR="004F79EC" w:rsidRPr="002C4994" w:rsidRDefault="004F79EC" w:rsidP="002B055C">
            <w:pPr>
              <w:rPr>
                <w:rFonts w:ascii="Arial" w:hAnsi="Arial" w:cs="Arial"/>
                <w:sz w:val="20"/>
              </w:rPr>
            </w:pPr>
          </w:p>
        </w:tc>
        <w:tc>
          <w:tcPr>
            <w:tcW w:w="360" w:type="dxa"/>
            <w:vMerge w:val="restart"/>
            <w:tcBorders>
              <w:top w:val="nil"/>
              <w:left w:val="single" w:sz="4" w:space="0" w:color="auto"/>
              <w:right w:val="single" w:sz="4" w:space="0" w:color="auto"/>
            </w:tcBorders>
          </w:tcPr>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Pr="002C4994" w:rsidRDefault="004F79EC" w:rsidP="002B055C">
            <w:pPr>
              <w:rPr>
                <w:rFonts w:ascii="Arial" w:hAnsi="Arial" w:cs="Arial"/>
                <w:sz w:val="20"/>
              </w:rPr>
            </w:pPr>
          </w:p>
        </w:tc>
        <w:tc>
          <w:tcPr>
            <w:tcW w:w="5052" w:type="dxa"/>
            <w:tcBorders>
              <w:lef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59"/>
                  <w:enabled/>
                  <w:calcOnExit w:val="0"/>
                  <w:textInput/>
                </w:ffData>
              </w:fldChar>
            </w:r>
            <w:bookmarkStart w:id="21" w:name="Text59"/>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21"/>
          </w:p>
          <w:p w:rsidR="004F79EC" w:rsidRPr="002C4994" w:rsidRDefault="004F79EC" w:rsidP="002B055C">
            <w:pPr>
              <w:rPr>
                <w:rFonts w:ascii="Arial" w:hAnsi="Arial" w:cs="Arial"/>
                <w:sz w:val="20"/>
              </w:rPr>
            </w:pPr>
          </w:p>
        </w:tc>
      </w:tr>
      <w:tr w:rsidR="004F79EC" w:rsidRPr="002C4994" w:rsidTr="002B055C">
        <w:trPr>
          <w:cantSplit/>
          <w:trHeight w:hRule="exact" w:val="397"/>
        </w:trPr>
        <w:tc>
          <w:tcPr>
            <w:tcW w:w="4668" w:type="dxa"/>
            <w:vMerge/>
            <w:tcBorders>
              <w:right w:val="single" w:sz="4" w:space="0" w:color="auto"/>
            </w:tcBorders>
          </w:tcPr>
          <w:p w:rsidR="004F79EC" w:rsidRPr="002C4994" w:rsidRDefault="004F79EC" w:rsidP="002B055C">
            <w:pPr>
              <w:rPr>
                <w:rFonts w:ascii="Arial" w:hAnsi="Arial" w:cs="Arial"/>
                <w:sz w:val="20"/>
              </w:rPr>
            </w:pPr>
          </w:p>
        </w:tc>
        <w:tc>
          <w:tcPr>
            <w:tcW w:w="360" w:type="dxa"/>
            <w:vMerge/>
            <w:tcBorders>
              <w:left w:val="single" w:sz="4" w:space="0" w:color="auto"/>
              <w:bottom w:val="nil"/>
              <w:right w:val="single" w:sz="4" w:space="0" w:color="auto"/>
            </w:tcBorders>
          </w:tcPr>
          <w:p w:rsidR="004F79EC" w:rsidRDefault="004F79EC" w:rsidP="002B055C">
            <w:pPr>
              <w:rPr>
                <w:rFonts w:ascii="Arial" w:hAnsi="Arial" w:cs="Arial"/>
                <w:sz w:val="20"/>
              </w:rPr>
            </w:pPr>
          </w:p>
        </w:tc>
        <w:tc>
          <w:tcPr>
            <w:tcW w:w="5052" w:type="dxa"/>
            <w:tcBorders>
              <w:left w:val="single" w:sz="4" w:space="0" w:color="auto"/>
            </w:tcBorders>
          </w:tcPr>
          <w:p w:rsidR="004F79EC" w:rsidRPr="002C4994" w:rsidRDefault="004F79EC" w:rsidP="002B055C">
            <w:pPr>
              <w:rPr>
                <w:rFonts w:ascii="Arial" w:hAnsi="Arial" w:cs="Arial"/>
                <w:sz w:val="20"/>
              </w:rPr>
            </w:pPr>
            <w:r>
              <w:rPr>
                <w:rFonts w:ascii="Arial" w:hAnsi="Arial" w:cs="Arial"/>
                <w:sz w:val="20"/>
              </w:rPr>
              <w:t xml:space="preserve">Date from: </w:t>
            </w:r>
            <w:r w:rsidR="00E232FE">
              <w:rPr>
                <w:rFonts w:ascii="Arial" w:hAnsi="Arial" w:cs="Arial"/>
                <w:sz w:val="20"/>
              </w:rPr>
              <w:fldChar w:fldCharType="begin">
                <w:ffData>
                  <w:name w:val="Text192"/>
                  <w:enabled/>
                  <w:calcOnExit w:val="0"/>
                  <w:textInput/>
                </w:ffData>
              </w:fldChar>
            </w:r>
            <w:bookmarkStart w:id="22" w:name="Text192"/>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bookmarkEnd w:id="22"/>
            <w:r>
              <w:rPr>
                <w:rFonts w:ascii="Arial" w:hAnsi="Arial" w:cs="Arial"/>
                <w:sz w:val="20"/>
              </w:rPr>
              <w:t xml:space="preserve"> to </w:t>
            </w:r>
            <w:r w:rsidR="00E232FE">
              <w:rPr>
                <w:rFonts w:ascii="Arial" w:hAnsi="Arial" w:cs="Arial"/>
                <w:sz w:val="20"/>
              </w:rPr>
              <w:fldChar w:fldCharType="begin">
                <w:ffData>
                  <w:name w:val="Text193"/>
                  <w:enabled/>
                  <w:calcOnExit w:val="0"/>
                  <w:textInput/>
                </w:ffData>
              </w:fldChar>
            </w:r>
            <w:bookmarkStart w:id="23" w:name="Text193"/>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bookmarkEnd w:id="23"/>
          </w:p>
        </w:tc>
      </w:tr>
      <w:tr w:rsidR="004F79EC" w:rsidRPr="002C4994" w:rsidTr="002B055C">
        <w:trPr>
          <w:cantSplit/>
          <w:trHeight w:hRule="exact" w:val="370"/>
        </w:trPr>
        <w:tc>
          <w:tcPr>
            <w:tcW w:w="4668" w:type="dxa"/>
            <w:tcBorders>
              <w:right w:val="single" w:sz="4" w:space="0" w:color="auto"/>
            </w:tcBorders>
          </w:tcPr>
          <w:p w:rsidR="004F79EC" w:rsidRPr="002C4994" w:rsidRDefault="004F79EC" w:rsidP="002B055C">
            <w:pPr>
              <w:rPr>
                <w:rFonts w:ascii="Arial" w:hAnsi="Arial" w:cs="Arial"/>
                <w:sz w:val="20"/>
              </w:rPr>
            </w:pPr>
            <w:r>
              <w:rPr>
                <w:rFonts w:ascii="Arial" w:hAnsi="Arial" w:cs="Arial"/>
                <w:sz w:val="20"/>
              </w:rPr>
              <w:t>Tel No:</w:t>
            </w:r>
            <w:r>
              <w:rPr>
                <w:rFonts w:ascii="Arial" w:hAnsi="Arial" w:cs="Arial"/>
                <w:sz w:val="20"/>
              </w:rPr>
              <w:tab/>
            </w:r>
            <w:r w:rsidR="00E232FE">
              <w:rPr>
                <w:rFonts w:ascii="Arial" w:hAnsi="Arial" w:cs="Arial"/>
                <w:sz w:val="20"/>
              </w:rPr>
              <w:fldChar w:fldCharType="begin">
                <w:ffData>
                  <w:name w:val="Text188"/>
                  <w:enabled/>
                  <w:calcOnExit w:val="0"/>
                  <w:textInput/>
                </w:ffData>
              </w:fldChar>
            </w:r>
            <w:bookmarkStart w:id="24" w:name="Text188"/>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bookmarkEnd w:id="24"/>
          </w:p>
        </w:tc>
        <w:tc>
          <w:tcPr>
            <w:tcW w:w="360" w:type="dxa"/>
            <w:tcBorders>
              <w:top w:val="nil"/>
              <w:left w:val="single" w:sz="4" w:space="0" w:color="auto"/>
              <w:bottom w:val="nil"/>
              <w:right w:val="single" w:sz="4" w:space="0" w:color="auto"/>
            </w:tcBorders>
          </w:tcPr>
          <w:p w:rsidR="004F79EC" w:rsidRDefault="004F79EC" w:rsidP="002B055C">
            <w:pPr>
              <w:rPr>
                <w:rFonts w:ascii="Arial" w:hAnsi="Arial" w:cs="Arial"/>
                <w:sz w:val="20"/>
              </w:rPr>
            </w:pPr>
          </w:p>
        </w:tc>
        <w:tc>
          <w:tcPr>
            <w:tcW w:w="5052" w:type="dxa"/>
            <w:tcBorders>
              <w:left w:val="single" w:sz="4" w:space="0" w:color="auto"/>
            </w:tcBorders>
          </w:tcPr>
          <w:p w:rsidR="004F79EC" w:rsidRPr="002C4994" w:rsidRDefault="004F79EC" w:rsidP="002B055C">
            <w:pPr>
              <w:rPr>
                <w:rFonts w:ascii="Arial" w:hAnsi="Arial" w:cs="Arial"/>
                <w:sz w:val="20"/>
              </w:rPr>
            </w:pPr>
            <w:r>
              <w:rPr>
                <w:rFonts w:ascii="Arial" w:hAnsi="Arial" w:cs="Arial"/>
                <w:sz w:val="20"/>
              </w:rPr>
              <w:t xml:space="preserve">Tel No: </w:t>
            </w:r>
            <w:r>
              <w:rPr>
                <w:rFonts w:ascii="Arial" w:hAnsi="Arial" w:cs="Arial"/>
                <w:sz w:val="20"/>
              </w:rPr>
              <w:tab/>
            </w:r>
            <w:r w:rsidR="00E232FE">
              <w:rPr>
                <w:rFonts w:ascii="Arial" w:hAnsi="Arial" w:cs="Arial"/>
                <w:sz w:val="20"/>
              </w:rPr>
              <w:fldChar w:fldCharType="begin">
                <w:ffData>
                  <w:name w:val="Text189"/>
                  <w:enabled/>
                  <w:calcOnExit w:val="0"/>
                  <w:textInput/>
                </w:ffData>
              </w:fldChar>
            </w:r>
            <w:bookmarkStart w:id="25" w:name="Text189"/>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bookmarkEnd w:id="25"/>
          </w:p>
        </w:tc>
      </w:tr>
      <w:tr w:rsidR="004F79EC" w:rsidRPr="002C4994" w:rsidTr="002B055C">
        <w:trPr>
          <w:cantSplit/>
          <w:trHeight w:hRule="exact" w:val="352"/>
        </w:trPr>
        <w:tc>
          <w:tcPr>
            <w:tcW w:w="4668" w:type="dxa"/>
            <w:tcBorders>
              <w:right w:val="single" w:sz="4" w:space="0" w:color="auto"/>
            </w:tcBorders>
          </w:tcPr>
          <w:p w:rsidR="004F79EC" w:rsidRPr="002C4994" w:rsidRDefault="004F79EC" w:rsidP="002B055C">
            <w:pPr>
              <w:rPr>
                <w:rFonts w:ascii="Arial" w:hAnsi="Arial" w:cs="Arial"/>
                <w:sz w:val="20"/>
              </w:rPr>
            </w:pPr>
            <w:r>
              <w:rPr>
                <w:rFonts w:ascii="Arial" w:hAnsi="Arial" w:cs="Arial"/>
                <w:sz w:val="20"/>
              </w:rPr>
              <w:t>Email:</w:t>
            </w:r>
            <w:r>
              <w:rPr>
                <w:rFonts w:ascii="Arial" w:hAnsi="Arial" w:cs="Arial"/>
                <w:sz w:val="20"/>
              </w:rPr>
              <w:tab/>
            </w:r>
            <w:r w:rsidR="00E232FE">
              <w:rPr>
                <w:rFonts w:ascii="Arial" w:hAnsi="Arial" w:cs="Arial"/>
                <w:sz w:val="20"/>
              </w:rPr>
              <w:fldChar w:fldCharType="begin">
                <w:ffData>
                  <w:name w:val="Text190"/>
                  <w:enabled/>
                  <w:calcOnExit w:val="0"/>
                  <w:textInput/>
                </w:ffData>
              </w:fldChar>
            </w:r>
            <w:bookmarkStart w:id="26" w:name="Text190"/>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bookmarkEnd w:id="26"/>
          </w:p>
        </w:tc>
        <w:tc>
          <w:tcPr>
            <w:tcW w:w="360" w:type="dxa"/>
            <w:tcBorders>
              <w:top w:val="nil"/>
              <w:left w:val="single" w:sz="4" w:space="0" w:color="auto"/>
              <w:bottom w:val="nil"/>
              <w:right w:val="single" w:sz="4" w:space="0" w:color="auto"/>
            </w:tcBorders>
          </w:tcPr>
          <w:p w:rsidR="004F79EC" w:rsidRDefault="004F79EC" w:rsidP="002B055C">
            <w:pPr>
              <w:rPr>
                <w:rFonts w:ascii="Arial" w:hAnsi="Arial" w:cs="Arial"/>
                <w:sz w:val="20"/>
              </w:rPr>
            </w:pPr>
          </w:p>
        </w:tc>
        <w:tc>
          <w:tcPr>
            <w:tcW w:w="5052" w:type="dxa"/>
            <w:tcBorders>
              <w:left w:val="single" w:sz="4" w:space="0" w:color="auto"/>
            </w:tcBorders>
          </w:tcPr>
          <w:p w:rsidR="004F79EC" w:rsidRPr="002C4994" w:rsidRDefault="004F79EC" w:rsidP="002B055C">
            <w:pPr>
              <w:rPr>
                <w:rFonts w:ascii="Arial" w:hAnsi="Arial" w:cs="Arial"/>
                <w:sz w:val="20"/>
              </w:rPr>
            </w:pPr>
            <w:r>
              <w:rPr>
                <w:rFonts w:ascii="Arial" w:hAnsi="Arial" w:cs="Arial"/>
                <w:sz w:val="20"/>
              </w:rPr>
              <w:t>Email:</w:t>
            </w:r>
            <w:r>
              <w:rPr>
                <w:rFonts w:ascii="Arial" w:hAnsi="Arial" w:cs="Arial"/>
                <w:sz w:val="20"/>
              </w:rPr>
              <w:tab/>
            </w:r>
            <w:r w:rsidR="00E232FE">
              <w:rPr>
                <w:rFonts w:ascii="Arial" w:hAnsi="Arial" w:cs="Arial"/>
                <w:sz w:val="20"/>
              </w:rPr>
              <w:fldChar w:fldCharType="begin">
                <w:ffData>
                  <w:name w:val="Text191"/>
                  <w:enabled/>
                  <w:calcOnExit w:val="0"/>
                  <w:textInput/>
                </w:ffData>
              </w:fldChar>
            </w:r>
            <w:bookmarkStart w:id="27" w:name="Text191"/>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bookmarkEnd w:id="27"/>
          </w:p>
        </w:tc>
      </w:tr>
    </w:tbl>
    <w:p w:rsidR="004F79EC" w:rsidRDefault="004F79EC" w:rsidP="004F79EC">
      <w:pPr>
        <w:rPr>
          <w:rFonts w:ascii="Arial" w:hAnsi="Arial" w:cs="Arial"/>
          <w:sz w:val="16"/>
        </w:rPr>
      </w:pPr>
    </w:p>
    <w:p w:rsidR="004F79EC" w:rsidRPr="00AC1C4D" w:rsidRDefault="004F79EC" w:rsidP="004F79EC">
      <w:pPr>
        <w:ind w:right="-576"/>
        <w:rPr>
          <w:rFonts w:ascii="Arial" w:hAnsi="Arial" w:cs="Arial"/>
          <w:sz w:val="16"/>
          <w:szCs w:val="16"/>
        </w:rPr>
      </w:pPr>
      <w:r w:rsidRPr="008731DC">
        <w:rPr>
          <w:rFonts w:ascii="Arial" w:hAnsi="Arial" w:cs="Arial"/>
          <w:b/>
          <w:sz w:val="20"/>
        </w:rPr>
        <w:t>School in which you intend to study</w:t>
      </w:r>
      <w:r w:rsidRPr="002C4994">
        <w:rPr>
          <w:rFonts w:ascii="Arial" w:hAnsi="Arial" w:cs="Arial"/>
          <w:sz w:val="20"/>
        </w:rPr>
        <w:t>:</w:t>
      </w:r>
      <w:r>
        <w:rPr>
          <w:rFonts w:ascii="Arial" w:hAnsi="Arial" w:cs="Arial"/>
          <w:sz w:val="20"/>
        </w:rPr>
        <w:t xml:space="preserve">                        </w:t>
      </w:r>
      <w:r w:rsidRPr="008731DC">
        <w:rPr>
          <w:rFonts w:ascii="Arial" w:hAnsi="Arial" w:cs="Arial"/>
          <w:b/>
          <w:sz w:val="20"/>
        </w:rPr>
        <w:t>Method of study</w:t>
      </w:r>
      <w:r>
        <w:rPr>
          <w:rFonts w:ascii="Arial" w:hAnsi="Arial" w:cs="Arial"/>
          <w:sz w:val="20"/>
        </w:rPr>
        <w:t xml:space="preserve"> </w:t>
      </w:r>
      <w:r w:rsidRPr="00AC1C4D">
        <w:rPr>
          <w:rFonts w:ascii="Arial" w:hAnsi="Arial" w:cs="Arial"/>
          <w:sz w:val="16"/>
          <w:szCs w:val="16"/>
        </w:rPr>
        <w:t>(part-time study only available for specific Scholarships):</w:t>
      </w: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50"/>
        <w:gridCol w:w="1755"/>
        <w:gridCol w:w="1215"/>
        <w:gridCol w:w="1440"/>
        <w:gridCol w:w="792"/>
      </w:tblGrid>
      <w:tr w:rsidR="004F79EC" w:rsidRPr="002C4994" w:rsidTr="002B055C">
        <w:trPr>
          <w:trHeight w:val="360"/>
        </w:trPr>
        <w:tc>
          <w:tcPr>
            <w:tcW w:w="4428" w:type="dxa"/>
            <w:tcBorders>
              <w:top w:val="single" w:sz="4" w:space="0" w:color="auto"/>
              <w:bottom w:val="single" w:sz="4" w:space="0" w:color="auto"/>
              <w:righ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46"/>
                  <w:enabled/>
                  <w:calcOnExit w:val="0"/>
                  <w:textInput/>
                </w:ffData>
              </w:fldChar>
            </w:r>
            <w:bookmarkStart w:id="28" w:name="Text46"/>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bookmarkEnd w:id="28"/>
          </w:p>
        </w:tc>
        <w:tc>
          <w:tcPr>
            <w:tcW w:w="450" w:type="dxa"/>
            <w:tcBorders>
              <w:top w:val="nil"/>
              <w:left w:val="single" w:sz="4" w:space="0" w:color="auto"/>
              <w:bottom w:val="nil"/>
              <w:right w:val="single" w:sz="4" w:space="0" w:color="auto"/>
            </w:tcBorders>
          </w:tcPr>
          <w:p w:rsidR="004F79EC" w:rsidRPr="002C4994" w:rsidRDefault="004F79EC" w:rsidP="002B055C">
            <w:pPr>
              <w:rPr>
                <w:rFonts w:ascii="Arial" w:hAnsi="Arial" w:cs="Arial"/>
                <w:sz w:val="20"/>
              </w:rPr>
            </w:pPr>
          </w:p>
        </w:tc>
        <w:tc>
          <w:tcPr>
            <w:tcW w:w="1755" w:type="dxa"/>
            <w:tcBorders>
              <w:top w:val="single" w:sz="4" w:space="0" w:color="auto"/>
              <w:left w:val="single" w:sz="4" w:space="0" w:color="auto"/>
              <w:bottom w:val="single" w:sz="4" w:space="0" w:color="auto"/>
            </w:tcBorders>
          </w:tcPr>
          <w:p w:rsidR="004F79EC" w:rsidRPr="002C4994" w:rsidRDefault="004F79EC" w:rsidP="002B055C">
            <w:pPr>
              <w:rPr>
                <w:rFonts w:ascii="Arial" w:hAnsi="Arial" w:cs="Arial"/>
                <w:sz w:val="20"/>
              </w:rPr>
            </w:pPr>
            <w:r>
              <w:rPr>
                <w:rFonts w:ascii="Arial" w:hAnsi="Arial" w:cs="Arial"/>
                <w:sz w:val="20"/>
              </w:rPr>
              <w:t>Full-time</w:t>
            </w:r>
          </w:p>
        </w:tc>
        <w:tc>
          <w:tcPr>
            <w:tcW w:w="1215" w:type="dxa"/>
            <w:tcBorders>
              <w:left w:val="single" w:sz="4" w:space="0" w:color="auto"/>
            </w:tcBorders>
          </w:tcPr>
          <w:p w:rsidR="004F79EC" w:rsidRPr="002C4994" w:rsidRDefault="00E232FE" w:rsidP="002B055C">
            <w:pPr>
              <w:rPr>
                <w:rFonts w:ascii="Arial" w:hAnsi="Arial" w:cs="Arial"/>
                <w:sz w:val="20"/>
              </w:rPr>
            </w:pPr>
            <w:r>
              <w:rPr>
                <w:rFonts w:ascii="Arial" w:hAnsi="Arial" w:cs="Arial"/>
                <w:sz w:val="20"/>
              </w:rPr>
              <w:fldChar w:fldCharType="begin">
                <w:ffData>
                  <w:name w:val="Text119"/>
                  <w:enabled/>
                  <w:calcOnExit w:val="0"/>
                  <w:textInput/>
                </w:ffData>
              </w:fldChar>
            </w:r>
            <w:bookmarkStart w:id="29" w:name="Text119"/>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29"/>
          </w:p>
        </w:tc>
        <w:tc>
          <w:tcPr>
            <w:tcW w:w="1440" w:type="dxa"/>
            <w:tcBorders>
              <w:left w:val="single" w:sz="4" w:space="0" w:color="auto"/>
            </w:tcBorders>
          </w:tcPr>
          <w:p w:rsidR="004F79EC" w:rsidRPr="002C4994" w:rsidRDefault="004F79EC" w:rsidP="002B055C">
            <w:pPr>
              <w:rPr>
                <w:rFonts w:ascii="Arial" w:hAnsi="Arial" w:cs="Arial"/>
                <w:sz w:val="20"/>
              </w:rPr>
            </w:pPr>
            <w:r>
              <w:rPr>
                <w:rFonts w:ascii="Arial" w:hAnsi="Arial" w:cs="Arial"/>
                <w:sz w:val="20"/>
              </w:rPr>
              <w:t xml:space="preserve">Part-time   </w:t>
            </w:r>
          </w:p>
        </w:tc>
        <w:tc>
          <w:tcPr>
            <w:tcW w:w="792" w:type="dxa"/>
            <w:tcBorders>
              <w:left w:val="single" w:sz="4" w:space="0" w:color="auto"/>
            </w:tcBorders>
          </w:tcPr>
          <w:p w:rsidR="004F79EC" w:rsidRPr="002C4994" w:rsidRDefault="00E232FE" w:rsidP="002B055C">
            <w:pPr>
              <w:rPr>
                <w:rFonts w:ascii="Arial" w:hAnsi="Arial" w:cs="Arial"/>
                <w:sz w:val="20"/>
              </w:rPr>
            </w:pPr>
            <w:r>
              <w:rPr>
                <w:rFonts w:ascii="Arial" w:hAnsi="Arial" w:cs="Arial"/>
                <w:sz w:val="20"/>
              </w:rPr>
              <w:fldChar w:fldCharType="begin">
                <w:ffData>
                  <w:name w:val="Text70"/>
                  <w:enabled/>
                  <w:calcOnExit w:val="0"/>
                  <w:textInput/>
                </w:ffData>
              </w:fldChar>
            </w:r>
            <w:bookmarkStart w:id="30" w:name="Text70"/>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30"/>
          </w:p>
        </w:tc>
      </w:tr>
    </w:tbl>
    <w:p w:rsidR="004F79EC" w:rsidRPr="00AC1C4D" w:rsidRDefault="004F79EC" w:rsidP="004F79EC">
      <w:pPr>
        <w:rPr>
          <w:rFonts w:ascii="Arial" w:hAnsi="Arial" w:cs="Arial"/>
          <w:b/>
          <w:sz w:val="16"/>
          <w:szCs w:val="16"/>
        </w:rPr>
      </w:pPr>
    </w:p>
    <w:p w:rsidR="004F79EC" w:rsidRPr="00AC1C4D" w:rsidRDefault="004F79EC" w:rsidP="004F79EC">
      <w:pPr>
        <w:ind w:right="-576"/>
        <w:rPr>
          <w:rFonts w:ascii="Arial" w:hAnsi="Arial" w:cs="Arial"/>
          <w:sz w:val="16"/>
          <w:szCs w:val="16"/>
        </w:rPr>
      </w:pPr>
      <w:r>
        <w:rPr>
          <w:rFonts w:ascii="Arial" w:hAnsi="Arial" w:cs="Arial"/>
          <w:b/>
          <w:sz w:val="20"/>
        </w:rPr>
        <w:t>Programme of study for which you have applied:</w:t>
      </w:r>
      <w:r>
        <w:rPr>
          <w:rFonts w:ascii="Arial" w:hAnsi="Arial" w:cs="Arial"/>
          <w:sz w:val="20"/>
        </w:rPr>
        <w:t xml:space="preserve">          </w:t>
      </w: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4F79EC" w:rsidRPr="002C4994" w:rsidTr="002B055C">
        <w:trPr>
          <w:trHeight w:val="360"/>
        </w:trPr>
        <w:tc>
          <w:tcPr>
            <w:tcW w:w="10080" w:type="dxa"/>
            <w:tcBorders>
              <w:top w:val="single" w:sz="4" w:space="0" w:color="auto"/>
              <w:bottom w:val="single" w:sz="4" w:space="0" w:color="auto"/>
            </w:tcBorders>
          </w:tcPr>
          <w:p w:rsidR="004F79EC" w:rsidRPr="002C4994" w:rsidRDefault="00E232FE" w:rsidP="002B055C">
            <w:pPr>
              <w:rPr>
                <w:rFonts w:ascii="Arial" w:hAnsi="Arial" w:cs="Arial"/>
                <w:sz w:val="20"/>
              </w:rPr>
            </w:pPr>
            <w:r>
              <w:rPr>
                <w:rFonts w:ascii="Arial" w:hAnsi="Arial" w:cs="Arial"/>
                <w:sz w:val="20"/>
              </w:rPr>
              <w:fldChar w:fldCharType="begin">
                <w:ffData>
                  <w:name w:val="Text160"/>
                  <w:enabled/>
                  <w:calcOnExit w:val="0"/>
                  <w:textInput/>
                </w:ffData>
              </w:fldChar>
            </w:r>
            <w:bookmarkStart w:id="31" w:name="Text160"/>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31"/>
          </w:p>
        </w:tc>
      </w:tr>
    </w:tbl>
    <w:p w:rsidR="004F79EC" w:rsidRDefault="004F79EC" w:rsidP="004F79EC">
      <w:pPr>
        <w:rPr>
          <w:rFonts w:ascii="Arial" w:hAnsi="Arial" w:cs="Arial"/>
          <w:b/>
          <w:sz w:val="16"/>
          <w:szCs w:val="16"/>
        </w:rPr>
      </w:pPr>
    </w:p>
    <w:p w:rsidR="004F79EC" w:rsidRDefault="004F79EC" w:rsidP="004F79EC">
      <w:pPr>
        <w:rPr>
          <w:rFonts w:ascii="Arial" w:hAnsi="Arial" w:cs="Arial"/>
          <w:b/>
          <w:sz w:val="20"/>
        </w:rPr>
      </w:pPr>
      <w:r>
        <w:rPr>
          <w:rFonts w:ascii="Arial" w:hAnsi="Arial" w:cs="Arial"/>
          <w:b/>
          <w:sz w:val="20"/>
        </w:rPr>
        <w:t>Where did you hear about this Scholarship? Please tick ONLY ONE box (the most relevant source).</w:t>
      </w:r>
    </w:p>
    <w:tbl>
      <w:tblPr>
        <w:tblW w:w="100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4F79EC" w:rsidTr="002B055C">
        <w:trPr>
          <w:trHeight w:val="1421"/>
        </w:trPr>
        <w:tc>
          <w:tcPr>
            <w:tcW w:w="10062"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 xml:space="preserve">Postgraduate Scholarships Website </w:t>
            </w:r>
            <w:r>
              <w:rPr>
                <w:rFonts w:ascii="Arial" w:hAnsi="Arial" w:cs="Arial"/>
                <w:sz w:val="20"/>
              </w:rPr>
              <w:tab/>
            </w:r>
            <w:r w:rsidR="00E232FE">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r>
              <w:rPr>
                <w:rFonts w:ascii="Arial" w:hAnsi="Arial" w:cs="Arial"/>
                <w:sz w:val="20"/>
              </w:rPr>
              <w:tab/>
              <w:t xml:space="preserve">Supervisor/Tutor </w:t>
            </w:r>
            <w:r>
              <w:rPr>
                <w:rFonts w:ascii="Arial" w:hAnsi="Arial" w:cs="Arial"/>
                <w:sz w:val="20"/>
              </w:rPr>
              <w:tab/>
            </w:r>
            <w:r>
              <w:rPr>
                <w:rFonts w:ascii="Arial" w:hAnsi="Arial" w:cs="Arial"/>
                <w:sz w:val="20"/>
              </w:rPr>
              <w:tab/>
            </w:r>
            <w:r w:rsidR="00E232FE">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p>
          <w:p w:rsidR="004F79EC" w:rsidRDefault="004F79EC" w:rsidP="002B055C">
            <w:pPr>
              <w:rPr>
                <w:rFonts w:ascii="Arial" w:hAnsi="Arial" w:cs="Arial"/>
                <w:sz w:val="20"/>
              </w:rPr>
            </w:pPr>
            <w:r>
              <w:rPr>
                <w:rFonts w:ascii="Arial" w:hAnsi="Arial" w:cs="Arial"/>
                <w:sz w:val="20"/>
              </w:rPr>
              <w:t xml:space="preserve">University of Leeds website  </w:t>
            </w:r>
            <w:r>
              <w:rPr>
                <w:rFonts w:ascii="Arial" w:hAnsi="Arial" w:cs="Arial"/>
                <w:sz w:val="20"/>
              </w:rPr>
              <w:tab/>
            </w:r>
            <w:r>
              <w:rPr>
                <w:rFonts w:ascii="Arial" w:hAnsi="Arial" w:cs="Arial"/>
                <w:sz w:val="20"/>
              </w:rPr>
              <w:tab/>
            </w:r>
            <w:r w:rsidR="00E232FE">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r>
              <w:rPr>
                <w:rFonts w:ascii="Arial" w:hAnsi="Arial" w:cs="Arial"/>
                <w:sz w:val="20"/>
              </w:rPr>
              <w:tab/>
              <w:t xml:space="preserve">Previous Award Holder </w:t>
            </w:r>
            <w:r>
              <w:rPr>
                <w:rFonts w:ascii="Arial" w:hAnsi="Arial" w:cs="Arial"/>
                <w:sz w:val="20"/>
              </w:rPr>
              <w:tab/>
            </w:r>
            <w:r>
              <w:rPr>
                <w:rFonts w:ascii="Arial" w:hAnsi="Arial" w:cs="Arial"/>
                <w:sz w:val="20"/>
              </w:rPr>
              <w:tab/>
            </w:r>
            <w:r w:rsidR="00E232FE">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p>
          <w:p w:rsidR="004F79EC" w:rsidRDefault="004F79EC" w:rsidP="002B055C">
            <w:pPr>
              <w:rPr>
                <w:rFonts w:ascii="Arial" w:hAnsi="Arial" w:cs="Arial"/>
                <w:sz w:val="20"/>
              </w:rPr>
            </w:pPr>
            <w:r>
              <w:rPr>
                <w:rFonts w:ascii="Arial" w:hAnsi="Arial" w:cs="Arial"/>
                <w:sz w:val="20"/>
              </w:rPr>
              <w:t xml:space="preserve">University of Leeds Portal </w:t>
            </w:r>
            <w:r>
              <w:rPr>
                <w:rFonts w:ascii="Arial" w:hAnsi="Arial" w:cs="Arial"/>
                <w:sz w:val="20"/>
              </w:rPr>
              <w:tab/>
            </w:r>
            <w:r>
              <w:rPr>
                <w:rFonts w:ascii="Arial" w:hAnsi="Arial" w:cs="Arial"/>
                <w:sz w:val="20"/>
              </w:rPr>
              <w:tab/>
            </w:r>
            <w:r w:rsidR="00E232FE">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r>
              <w:rPr>
                <w:rFonts w:ascii="Arial" w:hAnsi="Arial" w:cs="Arial"/>
                <w:sz w:val="20"/>
              </w:rPr>
              <w:tab/>
              <w:t>Family/Friends</w:t>
            </w:r>
            <w:r>
              <w:rPr>
                <w:rFonts w:ascii="Arial" w:hAnsi="Arial" w:cs="Arial"/>
                <w:sz w:val="20"/>
              </w:rPr>
              <w:tab/>
            </w:r>
            <w:r>
              <w:rPr>
                <w:rFonts w:ascii="Arial" w:hAnsi="Arial" w:cs="Arial"/>
                <w:sz w:val="20"/>
              </w:rPr>
              <w:tab/>
              <w:t xml:space="preserve"> </w:t>
            </w:r>
            <w:r>
              <w:rPr>
                <w:rFonts w:ascii="Arial" w:hAnsi="Arial" w:cs="Arial"/>
                <w:sz w:val="20"/>
              </w:rPr>
              <w:tab/>
            </w:r>
            <w:r w:rsidR="00E232FE">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p>
          <w:p w:rsidR="004F79EC" w:rsidRDefault="004F79EC" w:rsidP="002B055C">
            <w:pPr>
              <w:rPr>
                <w:rFonts w:ascii="Arial" w:hAnsi="Arial" w:cs="Arial"/>
                <w:sz w:val="20"/>
              </w:rPr>
            </w:pPr>
            <w:r>
              <w:rPr>
                <w:rFonts w:ascii="Arial" w:hAnsi="Arial" w:cs="Arial"/>
                <w:sz w:val="20"/>
              </w:rPr>
              <w:t xml:space="preserve">Student Service Centre Screen </w:t>
            </w:r>
            <w:r>
              <w:rPr>
                <w:rFonts w:ascii="Arial" w:hAnsi="Arial" w:cs="Arial"/>
                <w:sz w:val="20"/>
              </w:rPr>
              <w:tab/>
            </w:r>
            <w:r>
              <w:rPr>
                <w:rFonts w:ascii="Arial" w:hAnsi="Arial" w:cs="Arial"/>
                <w:sz w:val="20"/>
              </w:rPr>
              <w:tab/>
            </w:r>
            <w:r w:rsidR="00E232FE">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r>
              <w:rPr>
                <w:rFonts w:ascii="Arial" w:hAnsi="Arial" w:cs="Arial"/>
                <w:sz w:val="20"/>
              </w:rPr>
              <w:tab/>
              <w:t xml:space="preserve">Prospects </w:t>
            </w:r>
            <w:r>
              <w:rPr>
                <w:rFonts w:ascii="Arial" w:hAnsi="Arial" w:cs="Arial"/>
                <w:sz w:val="20"/>
              </w:rPr>
              <w:tab/>
            </w:r>
            <w:r>
              <w:rPr>
                <w:rFonts w:ascii="Arial" w:hAnsi="Arial" w:cs="Arial"/>
                <w:sz w:val="20"/>
              </w:rPr>
              <w:tab/>
            </w:r>
            <w:r>
              <w:rPr>
                <w:rFonts w:ascii="Arial" w:hAnsi="Arial" w:cs="Arial"/>
                <w:sz w:val="20"/>
              </w:rPr>
              <w:tab/>
            </w:r>
            <w:r w:rsidR="00E232FE">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p>
          <w:p w:rsidR="004F79EC" w:rsidRDefault="004F79EC" w:rsidP="002B055C">
            <w:pPr>
              <w:rPr>
                <w:rFonts w:ascii="Arial" w:hAnsi="Arial" w:cs="Arial"/>
                <w:sz w:val="20"/>
              </w:rPr>
            </w:pPr>
            <w:r>
              <w:rPr>
                <w:rFonts w:ascii="Arial" w:hAnsi="Arial" w:cs="Arial"/>
                <w:sz w:val="20"/>
              </w:rPr>
              <w:t xml:space="preserve">School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232FE">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r>
              <w:rPr>
                <w:rFonts w:ascii="Arial" w:hAnsi="Arial" w:cs="Arial"/>
                <w:sz w:val="20"/>
              </w:rPr>
              <w:tab/>
              <w:t xml:space="preserve">Find a PhD website </w:t>
            </w:r>
            <w:r>
              <w:rPr>
                <w:rFonts w:ascii="Arial" w:hAnsi="Arial" w:cs="Arial"/>
                <w:sz w:val="20"/>
              </w:rPr>
              <w:tab/>
            </w:r>
            <w:r>
              <w:rPr>
                <w:rFonts w:ascii="Arial" w:hAnsi="Arial" w:cs="Arial"/>
                <w:sz w:val="20"/>
              </w:rPr>
              <w:tab/>
            </w:r>
            <w:r w:rsidR="00E232FE">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p>
          <w:p w:rsidR="004F79EC" w:rsidRDefault="004F79EC" w:rsidP="002B055C">
            <w:pPr>
              <w:rPr>
                <w:rFonts w:ascii="Arial" w:hAnsi="Arial" w:cs="Arial"/>
                <w:sz w:val="20"/>
              </w:rPr>
            </w:pPr>
            <w:r>
              <w:rPr>
                <w:rFonts w:ascii="Arial" w:hAnsi="Arial" w:cs="Arial"/>
                <w:sz w:val="20"/>
              </w:rPr>
              <w:t xml:space="preserve">Jobs.ac.uk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232FE">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w:t>
            </w:r>
            <w:r>
              <w:rPr>
                <w:rFonts w:ascii="Arial" w:hAnsi="Arial" w:cs="Arial"/>
                <w:sz w:val="20"/>
              </w:rPr>
              <w:tab/>
              <w:t xml:space="preserve">Other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232FE">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1D1B6A">
              <w:rPr>
                <w:rFonts w:ascii="Arial" w:hAnsi="Arial" w:cs="Arial"/>
                <w:sz w:val="20"/>
              </w:rPr>
            </w:r>
            <w:r w:rsidR="001D1B6A">
              <w:rPr>
                <w:rFonts w:ascii="Arial" w:hAnsi="Arial" w:cs="Arial"/>
                <w:sz w:val="20"/>
              </w:rPr>
              <w:fldChar w:fldCharType="separate"/>
            </w:r>
            <w:r w:rsidR="00E232FE">
              <w:rPr>
                <w:rFonts w:ascii="Arial" w:hAnsi="Arial" w:cs="Arial"/>
                <w:sz w:val="20"/>
              </w:rPr>
              <w:fldChar w:fldCharType="end"/>
            </w:r>
            <w:r>
              <w:rPr>
                <w:rFonts w:ascii="Arial" w:hAnsi="Arial" w:cs="Arial"/>
                <w:sz w:val="20"/>
              </w:rPr>
              <w:t xml:space="preserve">  - Please specify: </w:t>
            </w:r>
            <w:r w:rsidR="00E232FE">
              <w:rPr>
                <w:rFonts w:ascii="Arial" w:hAnsi="Arial" w:cs="Arial"/>
                <w:sz w:val="20"/>
              </w:rPr>
              <w:fldChar w:fldCharType="begin">
                <w:ffData>
                  <w:name w:val="Text113"/>
                  <w:enabled/>
                  <w:calcOnExit w:val="0"/>
                  <w:textInput/>
                </w:ffData>
              </w:fldChar>
            </w:r>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E232FE">
              <w:rPr>
                <w:rFonts w:ascii="Arial" w:hAnsi="Arial" w:cs="Arial"/>
                <w:sz w:val="20"/>
              </w:rPr>
              <w:fldChar w:fldCharType="end"/>
            </w:r>
          </w:p>
        </w:tc>
      </w:tr>
    </w:tbl>
    <w:p w:rsidR="00615F48" w:rsidRDefault="00615F48" w:rsidP="004F79EC">
      <w:pPr>
        <w:rPr>
          <w:rFonts w:ascii="Arial" w:hAnsi="Arial" w:cs="Arial"/>
          <w:sz w:val="20"/>
        </w:rPr>
      </w:pPr>
    </w:p>
    <w:p w:rsidR="00854F82" w:rsidRDefault="00854F82" w:rsidP="004F79EC">
      <w:pPr>
        <w:ind w:right="-488"/>
        <w:rPr>
          <w:rFonts w:ascii="Arial" w:hAnsi="Arial" w:cs="Arial"/>
          <w:b/>
          <w:sz w:val="20"/>
        </w:rPr>
      </w:pPr>
    </w:p>
    <w:p w:rsidR="00854F82" w:rsidRDefault="00854F82" w:rsidP="004F79EC">
      <w:pPr>
        <w:ind w:right="-488"/>
        <w:rPr>
          <w:rFonts w:ascii="Arial" w:hAnsi="Arial" w:cs="Arial"/>
          <w:b/>
          <w:sz w:val="20"/>
        </w:rPr>
      </w:pPr>
    </w:p>
    <w:p w:rsidR="00854F82" w:rsidRDefault="00854F82" w:rsidP="004F79EC">
      <w:pPr>
        <w:ind w:right="-488"/>
        <w:rPr>
          <w:rFonts w:ascii="Arial" w:hAnsi="Arial" w:cs="Arial"/>
          <w:b/>
          <w:sz w:val="20"/>
        </w:rPr>
      </w:pPr>
    </w:p>
    <w:p w:rsidR="00854F82" w:rsidRDefault="00854F82" w:rsidP="004F79EC">
      <w:pPr>
        <w:ind w:right="-488"/>
        <w:rPr>
          <w:rFonts w:ascii="Arial" w:hAnsi="Arial" w:cs="Arial"/>
          <w:b/>
          <w:sz w:val="20"/>
        </w:rPr>
      </w:pPr>
    </w:p>
    <w:p w:rsidR="00854F82" w:rsidRDefault="00854F82" w:rsidP="004F79EC">
      <w:pPr>
        <w:ind w:right="-488"/>
        <w:rPr>
          <w:rFonts w:ascii="Arial" w:hAnsi="Arial" w:cs="Arial"/>
          <w:b/>
          <w:sz w:val="20"/>
        </w:rPr>
      </w:pPr>
    </w:p>
    <w:p w:rsidR="00854F82" w:rsidRDefault="00854F82" w:rsidP="004F79EC">
      <w:pPr>
        <w:ind w:right="-488"/>
        <w:rPr>
          <w:rFonts w:ascii="Arial" w:hAnsi="Arial" w:cs="Arial"/>
          <w:b/>
          <w:sz w:val="20"/>
        </w:rPr>
      </w:pPr>
    </w:p>
    <w:p w:rsidR="00854F82" w:rsidRDefault="00854F82" w:rsidP="004F79EC">
      <w:pPr>
        <w:ind w:right="-488"/>
        <w:rPr>
          <w:rFonts w:ascii="Arial" w:hAnsi="Arial" w:cs="Arial"/>
          <w:b/>
          <w:sz w:val="20"/>
        </w:rPr>
      </w:pPr>
    </w:p>
    <w:p w:rsidR="00854F82" w:rsidRDefault="00854F82" w:rsidP="004F79EC">
      <w:pPr>
        <w:ind w:right="-488"/>
        <w:rPr>
          <w:rFonts w:ascii="Arial" w:hAnsi="Arial" w:cs="Arial"/>
          <w:b/>
          <w:sz w:val="20"/>
        </w:rPr>
      </w:pPr>
    </w:p>
    <w:p w:rsidR="00854F82" w:rsidRPr="00611864" w:rsidRDefault="00854F82" w:rsidP="00854F82">
      <w:pPr>
        <w:rPr>
          <w:rFonts w:ascii="Arial" w:hAnsi="Arial" w:cs="Arial"/>
          <w:b/>
          <w:sz w:val="20"/>
        </w:rPr>
      </w:pPr>
      <w:r w:rsidRPr="00611864">
        <w:rPr>
          <w:rFonts w:ascii="Arial" w:hAnsi="Arial" w:cs="Arial"/>
          <w:b/>
          <w:sz w:val="20"/>
        </w:rPr>
        <w:t>Surname (Family Name)                                                    First Name(s)</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480"/>
        <w:gridCol w:w="4680"/>
      </w:tblGrid>
      <w:tr w:rsidR="00854F82" w:rsidRPr="00611864" w:rsidTr="00621486">
        <w:trPr>
          <w:cantSplit/>
          <w:trHeight w:val="360"/>
        </w:trPr>
        <w:tc>
          <w:tcPr>
            <w:tcW w:w="4908" w:type="dxa"/>
            <w:tcBorders>
              <w:right w:val="single" w:sz="4" w:space="0" w:color="auto"/>
            </w:tcBorders>
          </w:tcPr>
          <w:p w:rsidR="00854F82" w:rsidRPr="00611864" w:rsidRDefault="00854F82" w:rsidP="00621486">
            <w:pPr>
              <w:rPr>
                <w:rFonts w:ascii="Arial" w:hAnsi="Arial" w:cs="Arial"/>
                <w:sz w:val="20"/>
              </w:rPr>
            </w:pPr>
            <w:r w:rsidRPr="00611864">
              <w:rPr>
                <w:rFonts w:ascii="Arial" w:hAnsi="Arial" w:cs="Arial"/>
                <w:sz w:val="20"/>
              </w:rPr>
              <w:fldChar w:fldCharType="begin">
                <w:ffData>
                  <w:name w:val="Text29"/>
                  <w:enabled/>
                  <w:calcOnExit w:val="0"/>
                  <w:textInput/>
                </w:ffData>
              </w:fldChar>
            </w:r>
            <w:r w:rsidRPr="00611864">
              <w:rPr>
                <w:rFonts w:ascii="Arial" w:hAnsi="Arial" w:cs="Arial"/>
                <w:sz w:val="20"/>
              </w:rPr>
              <w:instrText xml:space="preserve"> FORMTEXT </w:instrText>
            </w:r>
            <w:r w:rsidRPr="00611864">
              <w:rPr>
                <w:rFonts w:ascii="Arial" w:hAnsi="Arial" w:cs="Arial"/>
                <w:sz w:val="20"/>
              </w:rPr>
            </w:r>
            <w:r w:rsidRPr="00611864">
              <w:rPr>
                <w:rFonts w:ascii="Arial" w:hAnsi="Arial" w:cs="Arial"/>
                <w:sz w:val="20"/>
              </w:rPr>
              <w:fldChar w:fldCharType="separate"/>
            </w:r>
            <w:r w:rsidRPr="00611864">
              <w:rPr>
                <w:rFonts w:ascii="Arial" w:hAnsi="Arial" w:cs="Arial"/>
                <w:sz w:val="20"/>
              </w:rPr>
              <w:t> </w:t>
            </w:r>
            <w:r w:rsidRPr="00611864">
              <w:rPr>
                <w:rFonts w:ascii="Arial" w:hAnsi="Arial" w:cs="Arial"/>
                <w:sz w:val="20"/>
              </w:rPr>
              <w:t> </w:t>
            </w:r>
            <w:r w:rsidRPr="00611864">
              <w:rPr>
                <w:rFonts w:ascii="Arial" w:hAnsi="Arial" w:cs="Arial"/>
                <w:sz w:val="20"/>
              </w:rPr>
              <w:t> </w:t>
            </w:r>
            <w:r w:rsidRPr="00611864">
              <w:rPr>
                <w:rFonts w:ascii="Arial" w:hAnsi="Arial" w:cs="Arial"/>
                <w:sz w:val="20"/>
              </w:rPr>
              <w:t> </w:t>
            </w:r>
            <w:r w:rsidRPr="00611864">
              <w:rPr>
                <w:rFonts w:ascii="Arial" w:hAnsi="Arial" w:cs="Arial"/>
                <w:sz w:val="20"/>
              </w:rPr>
              <w:t> </w:t>
            </w:r>
            <w:r w:rsidRPr="00611864">
              <w:rPr>
                <w:rFonts w:ascii="Arial" w:hAnsi="Arial" w:cs="Arial"/>
                <w:sz w:val="20"/>
              </w:rPr>
              <w:fldChar w:fldCharType="end"/>
            </w:r>
          </w:p>
        </w:tc>
        <w:tc>
          <w:tcPr>
            <w:tcW w:w="480" w:type="dxa"/>
            <w:tcBorders>
              <w:top w:val="nil"/>
              <w:left w:val="single" w:sz="4" w:space="0" w:color="auto"/>
              <w:bottom w:val="nil"/>
              <w:right w:val="single" w:sz="4" w:space="0" w:color="auto"/>
            </w:tcBorders>
          </w:tcPr>
          <w:p w:rsidR="00854F82" w:rsidRPr="00611864" w:rsidRDefault="00854F82" w:rsidP="00621486">
            <w:pPr>
              <w:rPr>
                <w:rFonts w:ascii="Arial" w:hAnsi="Arial" w:cs="Arial"/>
                <w:sz w:val="20"/>
              </w:rPr>
            </w:pPr>
          </w:p>
        </w:tc>
        <w:tc>
          <w:tcPr>
            <w:tcW w:w="4680" w:type="dxa"/>
            <w:tcBorders>
              <w:left w:val="single" w:sz="4" w:space="0" w:color="auto"/>
            </w:tcBorders>
          </w:tcPr>
          <w:p w:rsidR="00854F82" w:rsidRPr="00611864" w:rsidRDefault="00854F82" w:rsidP="00621486">
            <w:pPr>
              <w:rPr>
                <w:rFonts w:ascii="Arial" w:hAnsi="Arial" w:cs="Arial"/>
                <w:sz w:val="20"/>
              </w:rPr>
            </w:pPr>
            <w:r w:rsidRPr="00611864">
              <w:rPr>
                <w:rFonts w:ascii="Arial" w:hAnsi="Arial" w:cs="Arial"/>
                <w:sz w:val="20"/>
              </w:rPr>
              <w:fldChar w:fldCharType="begin">
                <w:ffData>
                  <w:name w:val="Text30"/>
                  <w:enabled/>
                  <w:calcOnExit w:val="0"/>
                  <w:textInput/>
                </w:ffData>
              </w:fldChar>
            </w:r>
            <w:r w:rsidRPr="00611864">
              <w:rPr>
                <w:rFonts w:ascii="Arial" w:hAnsi="Arial" w:cs="Arial"/>
                <w:sz w:val="20"/>
              </w:rPr>
              <w:instrText xml:space="preserve"> FORMTEXT </w:instrText>
            </w:r>
            <w:r w:rsidRPr="00611864">
              <w:rPr>
                <w:rFonts w:ascii="Arial" w:hAnsi="Arial" w:cs="Arial"/>
                <w:sz w:val="20"/>
              </w:rPr>
            </w:r>
            <w:r w:rsidRPr="00611864">
              <w:rPr>
                <w:rFonts w:ascii="Arial" w:hAnsi="Arial" w:cs="Arial"/>
                <w:sz w:val="20"/>
              </w:rPr>
              <w:fldChar w:fldCharType="separate"/>
            </w:r>
            <w:r w:rsidRPr="00611864">
              <w:rPr>
                <w:rFonts w:ascii="Arial" w:hAnsi="Arial" w:cs="Arial"/>
                <w:sz w:val="20"/>
              </w:rPr>
              <w:t> </w:t>
            </w:r>
            <w:r w:rsidRPr="00611864">
              <w:rPr>
                <w:rFonts w:ascii="Arial" w:hAnsi="Arial" w:cs="Arial"/>
                <w:sz w:val="20"/>
              </w:rPr>
              <w:t> </w:t>
            </w:r>
            <w:r w:rsidRPr="00611864">
              <w:rPr>
                <w:rFonts w:ascii="Arial" w:hAnsi="Arial" w:cs="Arial"/>
                <w:sz w:val="20"/>
              </w:rPr>
              <w:t> </w:t>
            </w:r>
            <w:r w:rsidRPr="00611864">
              <w:rPr>
                <w:rFonts w:ascii="Arial" w:hAnsi="Arial" w:cs="Arial"/>
                <w:sz w:val="20"/>
              </w:rPr>
              <w:t> </w:t>
            </w:r>
            <w:r w:rsidRPr="00611864">
              <w:rPr>
                <w:rFonts w:ascii="Arial" w:hAnsi="Arial" w:cs="Arial"/>
                <w:sz w:val="20"/>
              </w:rPr>
              <w:t> </w:t>
            </w:r>
            <w:r w:rsidRPr="00611864">
              <w:rPr>
                <w:rFonts w:ascii="Arial" w:hAnsi="Arial" w:cs="Arial"/>
                <w:sz w:val="20"/>
              </w:rPr>
              <w:fldChar w:fldCharType="end"/>
            </w:r>
          </w:p>
        </w:tc>
      </w:tr>
    </w:tbl>
    <w:p w:rsidR="00854F82" w:rsidRDefault="00854F82" w:rsidP="00854F82">
      <w:pPr>
        <w:rPr>
          <w:rFonts w:ascii="Arial" w:hAnsi="Arial" w:cs="Arial"/>
          <w:sz w:val="20"/>
        </w:rPr>
      </w:pPr>
    </w:p>
    <w:p w:rsidR="004F79EC" w:rsidRPr="004F4FB4" w:rsidRDefault="004F79EC" w:rsidP="004F79EC">
      <w:pPr>
        <w:ind w:right="-488"/>
        <w:rPr>
          <w:rFonts w:ascii="Arial" w:hAnsi="Arial" w:cs="Arial"/>
          <w:i/>
          <w:sz w:val="18"/>
          <w:szCs w:val="18"/>
        </w:rPr>
      </w:pPr>
      <w:r w:rsidRPr="006B38BA">
        <w:rPr>
          <w:rFonts w:ascii="Arial" w:hAnsi="Arial" w:cs="Arial"/>
          <w:b/>
          <w:sz w:val="20"/>
        </w:rPr>
        <w:t>English Language Qualifications</w:t>
      </w:r>
      <w:r>
        <w:rPr>
          <w:rFonts w:ascii="Arial" w:hAnsi="Arial" w:cs="Arial"/>
          <w:sz w:val="20"/>
        </w:rPr>
        <w:t xml:space="preserve">:  Is English your first/native language: Yes/No*    </w:t>
      </w:r>
      <w:r w:rsidRPr="004F4FB4">
        <w:rPr>
          <w:rFonts w:ascii="Arial" w:hAnsi="Arial" w:cs="Arial"/>
          <w:i/>
          <w:sz w:val="18"/>
          <w:szCs w:val="18"/>
        </w:rPr>
        <w:t>*Please delete where appropriate</w:t>
      </w:r>
    </w:p>
    <w:p w:rsidR="004F79EC" w:rsidRPr="00037D13" w:rsidRDefault="004F79EC" w:rsidP="004F79EC">
      <w:pPr>
        <w:rPr>
          <w:rFonts w:ascii="Arial" w:hAnsi="Arial" w:cs="Arial"/>
          <w:i/>
          <w:sz w:val="18"/>
          <w:szCs w:val="18"/>
        </w:rPr>
      </w:pPr>
      <w:r w:rsidRPr="008F355C">
        <w:rPr>
          <w:rFonts w:ascii="Arial" w:hAnsi="Arial" w:cs="Arial"/>
          <w:sz w:val="20"/>
        </w:rPr>
        <w:t xml:space="preserve">If English is NOT your first Language, you must </w:t>
      </w:r>
      <w:r>
        <w:rPr>
          <w:rFonts w:ascii="Arial" w:hAnsi="Arial" w:cs="Arial"/>
          <w:sz w:val="20"/>
        </w:rPr>
        <w:t>meet the University’s English Language requirements. All applicants should have a valid test result, which is no more than two years old by their official start date at the University of Leeds.</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3312"/>
      </w:tblGrid>
      <w:tr w:rsidR="004F79EC" w:rsidRPr="002C4994" w:rsidTr="002B055C">
        <w:trPr>
          <w:trHeight w:val="332"/>
        </w:trPr>
        <w:tc>
          <w:tcPr>
            <w:tcW w:w="3330" w:type="dxa"/>
          </w:tcPr>
          <w:p w:rsidR="004F79EC" w:rsidRPr="002C4994" w:rsidRDefault="004F79EC" w:rsidP="002B055C">
            <w:pPr>
              <w:rPr>
                <w:rFonts w:ascii="Arial" w:hAnsi="Arial" w:cs="Arial"/>
                <w:sz w:val="20"/>
              </w:rPr>
            </w:pPr>
            <w:r>
              <w:rPr>
                <w:rFonts w:ascii="Arial" w:hAnsi="Arial" w:cs="Arial"/>
                <w:sz w:val="20"/>
              </w:rPr>
              <w:t>IELTS Score and Test Date</w:t>
            </w:r>
          </w:p>
        </w:tc>
        <w:tc>
          <w:tcPr>
            <w:tcW w:w="3420" w:type="dxa"/>
          </w:tcPr>
          <w:p w:rsidR="004F79EC" w:rsidRPr="002C4994" w:rsidRDefault="004F79EC" w:rsidP="002B055C">
            <w:pPr>
              <w:rPr>
                <w:rFonts w:ascii="Arial" w:hAnsi="Arial" w:cs="Arial"/>
                <w:sz w:val="20"/>
              </w:rPr>
            </w:pPr>
            <w:r>
              <w:rPr>
                <w:rFonts w:ascii="Arial" w:hAnsi="Arial" w:cs="Arial"/>
                <w:sz w:val="20"/>
              </w:rPr>
              <w:t>TOEFL Score and Test Date</w:t>
            </w:r>
          </w:p>
        </w:tc>
        <w:tc>
          <w:tcPr>
            <w:tcW w:w="3312" w:type="dxa"/>
          </w:tcPr>
          <w:p w:rsidR="004F79EC" w:rsidRPr="002C4994" w:rsidRDefault="004F79EC" w:rsidP="002B055C">
            <w:pPr>
              <w:rPr>
                <w:rFonts w:ascii="Arial" w:hAnsi="Arial" w:cs="Arial"/>
                <w:sz w:val="20"/>
              </w:rPr>
            </w:pPr>
            <w:r>
              <w:rPr>
                <w:rFonts w:ascii="Arial" w:hAnsi="Arial" w:cs="Arial"/>
                <w:sz w:val="20"/>
              </w:rPr>
              <w:t>Other Qualification (give details)</w:t>
            </w:r>
          </w:p>
        </w:tc>
      </w:tr>
      <w:tr w:rsidR="004F79EC" w:rsidRPr="002C4994" w:rsidTr="002B055C">
        <w:trPr>
          <w:trHeight w:val="548"/>
        </w:trPr>
        <w:tc>
          <w:tcPr>
            <w:tcW w:w="3330" w:type="dxa"/>
          </w:tcPr>
          <w:p w:rsidR="004F79EC" w:rsidRDefault="004F79EC" w:rsidP="002B055C">
            <w:pPr>
              <w:tabs>
                <w:tab w:val="left" w:pos="1242"/>
              </w:tabs>
              <w:rPr>
                <w:rFonts w:ascii="Arial" w:hAnsi="Arial" w:cs="Arial"/>
                <w:sz w:val="20"/>
              </w:rPr>
            </w:pPr>
            <w:r>
              <w:rPr>
                <w:rFonts w:ascii="Arial" w:hAnsi="Arial" w:cs="Arial"/>
                <w:sz w:val="20"/>
              </w:rPr>
              <w:t xml:space="preserve">Score: </w:t>
            </w:r>
            <w:r>
              <w:rPr>
                <w:rFonts w:ascii="Arial" w:hAnsi="Arial" w:cs="Arial"/>
                <w:sz w:val="20"/>
              </w:rPr>
              <w:tab/>
            </w:r>
            <w:r w:rsidR="00E232FE">
              <w:rPr>
                <w:rFonts w:ascii="Arial" w:hAnsi="Arial" w:cs="Arial"/>
                <w:sz w:val="20"/>
              </w:rPr>
              <w:fldChar w:fldCharType="begin">
                <w:ffData>
                  <w:name w:val="Text103"/>
                  <w:enabled/>
                  <w:calcOnExit w:val="0"/>
                  <w:textInput/>
                </w:ffData>
              </w:fldChar>
            </w:r>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E232FE">
              <w:rPr>
                <w:rFonts w:ascii="Arial" w:hAnsi="Arial" w:cs="Arial"/>
                <w:sz w:val="20"/>
              </w:rPr>
              <w:fldChar w:fldCharType="end"/>
            </w:r>
          </w:p>
          <w:p w:rsidR="004F79EC" w:rsidRDefault="004F79EC" w:rsidP="002B055C">
            <w:pPr>
              <w:tabs>
                <w:tab w:val="left" w:pos="1242"/>
              </w:tabs>
              <w:rPr>
                <w:rFonts w:ascii="Arial" w:hAnsi="Arial" w:cs="Arial"/>
                <w:sz w:val="20"/>
              </w:rPr>
            </w:pPr>
            <w:r>
              <w:rPr>
                <w:rFonts w:ascii="Arial" w:hAnsi="Arial" w:cs="Arial"/>
                <w:sz w:val="20"/>
              </w:rPr>
              <w:t>Test Date:</w:t>
            </w:r>
            <w:r>
              <w:rPr>
                <w:rFonts w:ascii="Arial" w:hAnsi="Arial" w:cs="Arial"/>
                <w:sz w:val="20"/>
              </w:rPr>
              <w:tab/>
            </w:r>
            <w:r w:rsidR="00E232FE">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p>
        </w:tc>
        <w:tc>
          <w:tcPr>
            <w:tcW w:w="3420" w:type="dxa"/>
          </w:tcPr>
          <w:p w:rsidR="004F79EC" w:rsidRDefault="004F79EC" w:rsidP="002B055C">
            <w:pPr>
              <w:tabs>
                <w:tab w:val="left" w:pos="1152"/>
              </w:tabs>
              <w:rPr>
                <w:rFonts w:ascii="Arial" w:hAnsi="Arial" w:cs="Arial"/>
                <w:sz w:val="20"/>
              </w:rPr>
            </w:pPr>
            <w:r>
              <w:rPr>
                <w:rFonts w:ascii="Arial" w:hAnsi="Arial" w:cs="Arial"/>
                <w:sz w:val="20"/>
              </w:rPr>
              <w:t xml:space="preserve">Score: </w:t>
            </w:r>
            <w:r>
              <w:rPr>
                <w:rFonts w:ascii="Arial" w:hAnsi="Arial" w:cs="Arial"/>
                <w:sz w:val="20"/>
              </w:rPr>
              <w:tab/>
            </w:r>
            <w:r w:rsidR="00E232FE">
              <w:rPr>
                <w:rFonts w:ascii="Arial" w:hAnsi="Arial" w:cs="Arial"/>
                <w:sz w:val="20"/>
              </w:rPr>
              <w:fldChar w:fldCharType="begin">
                <w:ffData>
                  <w:name w:val="Text104"/>
                  <w:enabled/>
                  <w:calcOnExit w:val="0"/>
                  <w:textInput/>
                </w:ffData>
              </w:fldChar>
            </w:r>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E232FE">
              <w:rPr>
                <w:rFonts w:ascii="Arial" w:hAnsi="Arial" w:cs="Arial"/>
                <w:sz w:val="20"/>
              </w:rPr>
              <w:fldChar w:fldCharType="end"/>
            </w:r>
          </w:p>
          <w:p w:rsidR="004F79EC" w:rsidRDefault="004F79EC" w:rsidP="002B055C">
            <w:pPr>
              <w:tabs>
                <w:tab w:val="left" w:pos="1152"/>
              </w:tabs>
              <w:rPr>
                <w:rFonts w:ascii="Arial" w:hAnsi="Arial" w:cs="Arial"/>
                <w:sz w:val="20"/>
              </w:rPr>
            </w:pPr>
            <w:r>
              <w:rPr>
                <w:rFonts w:ascii="Arial" w:hAnsi="Arial" w:cs="Arial"/>
                <w:sz w:val="20"/>
              </w:rPr>
              <w:t>Test Date:</w:t>
            </w:r>
            <w:r>
              <w:rPr>
                <w:rFonts w:ascii="Arial" w:hAnsi="Arial" w:cs="Arial"/>
                <w:sz w:val="20"/>
              </w:rPr>
              <w:tab/>
            </w:r>
            <w:r w:rsidR="00E232FE">
              <w:rPr>
                <w:rFonts w:ascii="Arial" w:hAnsi="Arial" w:cs="Arial"/>
                <w:sz w:val="20"/>
              </w:rPr>
              <w:fldChar w:fldCharType="begin">
                <w:ffData>
                  <w:name w:val="Text187"/>
                  <w:enabled/>
                  <w:calcOnExit w:val="0"/>
                  <w:textInput/>
                </w:ffData>
              </w:fldChar>
            </w:r>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p>
        </w:tc>
        <w:tc>
          <w:tcPr>
            <w:tcW w:w="3312" w:type="dxa"/>
          </w:tcPr>
          <w:p w:rsidR="004F79EC" w:rsidRPr="00DB2A3F" w:rsidRDefault="00E232FE" w:rsidP="002B055C">
            <w:pPr>
              <w:rPr>
                <w:rFonts w:ascii="Arial" w:hAnsi="Arial" w:cs="Arial"/>
                <w:i/>
                <w:sz w:val="20"/>
              </w:rPr>
            </w:pPr>
            <w:r w:rsidRPr="00DB2A3F">
              <w:rPr>
                <w:rFonts w:ascii="Arial" w:hAnsi="Arial" w:cs="Arial"/>
                <w:i/>
                <w:sz w:val="20"/>
              </w:rPr>
              <w:fldChar w:fldCharType="begin">
                <w:ffData>
                  <w:name w:val="Text105"/>
                  <w:enabled/>
                  <w:calcOnExit w:val="0"/>
                  <w:textInput/>
                </w:ffData>
              </w:fldChar>
            </w:r>
            <w:r w:rsidR="004F79EC" w:rsidRPr="00DB2A3F">
              <w:rPr>
                <w:rFonts w:ascii="Arial" w:hAnsi="Arial" w:cs="Arial"/>
                <w:i/>
                <w:sz w:val="20"/>
              </w:rPr>
              <w:instrText xml:space="preserve"> FORMTEXT </w:instrText>
            </w:r>
            <w:r w:rsidRPr="00DB2A3F">
              <w:rPr>
                <w:rFonts w:ascii="Arial" w:hAnsi="Arial" w:cs="Arial"/>
                <w:i/>
                <w:sz w:val="20"/>
              </w:rPr>
            </w:r>
            <w:r w:rsidRPr="00DB2A3F">
              <w:rPr>
                <w:rFonts w:ascii="Arial" w:hAnsi="Arial" w:cs="Arial"/>
                <w:i/>
                <w:sz w:val="20"/>
              </w:rPr>
              <w:fldChar w:fldCharType="separate"/>
            </w:r>
            <w:r w:rsidR="004F79EC" w:rsidRPr="00DB2A3F">
              <w:rPr>
                <w:rFonts w:ascii="Cambria Math" w:hAnsi="Cambria Math" w:cs="Cambria Math"/>
                <w:i/>
                <w:noProof/>
                <w:sz w:val="20"/>
              </w:rPr>
              <w:t> </w:t>
            </w:r>
            <w:r w:rsidR="004F79EC" w:rsidRPr="00DB2A3F">
              <w:rPr>
                <w:rFonts w:ascii="Cambria Math" w:hAnsi="Cambria Math" w:cs="Cambria Math"/>
                <w:i/>
                <w:noProof/>
                <w:sz w:val="20"/>
              </w:rPr>
              <w:t> </w:t>
            </w:r>
            <w:r w:rsidR="004F79EC" w:rsidRPr="00DB2A3F">
              <w:rPr>
                <w:rFonts w:ascii="Cambria Math" w:hAnsi="Cambria Math" w:cs="Cambria Math"/>
                <w:i/>
                <w:noProof/>
                <w:sz w:val="20"/>
              </w:rPr>
              <w:t> </w:t>
            </w:r>
            <w:r w:rsidR="004F79EC" w:rsidRPr="00DB2A3F">
              <w:rPr>
                <w:rFonts w:ascii="Cambria Math" w:hAnsi="Cambria Math" w:cs="Cambria Math"/>
                <w:i/>
                <w:noProof/>
                <w:sz w:val="20"/>
              </w:rPr>
              <w:t> </w:t>
            </w:r>
            <w:r w:rsidR="004F79EC" w:rsidRPr="00DB2A3F">
              <w:rPr>
                <w:rFonts w:ascii="Cambria Math" w:hAnsi="Cambria Math" w:cs="Cambria Math"/>
                <w:i/>
                <w:noProof/>
                <w:sz w:val="20"/>
              </w:rPr>
              <w:t> </w:t>
            </w:r>
            <w:r w:rsidRPr="00DB2A3F">
              <w:rPr>
                <w:rFonts w:ascii="Arial" w:hAnsi="Arial" w:cs="Arial"/>
                <w:i/>
                <w:sz w:val="20"/>
              </w:rPr>
              <w:fldChar w:fldCharType="end"/>
            </w:r>
          </w:p>
        </w:tc>
      </w:tr>
    </w:tbl>
    <w:p w:rsidR="00611864" w:rsidRDefault="00611864" w:rsidP="004F79EC">
      <w:pPr>
        <w:rPr>
          <w:rFonts w:ascii="Arial" w:hAnsi="Arial" w:cs="Arial"/>
          <w:sz w:val="20"/>
        </w:rPr>
      </w:pPr>
    </w:p>
    <w:p w:rsidR="004F79EC" w:rsidRPr="002C4994" w:rsidRDefault="004F79EC" w:rsidP="004F79EC">
      <w:pPr>
        <w:rPr>
          <w:rFonts w:ascii="Arial" w:hAnsi="Arial" w:cs="Arial"/>
          <w:sz w:val="16"/>
        </w:rPr>
      </w:pPr>
      <w:r w:rsidRPr="008731DC">
        <w:rPr>
          <w:rFonts w:ascii="Arial" w:hAnsi="Arial" w:cs="Arial"/>
          <w:b/>
          <w:sz w:val="20"/>
        </w:rPr>
        <w:t>Academic Qualifications</w:t>
      </w:r>
      <w:r w:rsidRPr="002C4994">
        <w:rPr>
          <w:rFonts w:ascii="Arial" w:hAnsi="Arial" w:cs="Arial"/>
          <w:sz w:val="20"/>
        </w:rPr>
        <w:t xml:space="preserve"> (including any for which you are currently aiming):</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900"/>
        <w:gridCol w:w="1440"/>
        <w:gridCol w:w="1620"/>
        <w:gridCol w:w="1440"/>
        <w:gridCol w:w="1440"/>
      </w:tblGrid>
      <w:tr w:rsidR="004F79EC" w:rsidRPr="002C4994" w:rsidTr="002B055C">
        <w:trPr>
          <w:trHeight w:val="203"/>
        </w:trPr>
        <w:tc>
          <w:tcPr>
            <w:tcW w:w="2610" w:type="dxa"/>
            <w:vMerge w:val="restart"/>
          </w:tcPr>
          <w:p w:rsidR="004F79EC" w:rsidRPr="002C4994" w:rsidRDefault="004F79EC" w:rsidP="002B055C">
            <w:pPr>
              <w:jc w:val="center"/>
              <w:rPr>
                <w:rFonts w:ascii="Arial" w:hAnsi="Arial" w:cs="Arial"/>
                <w:sz w:val="20"/>
              </w:rPr>
            </w:pPr>
            <w:r>
              <w:rPr>
                <w:rFonts w:ascii="Arial" w:hAnsi="Arial" w:cs="Arial"/>
                <w:sz w:val="20"/>
              </w:rPr>
              <w:t xml:space="preserve">Name &amp; Country of </w:t>
            </w:r>
            <w:r w:rsidRPr="002C4994">
              <w:rPr>
                <w:rFonts w:ascii="Arial" w:hAnsi="Arial" w:cs="Arial"/>
                <w:sz w:val="20"/>
              </w:rPr>
              <w:t>University/Institution</w:t>
            </w:r>
            <w:r>
              <w:rPr>
                <w:rFonts w:ascii="Arial" w:hAnsi="Arial" w:cs="Arial"/>
                <w:sz w:val="20"/>
              </w:rPr>
              <w:t xml:space="preserve"> </w:t>
            </w:r>
          </w:p>
        </w:tc>
        <w:tc>
          <w:tcPr>
            <w:tcW w:w="1800" w:type="dxa"/>
            <w:gridSpan w:val="2"/>
            <w:tcBorders>
              <w:bottom w:val="nil"/>
            </w:tcBorders>
          </w:tcPr>
          <w:p w:rsidR="004F79EC" w:rsidRPr="002C4994" w:rsidRDefault="004F79EC" w:rsidP="002B055C">
            <w:pPr>
              <w:jc w:val="center"/>
              <w:rPr>
                <w:rFonts w:ascii="Arial" w:hAnsi="Arial" w:cs="Arial"/>
                <w:sz w:val="20"/>
              </w:rPr>
            </w:pPr>
            <w:r w:rsidRPr="002C4994">
              <w:rPr>
                <w:rFonts w:ascii="Arial" w:hAnsi="Arial" w:cs="Arial"/>
                <w:sz w:val="20"/>
              </w:rPr>
              <w:t>Dates</w:t>
            </w:r>
          </w:p>
        </w:tc>
        <w:tc>
          <w:tcPr>
            <w:tcW w:w="1440" w:type="dxa"/>
            <w:vMerge w:val="restart"/>
          </w:tcPr>
          <w:p w:rsidR="004F79EC" w:rsidRPr="002C4994" w:rsidRDefault="004F79EC" w:rsidP="002B055C">
            <w:pPr>
              <w:jc w:val="center"/>
              <w:rPr>
                <w:rFonts w:ascii="Arial" w:hAnsi="Arial" w:cs="Arial"/>
                <w:sz w:val="20"/>
              </w:rPr>
            </w:pPr>
            <w:r>
              <w:rPr>
                <w:rFonts w:ascii="Arial" w:hAnsi="Arial" w:cs="Arial"/>
                <w:sz w:val="20"/>
              </w:rPr>
              <w:t>Qualification Obtained (</w:t>
            </w:r>
            <w:r w:rsidR="001E486D">
              <w:rPr>
                <w:rFonts w:ascii="Arial" w:hAnsi="Arial" w:cs="Arial"/>
                <w:sz w:val="20"/>
              </w:rPr>
              <w:t>e.g.</w:t>
            </w:r>
            <w:r>
              <w:rPr>
                <w:rFonts w:ascii="Arial" w:hAnsi="Arial" w:cs="Arial"/>
                <w:sz w:val="20"/>
              </w:rPr>
              <w:t xml:space="preserve"> BA/BSc) and Main Subject Area</w:t>
            </w:r>
          </w:p>
        </w:tc>
        <w:tc>
          <w:tcPr>
            <w:tcW w:w="1620" w:type="dxa"/>
            <w:vMerge w:val="restart"/>
          </w:tcPr>
          <w:p w:rsidR="004F79EC" w:rsidRPr="002C4994" w:rsidRDefault="004F79EC" w:rsidP="002B055C">
            <w:pPr>
              <w:jc w:val="center"/>
              <w:rPr>
                <w:rFonts w:ascii="Arial" w:hAnsi="Arial" w:cs="Arial"/>
                <w:sz w:val="20"/>
              </w:rPr>
            </w:pPr>
            <w:r>
              <w:rPr>
                <w:rFonts w:ascii="Arial" w:hAnsi="Arial" w:cs="Arial"/>
                <w:sz w:val="20"/>
              </w:rPr>
              <w:t>Degree Classification (</w:t>
            </w:r>
            <w:r w:rsidR="001E486D">
              <w:rPr>
                <w:rFonts w:ascii="Arial" w:hAnsi="Arial" w:cs="Arial"/>
                <w:sz w:val="20"/>
              </w:rPr>
              <w:t>e.g.</w:t>
            </w:r>
            <w:r>
              <w:rPr>
                <w:rFonts w:ascii="Arial" w:hAnsi="Arial" w:cs="Arial"/>
                <w:sz w:val="20"/>
              </w:rPr>
              <w:t xml:space="preserve"> 1</w:t>
            </w:r>
            <w:r w:rsidRPr="00C33AC6">
              <w:rPr>
                <w:rFonts w:ascii="Arial" w:hAnsi="Arial" w:cs="Arial"/>
                <w:sz w:val="20"/>
                <w:vertAlign w:val="superscript"/>
              </w:rPr>
              <w:t>st</w:t>
            </w:r>
            <w:r>
              <w:rPr>
                <w:rFonts w:ascii="Arial" w:hAnsi="Arial" w:cs="Arial"/>
                <w:sz w:val="20"/>
              </w:rPr>
              <w:t xml:space="preserve"> Class Honours)</w:t>
            </w:r>
          </w:p>
        </w:tc>
        <w:tc>
          <w:tcPr>
            <w:tcW w:w="1440" w:type="dxa"/>
            <w:vMerge w:val="restart"/>
          </w:tcPr>
          <w:p w:rsidR="004F79EC" w:rsidRDefault="004F79EC" w:rsidP="002B055C">
            <w:pPr>
              <w:jc w:val="center"/>
              <w:rPr>
                <w:rFonts w:ascii="Arial" w:hAnsi="Arial" w:cs="Arial"/>
                <w:sz w:val="20"/>
              </w:rPr>
            </w:pPr>
            <w:r>
              <w:rPr>
                <w:rFonts w:ascii="Arial" w:hAnsi="Arial" w:cs="Arial"/>
                <w:sz w:val="20"/>
              </w:rPr>
              <w:t>Grade (GPA) or Percentage Mark</w:t>
            </w:r>
          </w:p>
          <w:p w:rsidR="004F79EC" w:rsidRDefault="001E486D" w:rsidP="002B055C">
            <w:pPr>
              <w:jc w:val="center"/>
              <w:rPr>
                <w:rFonts w:ascii="Arial" w:hAnsi="Arial" w:cs="Arial"/>
                <w:sz w:val="20"/>
              </w:rPr>
            </w:pPr>
            <w:r>
              <w:rPr>
                <w:rFonts w:ascii="Arial" w:hAnsi="Arial" w:cs="Arial"/>
                <w:sz w:val="20"/>
              </w:rPr>
              <w:t>e.g.</w:t>
            </w:r>
            <w:r w:rsidR="004F79EC">
              <w:rPr>
                <w:rFonts w:ascii="Arial" w:hAnsi="Arial" w:cs="Arial"/>
                <w:sz w:val="20"/>
              </w:rPr>
              <w:t xml:space="preserve"> 3.5/4.0</w:t>
            </w:r>
          </w:p>
        </w:tc>
        <w:tc>
          <w:tcPr>
            <w:tcW w:w="1440" w:type="dxa"/>
            <w:vMerge w:val="restart"/>
          </w:tcPr>
          <w:p w:rsidR="004F79EC" w:rsidRDefault="004F79EC" w:rsidP="002B055C">
            <w:pPr>
              <w:jc w:val="center"/>
              <w:rPr>
                <w:rFonts w:ascii="Arial" w:hAnsi="Arial" w:cs="Arial"/>
                <w:sz w:val="20"/>
              </w:rPr>
            </w:pPr>
            <w:r>
              <w:rPr>
                <w:rFonts w:ascii="Arial" w:hAnsi="Arial" w:cs="Arial"/>
                <w:sz w:val="20"/>
              </w:rPr>
              <w:t>Position in Class (</w:t>
            </w:r>
            <w:r w:rsidR="001E486D">
              <w:rPr>
                <w:rFonts w:ascii="Arial" w:hAnsi="Arial" w:cs="Arial"/>
                <w:sz w:val="20"/>
              </w:rPr>
              <w:t>e.g.</w:t>
            </w:r>
            <w:r>
              <w:rPr>
                <w:rFonts w:ascii="Arial" w:hAnsi="Arial" w:cs="Arial"/>
                <w:sz w:val="20"/>
              </w:rPr>
              <w:t xml:space="preserve"> 2/30)</w:t>
            </w:r>
          </w:p>
        </w:tc>
      </w:tr>
      <w:tr w:rsidR="004F79EC" w:rsidRPr="002C4994" w:rsidTr="002B055C">
        <w:trPr>
          <w:trHeight w:val="202"/>
        </w:trPr>
        <w:tc>
          <w:tcPr>
            <w:tcW w:w="2610" w:type="dxa"/>
            <w:vMerge/>
            <w:tcBorders>
              <w:bottom w:val="single" w:sz="4" w:space="0" w:color="auto"/>
            </w:tcBorders>
          </w:tcPr>
          <w:p w:rsidR="004F79EC" w:rsidRPr="002C4994" w:rsidRDefault="004F79EC" w:rsidP="002B055C">
            <w:pPr>
              <w:rPr>
                <w:rFonts w:ascii="Arial" w:hAnsi="Arial" w:cs="Arial"/>
                <w:sz w:val="20"/>
              </w:rPr>
            </w:pPr>
          </w:p>
        </w:tc>
        <w:tc>
          <w:tcPr>
            <w:tcW w:w="900" w:type="dxa"/>
            <w:tcBorders>
              <w:bottom w:val="single" w:sz="4" w:space="0" w:color="auto"/>
            </w:tcBorders>
          </w:tcPr>
          <w:p w:rsidR="004F79EC" w:rsidRPr="002C4994" w:rsidRDefault="004F79EC" w:rsidP="002B055C">
            <w:pPr>
              <w:jc w:val="center"/>
              <w:rPr>
                <w:rFonts w:ascii="Arial" w:hAnsi="Arial" w:cs="Arial"/>
                <w:sz w:val="20"/>
              </w:rPr>
            </w:pPr>
            <w:r w:rsidRPr="002C4994">
              <w:rPr>
                <w:rFonts w:ascii="Arial" w:hAnsi="Arial" w:cs="Arial"/>
                <w:sz w:val="20"/>
              </w:rPr>
              <w:t>Start</w:t>
            </w:r>
          </w:p>
        </w:tc>
        <w:tc>
          <w:tcPr>
            <w:tcW w:w="900" w:type="dxa"/>
            <w:tcBorders>
              <w:bottom w:val="single" w:sz="4" w:space="0" w:color="auto"/>
            </w:tcBorders>
          </w:tcPr>
          <w:p w:rsidR="004F79EC" w:rsidRPr="002C4994" w:rsidRDefault="004F79EC" w:rsidP="002B055C">
            <w:pPr>
              <w:jc w:val="center"/>
              <w:rPr>
                <w:rFonts w:ascii="Arial" w:hAnsi="Arial" w:cs="Arial"/>
                <w:sz w:val="20"/>
              </w:rPr>
            </w:pPr>
            <w:r w:rsidRPr="002C4994">
              <w:rPr>
                <w:rFonts w:ascii="Arial" w:hAnsi="Arial" w:cs="Arial"/>
                <w:sz w:val="20"/>
              </w:rPr>
              <w:t>Finish</w:t>
            </w:r>
          </w:p>
        </w:tc>
        <w:tc>
          <w:tcPr>
            <w:tcW w:w="1440" w:type="dxa"/>
            <w:vMerge/>
            <w:tcBorders>
              <w:bottom w:val="single" w:sz="4" w:space="0" w:color="auto"/>
            </w:tcBorders>
          </w:tcPr>
          <w:p w:rsidR="004F79EC" w:rsidRPr="002C4994" w:rsidRDefault="004F79EC" w:rsidP="002B055C">
            <w:pPr>
              <w:rPr>
                <w:rFonts w:ascii="Arial" w:hAnsi="Arial" w:cs="Arial"/>
                <w:sz w:val="20"/>
              </w:rPr>
            </w:pPr>
          </w:p>
        </w:tc>
        <w:tc>
          <w:tcPr>
            <w:tcW w:w="1620" w:type="dxa"/>
            <w:vMerge/>
            <w:tcBorders>
              <w:bottom w:val="single" w:sz="4" w:space="0" w:color="auto"/>
            </w:tcBorders>
          </w:tcPr>
          <w:p w:rsidR="004F79EC" w:rsidRPr="002C4994" w:rsidRDefault="004F79EC" w:rsidP="002B055C">
            <w:pPr>
              <w:rPr>
                <w:rFonts w:ascii="Arial" w:hAnsi="Arial" w:cs="Arial"/>
                <w:sz w:val="20"/>
              </w:rPr>
            </w:pPr>
          </w:p>
        </w:tc>
        <w:tc>
          <w:tcPr>
            <w:tcW w:w="1440" w:type="dxa"/>
            <w:vMerge/>
            <w:tcBorders>
              <w:bottom w:val="single" w:sz="4" w:space="0" w:color="auto"/>
            </w:tcBorders>
          </w:tcPr>
          <w:p w:rsidR="004F79EC" w:rsidRPr="002C4994" w:rsidRDefault="004F79EC" w:rsidP="002B055C">
            <w:pPr>
              <w:rPr>
                <w:rFonts w:ascii="Arial" w:hAnsi="Arial" w:cs="Arial"/>
                <w:sz w:val="20"/>
              </w:rPr>
            </w:pPr>
          </w:p>
        </w:tc>
        <w:tc>
          <w:tcPr>
            <w:tcW w:w="1440" w:type="dxa"/>
            <w:vMerge/>
            <w:tcBorders>
              <w:bottom w:val="single" w:sz="4" w:space="0" w:color="auto"/>
            </w:tcBorders>
          </w:tcPr>
          <w:p w:rsidR="004F79EC" w:rsidRPr="002C4994" w:rsidRDefault="004F79EC" w:rsidP="002B055C">
            <w:pPr>
              <w:rPr>
                <w:rFonts w:ascii="Arial" w:hAnsi="Arial" w:cs="Arial"/>
                <w:sz w:val="20"/>
              </w:rPr>
            </w:pPr>
          </w:p>
        </w:tc>
      </w:tr>
      <w:tr w:rsidR="004F79EC" w:rsidRPr="002C4994" w:rsidTr="002B055C">
        <w:tc>
          <w:tcPr>
            <w:tcW w:w="2610" w:type="dxa"/>
          </w:tcPr>
          <w:p w:rsidR="004F79EC" w:rsidRDefault="004F79EC" w:rsidP="002B055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E232FE"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E232FE" w:rsidRPr="002C4994">
              <w:rPr>
                <w:rFonts w:ascii="Arial" w:hAnsi="Arial" w:cs="Arial"/>
                <w:sz w:val="20"/>
              </w:rPr>
            </w:r>
            <w:r w:rsidR="00E232FE"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sidRPr="002C4994">
              <w:rPr>
                <w:rFonts w:ascii="Arial" w:hAnsi="Arial" w:cs="Arial"/>
                <w:sz w:val="20"/>
              </w:rPr>
              <w:fldChar w:fldCharType="end"/>
            </w:r>
          </w:p>
          <w:p w:rsidR="004F79EC" w:rsidRPr="002C4994" w:rsidRDefault="004F79EC" w:rsidP="002B055C">
            <w:pPr>
              <w:tabs>
                <w:tab w:val="left" w:pos="792"/>
              </w:tabs>
              <w:rPr>
                <w:rFonts w:ascii="Arial" w:hAnsi="Arial" w:cs="Arial"/>
                <w:sz w:val="20"/>
              </w:rPr>
            </w:pPr>
            <w:r>
              <w:rPr>
                <w:rFonts w:ascii="Arial" w:hAnsi="Arial" w:cs="Arial"/>
                <w:sz w:val="20"/>
              </w:rPr>
              <w:t>Country:</w:t>
            </w:r>
            <w:r>
              <w:rPr>
                <w:rFonts w:ascii="Arial" w:hAnsi="Arial" w:cs="Arial"/>
                <w:sz w:val="20"/>
              </w:rPr>
              <w:tab/>
            </w:r>
            <w:r w:rsidR="00E232FE">
              <w:rPr>
                <w:rFonts w:ascii="Arial" w:hAnsi="Arial" w:cs="Arial"/>
                <w:sz w:val="20"/>
              </w:rPr>
              <w:fldChar w:fldCharType="begin">
                <w:ffData>
                  <w:name w:val="Text164"/>
                  <w:enabled/>
                  <w:calcOnExit w:val="0"/>
                  <w:textInput/>
                </w:ffData>
              </w:fldChar>
            </w:r>
            <w:bookmarkStart w:id="32" w:name="Text164"/>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bookmarkEnd w:id="32"/>
          </w:p>
        </w:tc>
        <w:tc>
          <w:tcPr>
            <w:tcW w:w="90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11"/>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90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47"/>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144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12"/>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162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13"/>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1440" w:type="dxa"/>
          </w:tcPr>
          <w:p w:rsidR="004F79EC" w:rsidRPr="002C4994" w:rsidRDefault="00E232FE" w:rsidP="002B055C">
            <w:pPr>
              <w:rPr>
                <w:rFonts w:ascii="Arial" w:hAnsi="Arial" w:cs="Arial"/>
                <w:sz w:val="20"/>
              </w:rPr>
            </w:pPr>
            <w:r>
              <w:rPr>
                <w:rFonts w:ascii="Arial" w:hAnsi="Arial" w:cs="Arial"/>
                <w:sz w:val="20"/>
              </w:rPr>
              <w:fldChar w:fldCharType="begin">
                <w:ffData>
                  <w:name w:val="Text161"/>
                  <w:enabled/>
                  <w:calcOnExit w:val="0"/>
                  <w:textInput/>
                </w:ffData>
              </w:fldChar>
            </w:r>
            <w:bookmarkStart w:id="33" w:name="Text161"/>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33"/>
            <w:r w:rsidR="004F79EC">
              <w:rPr>
                <w:rFonts w:ascii="Arial" w:hAnsi="Arial" w:cs="Arial"/>
                <w:sz w:val="20"/>
              </w:rPr>
              <w:t>/</w:t>
            </w:r>
            <w:r>
              <w:rPr>
                <w:rFonts w:ascii="Arial" w:hAnsi="Arial" w:cs="Arial"/>
                <w:sz w:val="20"/>
              </w:rPr>
              <w:fldChar w:fldCharType="begin">
                <w:ffData>
                  <w:name w:val="Text175"/>
                  <w:enabled/>
                  <w:calcOnExit w:val="0"/>
                  <w:textInput/>
                </w:ffData>
              </w:fldChar>
            </w:r>
            <w:bookmarkStart w:id="34" w:name="Text175"/>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34"/>
          </w:p>
        </w:tc>
        <w:tc>
          <w:tcPr>
            <w:tcW w:w="1440" w:type="dxa"/>
          </w:tcPr>
          <w:p w:rsidR="004F79EC" w:rsidRPr="002C4994" w:rsidRDefault="00E232FE" w:rsidP="002B055C">
            <w:pPr>
              <w:rPr>
                <w:rFonts w:ascii="Arial" w:hAnsi="Arial" w:cs="Arial"/>
                <w:sz w:val="20"/>
              </w:rPr>
            </w:pPr>
            <w:r>
              <w:rPr>
                <w:rFonts w:ascii="Arial" w:hAnsi="Arial" w:cs="Arial"/>
                <w:sz w:val="20"/>
              </w:rPr>
              <w:fldChar w:fldCharType="begin">
                <w:ffData>
                  <w:name w:val="Text178"/>
                  <w:enabled/>
                  <w:calcOnExit w:val="0"/>
                  <w:textInput/>
                </w:ffData>
              </w:fldChar>
            </w:r>
            <w:bookmarkStart w:id="35" w:name="Text178"/>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35"/>
            <w:r w:rsidR="004F79EC">
              <w:rPr>
                <w:rFonts w:ascii="Arial" w:hAnsi="Arial" w:cs="Arial"/>
                <w:sz w:val="20"/>
              </w:rPr>
              <w:t>/</w:t>
            </w:r>
            <w:r>
              <w:rPr>
                <w:rFonts w:ascii="Arial" w:hAnsi="Arial" w:cs="Arial"/>
                <w:sz w:val="20"/>
              </w:rPr>
              <w:fldChar w:fldCharType="begin">
                <w:ffData>
                  <w:name w:val="Text179"/>
                  <w:enabled/>
                  <w:calcOnExit w:val="0"/>
                  <w:textInput/>
                </w:ffData>
              </w:fldChar>
            </w:r>
            <w:bookmarkStart w:id="36" w:name="Text179"/>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36"/>
          </w:p>
        </w:tc>
      </w:tr>
      <w:tr w:rsidR="004F79EC" w:rsidRPr="002C4994" w:rsidTr="002B055C">
        <w:tc>
          <w:tcPr>
            <w:tcW w:w="2610" w:type="dxa"/>
          </w:tcPr>
          <w:p w:rsidR="004F79EC" w:rsidRDefault="004F79EC" w:rsidP="002B055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E232FE"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E232FE" w:rsidRPr="002C4994">
              <w:rPr>
                <w:rFonts w:ascii="Arial" w:hAnsi="Arial" w:cs="Arial"/>
                <w:sz w:val="20"/>
              </w:rPr>
            </w:r>
            <w:r w:rsidR="00E232FE"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sidRPr="002C4994">
              <w:rPr>
                <w:rFonts w:ascii="Arial" w:hAnsi="Arial" w:cs="Arial"/>
                <w:sz w:val="20"/>
              </w:rPr>
              <w:fldChar w:fldCharType="end"/>
            </w:r>
          </w:p>
          <w:p w:rsidR="004F79EC" w:rsidRPr="002C4994" w:rsidRDefault="004F79EC" w:rsidP="002B055C">
            <w:pPr>
              <w:tabs>
                <w:tab w:val="left" w:pos="792"/>
              </w:tabs>
              <w:rPr>
                <w:rFonts w:ascii="Arial" w:hAnsi="Arial" w:cs="Arial"/>
                <w:sz w:val="20"/>
              </w:rPr>
            </w:pPr>
            <w:r>
              <w:rPr>
                <w:rFonts w:ascii="Arial" w:hAnsi="Arial" w:cs="Arial"/>
                <w:sz w:val="20"/>
              </w:rPr>
              <w:t>Country:</w:t>
            </w:r>
            <w:r>
              <w:rPr>
                <w:rFonts w:ascii="Arial" w:hAnsi="Arial" w:cs="Arial"/>
                <w:sz w:val="20"/>
              </w:rPr>
              <w:tab/>
            </w:r>
            <w:r w:rsidR="00E232FE">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p>
        </w:tc>
        <w:tc>
          <w:tcPr>
            <w:tcW w:w="90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11"/>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90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47"/>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144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12"/>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162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13"/>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1440" w:type="dxa"/>
          </w:tcPr>
          <w:p w:rsidR="004F79EC" w:rsidRPr="002C4994" w:rsidRDefault="00E232FE" w:rsidP="002B055C">
            <w:pPr>
              <w:rPr>
                <w:rFonts w:ascii="Arial" w:hAnsi="Arial" w:cs="Arial"/>
                <w:sz w:val="20"/>
              </w:rPr>
            </w:pPr>
            <w:r>
              <w:rPr>
                <w:rFonts w:ascii="Arial" w:hAnsi="Arial" w:cs="Arial"/>
                <w:sz w:val="20"/>
              </w:rPr>
              <w:fldChar w:fldCharType="begin">
                <w:ffData>
                  <w:name w:val="Text161"/>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r w:rsidR="004F79EC">
              <w:rPr>
                <w:rFonts w:ascii="Arial" w:hAnsi="Arial" w:cs="Arial"/>
                <w:sz w:val="20"/>
              </w:rPr>
              <w:t>/</w:t>
            </w:r>
            <w:r>
              <w:rPr>
                <w:rFonts w:ascii="Arial" w:hAnsi="Arial" w:cs="Arial"/>
                <w:sz w:val="20"/>
              </w:rPr>
              <w:fldChar w:fldCharType="begin">
                <w:ffData>
                  <w:name w:val="Text176"/>
                  <w:enabled/>
                  <w:calcOnExit w:val="0"/>
                  <w:textInput/>
                </w:ffData>
              </w:fldChar>
            </w:r>
            <w:bookmarkStart w:id="37" w:name="Text176"/>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37"/>
          </w:p>
        </w:tc>
        <w:tc>
          <w:tcPr>
            <w:tcW w:w="1440" w:type="dxa"/>
          </w:tcPr>
          <w:p w:rsidR="004F79EC" w:rsidRPr="002C4994" w:rsidRDefault="00E232FE" w:rsidP="002B055C">
            <w:pPr>
              <w:rPr>
                <w:rFonts w:ascii="Arial" w:hAnsi="Arial" w:cs="Arial"/>
                <w:sz w:val="20"/>
              </w:rPr>
            </w:pPr>
            <w:r>
              <w:rPr>
                <w:rFonts w:ascii="Arial" w:hAnsi="Arial" w:cs="Arial"/>
                <w:sz w:val="20"/>
              </w:rPr>
              <w:fldChar w:fldCharType="begin">
                <w:ffData>
                  <w:name w:val="Text180"/>
                  <w:enabled/>
                  <w:calcOnExit w:val="0"/>
                  <w:textInput/>
                </w:ffData>
              </w:fldChar>
            </w:r>
            <w:bookmarkStart w:id="38" w:name="Text180"/>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38"/>
            <w:r w:rsidR="004F79EC">
              <w:rPr>
                <w:rFonts w:ascii="Arial" w:hAnsi="Arial" w:cs="Arial"/>
                <w:sz w:val="20"/>
              </w:rPr>
              <w:t>/</w:t>
            </w:r>
            <w:r>
              <w:rPr>
                <w:rFonts w:ascii="Arial" w:hAnsi="Arial" w:cs="Arial"/>
                <w:sz w:val="20"/>
              </w:rPr>
              <w:fldChar w:fldCharType="begin">
                <w:ffData>
                  <w:name w:val="Text181"/>
                  <w:enabled/>
                  <w:calcOnExit w:val="0"/>
                  <w:textInput/>
                </w:ffData>
              </w:fldChar>
            </w:r>
            <w:bookmarkStart w:id="39" w:name="Text181"/>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39"/>
          </w:p>
        </w:tc>
      </w:tr>
      <w:tr w:rsidR="004F79EC" w:rsidRPr="002C4994" w:rsidTr="002B055C">
        <w:tc>
          <w:tcPr>
            <w:tcW w:w="2610" w:type="dxa"/>
          </w:tcPr>
          <w:p w:rsidR="004F79EC" w:rsidRDefault="004F79EC" w:rsidP="002B055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E232FE"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E232FE" w:rsidRPr="002C4994">
              <w:rPr>
                <w:rFonts w:ascii="Arial" w:hAnsi="Arial" w:cs="Arial"/>
                <w:sz w:val="20"/>
              </w:rPr>
            </w:r>
            <w:r w:rsidR="00E232FE"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sidRPr="002C4994">
              <w:rPr>
                <w:rFonts w:ascii="Arial" w:hAnsi="Arial" w:cs="Arial"/>
                <w:sz w:val="20"/>
              </w:rPr>
              <w:fldChar w:fldCharType="end"/>
            </w:r>
          </w:p>
          <w:p w:rsidR="004F79EC" w:rsidRPr="002C4994" w:rsidRDefault="004F79EC" w:rsidP="002B055C">
            <w:pPr>
              <w:tabs>
                <w:tab w:val="left" w:pos="792"/>
              </w:tabs>
              <w:rPr>
                <w:rFonts w:ascii="Arial" w:hAnsi="Arial" w:cs="Arial"/>
                <w:sz w:val="20"/>
              </w:rPr>
            </w:pPr>
            <w:r>
              <w:rPr>
                <w:rFonts w:ascii="Arial" w:hAnsi="Arial" w:cs="Arial"/>
                <w:sz w:val="20"/>
              </w:rPr>
              <w:t>Country:</w:t>
            </w:r>
            <w:r>
              <w:rPr>
                <w:rFonts w:ascii="Arial" w:hAnsi="Arial" w:cs="Arial"/>
                <w:sz w:val="20"/>
              </w:rPr>
              <w:tab/>
            </w:r>
            <w:r w:rsidR="00E232FE">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p>
        </w:tc>
        <w:tc>
          <w:tcPr>
            <w:tcW w:w="90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11"/>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90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47"/>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144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12"/>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1620"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13"/>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1440" w:type="dxa"/>
          </w:tcPr>
          <w:p w:rsidR="004F79EC" w:rsidRPr="002C4994" w:rsidRDefault="00E232FE" w:rsidP="002B055C">
            <w:pPr>
              <w:rPr>
                <w:rFonts w:ascii="Arial" w:hAnsi="Arial" w:cs="Arial"/>
                <w:sz w:val="20"/>
              </w:rPr>
            </w:pPr>
            <w:r>
              <w:rPr>
                <w:rFonts w:ascii="Arial" w:hAnsi="Arial" w:cs="Arial"/>
                <w:sz w:val="20"/>
              </w:rPr>
              <w:fldChar w:fldCharType="begin">
                <w:ffData>
                  <w:name w:val="Text161"/>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r w:rsidR="004F79EC">
              <w:rPr>
                <w:rFonts w:ascii="Arial" w:hAnsi="Arial" w:cs="Arial"/>
                <w:sz w:val="20"/>
              </w:rPr>
              <w:t>/</w:t>
            </w:r>
            <w:r>
              <w:rPr>
                <w:rFonts w:ascii="Arial" w:hAnsi="Arial" w:cs="Arial"/>
                <w:sz w:val="20"/>
              </w:rPr>
              <w:fldChar w:fldCharType="begin">
                <w:ffData>
                  <w:name w:val="Text177"/>
                  <w:enabled/>
                  <w:calcOnExit w:val="0"/>
                  <w:textInput/>
                </w:ffData>
              </w:fldChar>
            </w:r>
            <w:bookmarkStart w:id="40" w:name="Text177"/>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40"/>
          </w:p>
        </w:tc>
        <w:tc>
          <w:tcPr>
            <w:tcW w:w="1440" w:type="dxa"/>
          </w:tcPr>
          <w:p w:rsidR="004F79EC" w:rsidRPr="002C4994" w:rsidRDefault="00E232FE" w:rsidP="002B055C">
            <w:pPr>
              <w:rPr>
                <w:rFonts w:ascii="Arial" w:hAnsi="Arial" w:cs="Arial"/>
                <w:sz w:val="20"/>
              </w:rPr>
            </w:pPr>
            <w:r>
              <w:rPr>
                <w:rFonts w:ascii="Arial" w:hAnsi="Arial" w:cs="Arial"/>
                <w:sz w:val="20"/>
              </w:rPr>
              <w:fldChar w:fldCharType="begin">
                <w:ffData>
                  <w:name w:val="Text182"/>
                  <w:enabled/>
                  <w:calcOnExit w:val="0"/>
                  <w:textInput/>
                </w:ffData>
              </w:fldChar>
            </w:r>
            <w:bookmarkStart w:id="41" w:name="Text182"/>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41"/>
            <w:r w:rsidR="004F79EC">
              <w:rPr>
                <w:rFonts w:ascii="Arial" w:hAnsi="Arial" w:cs="Arial"/>
                <w:sz w:val="20"/>
              </w:rPr>
              <w:t>/</w:t>
            </w:r>
            <w:r>
              <w:rPr>
                <w:rFonts w:ascii="Arial" w:hAnsi="Arial" w:cs="Arial"/>
                <w:sz w:val="20"/>
              </w:rPr>
              <w:fldChar w:fldCharType="begin">
                <w:ffData>
                  <w:name w:val="Text183"/>
                  <w:enabled/>
                  <w:calcOnExit w:val="0"/>
                  <w:textInput/>
                </w:ffData>
              </w:fldChar>
            </w:r>
            <w:bookmarkStart w:id="42" w:name="Text183"/>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42"/>
          </w:p>
        </w:tc>
      </w:tr>
    </w:tbl>
    <w:p w:rsidR="004F79EC" w:rsidRDefault="004F79EC" w:rsidP="004F79EC">
      <w:pPr>
        <w:rPr>
          <w:rFonts w:ascii="Arial" w:hAnsi="Arial" w:cs="Arial"/>
          <w:sz w:val="20"/>
        </w:rPr>
      </w:pPr>
    </w:p>
    <w:p w:rsidR="004F79EC" w:rsidRPr="002C4994" w:rsidRDefault="004F79EC" w:rsidP="004F79EC">
      <w:pPr>
        <w:rPr>
          <w:rFonts w:ascii="Arial" w:hAnsi="Arial" w:cs="Arial"/>
          <w:sz w:val="16"/>
        </w:rPr>
      </w:pPr>
      <w:r w:rsidRPr="008731DC">
        <w:rPr>
          <w:rFonts w:ascii="Arial" w:hAnsi="Arial" w:cs="Arial"/>
          <w:b/>
          <w:sz w:val="20"/>
        </w:rPr>
        <w:t>Professional or Other Qualifications</w:t>
      </w:r>
      <w:r>
        <w:rPr>
          <w:rFonts w:ascii="Arial" w:hAnsi="Arial" w:cs="Arial"/>
          <w:sz w:val="20"/>
        </w:rPr>
        <w:t>:</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00"/>
        <w:gridCol w:w="4740"/>
      </w:tblGrid>
      <w:tr w:rsidR="004F79EC" w:rsidRPr="002C4994" w:rsidTr="002B055C">
        <w:trPr>
          <w:trHeight w:val="466"/>
        </w:trPr>
        <w:tc>
          <w:tcPr>
            <w:tcW w:w="2610" w:type="dxa"/>
            <w:tcBorders>
              <w:bottom w:val="single" w:sz="4" w:space="0" w:color="auto"/>
            </w:tcBorders>
          </w:tcPr>
          <w:p w:rsidR="004F79EC" w:rsidRPr="002C4994" w:rsidRDefault="004F79EC" w:rsidP="002B055C">
            <w:pPr>
              <w:jc w:val="center"/>
              <w:rPr>
                <w:rFonts w:ascii="Arial" w:hAnsi="Arial" w:cs="Arial"/>
                <w:sz w:val="20"/>
              </w:rPr>
            </w:pPr>
            <w:r>
              <w:rPr>
                <w:rFonts w:ascii="Arial" w:hAnsi="Arial" w:cs="Arial"/>
                <w:sz w:val="20"/>
              </w:rPr>
              <w:t>Dates of Course</w:t>
            </w:r>
          </w:p>
        </w:tc>
        <w:tc>
          <w:tcPr>
            <w:tcW w:w="2700" w:type="dxa"/>
            <w:tcBorders>
              <w:bottom w:val="single" w:sz="4" w:space="0" w:color="auto"/>
            </w:tcBorders>
          </w:tcPr>
          <w:p w:rsidR="004F79EC" w:rsidRPr="002C4994" w:rsidRDefault="004F79EC" w:rsidP="002B055C">
            <w:pPr>
              <w:jc w:val="center"/>
              <w:rPr>
                <w:rFonts w:ascii="Arial" w:hAnsi="Arial" w:cs="Arial"/>
                <w:sz w:val="20"/>
              </w:rPr>
            </w:pPr>
            <w:r>
              <w:rPr>
                <w:rFonts w:ascii="Arial" w:hAnsi="Arial" w:cs="Arial"/>
                <w:sz w:val="20"/>
              </w:rPr>
              <w:t>Title of Course</w:t>
            </w:r>
          </w:p>
        </w:tc>
        <w:tc>
          <w:tcPr>
            <w:tcW w:w="4740" w:type="dxa"/>
            <w:tcBorders>
              <w:bottom w:val="single" w:sz="4" w:space="0" w:color="auto"/>
            </w:tcBorders>
          </w:tcPr>
          <w:p w:rsidR="004F79EC" w:rsidRPr="002C4994" w:rsidRDefault="004F79EC" w:rsidP="002B055C">
            <w:pPr>
              <w:jc w:val="center"/>
              <w:rPr>
                <w:rFonts w:ascii="Arial" w:hAnsi="Arial" w:cs="Arial"/>
                <w:sz w:val="20"/>
              </w:rPr>
            </w:pPr>
            <w:r>
              <w:rPr>
                <w:rFonts w:ascii="Arial" w:hAnsi="Arial" w:cs="Arial"/>
                <w:sz w:val="20"/>
              </w:rPr>
              <w:t>Qualifications obtained or to be taken (give dates and grades)</w:t>
            </w:r>
          </w:p>
        </w:tc>
      </w:tr>
      <w:tr w:rsidR="004F79EC" w:rsidRPr="002C4994" w:rsidTr="002B055C">
        <w:trPr>
          <w:trHeight w:val="466"/>
        </w:trPr>
        <w:tc>
          <w:tcPr>
            <w:tcW w:w="2610" w:type="dxa"/>
            <w:tcBorders>
              <w:top w:val="single" w:sz="4" w:space="0" w:color="auto"/>
              <w:left w:val="single" w:sz="4" w:space="0" w:color="auto"/>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76"/>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2700" w:type="dxa"/>
            <w:tcBorders>
              <w:top w:val="single" w:sz="4" w:space="0" w:color="auto"/>
              <w:left w:val="single" w:sz="4" w:space="0" w:color="auto"/>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77"/>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4740" w:type="dxa"/>
            <w:tcBorders>
              <w:top w:val="single" w:sz="4" w:space="0" w:color="auto"/>
              <w:left w:val="single" w:sz="4" w:space="0" w:color="auto"/>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78"/>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r>
      <w:tr w:rsidR="004F79EC" w:rsidRPr="002C4994" w:rsidTr="002B055C">
        <w:trPr>
          <w:trHeight w:val="466"/>
        </w:trPr>
        <w:tc>
          <w:tcPr>
            <w:tcW w:w="2610" w:type="dxa"/>
            <w:tcBorders>
              <w:top w:val="nil"/>
              <w:left w:val="single" w:sz="4" w:space="0" w:color="auto"/>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00"/>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2700" w:type="dxa"/>
            <w:tcBorders>
              <w:top w:val="nil"/>
              <w:left w:val="single" w:sz="4" w:space="0" w:color="auto"/>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01"/>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4740" w:type="dxa"/>
            <w:tcBorders>
              <w:top w:val="nil"/>
              <w:left w:val="single" w:sz="4" w:space="0" w:color="auto"/>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02"/>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r>
      <w:tr w:rsidR="004F79EC" w:rsidRPr="002C4994" w:rsidTr="002B055C">
        <w:trPr>
          <w:trHeight w:val="342"/>
        </w:trPr>
        <w:tc>
          <w:tcPr>
            <w:tcW w:w="2610" w:type="dxa"/>
            <w:tcBorders>
              <w:top w:val="nil"/>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10"/>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p w:rsidR="004F79EC" w:rsidRDefault="004F79EC" w:rsidP="002B055C">
            <w:pPr>
              <w:rPr>
                <w:rFonts w:ascii="Arial" w:hAnsi="Arial" w:cs="Arial"/>
                <w:sz w:val="20"/>
              </w:rPr>
            </w:pPr>
          </w:p>
        </w:tc>
        <w:tc>
          <w:tcPr>
            <w:tcW w:w="2700" w:type="dxa"/>
            <w:tcBorders>
              <w:top w:val="nil"/>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11"/>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4740" w:type="dxa"/>
            <w:tcBorders>
              <w:top w:val="nil"/>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12"/>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r>
    </w:tbl>
    <w:p w:rsidR="004F79EC" w:rsidRDefault="004F79EC" w:rsidP="004F79EC">
      <w:pPr>
        <w:rPr>
          <w:rFonts w:ascii="Arial" w:hAnsi="Arial" w:cs="Arial"/>
          <w:sz w:val="16"/>
        </w:rPr>
      </w:pPr>
    </w:p>
    <w:p w:rsidR="004F79EC" w:rsidRPr="002C4994" w:rsidRDefault="004F79EC" w:rsidP="004F79EC">
      <w:pPr>
        <w:rPr>
          <w:rFonts w:ascii="Arial" w:hAnsi="Arial" w:cs="Arial"/>
          <w:sz w:val="16"/>
        </w:rPr>
      </w:pPr>
      <w:r w:rsidRPr="008731DC">
        <w:rPr>
          <w:rFonts w:ascii="Arial" w:hAnsi="Arial" w:cs="Arial"/>
          <w:b/>
          <w:sz w:val="20"/>
        </w:rPr>
        <w:t>Employment History</w:t>
      </w:r>
      <w:r>
        <w:rPr>
          <w:rFonts w:ascii="Arial" w:hAnsi="Arial" w:cs="Arial"/>
          <w:b/>
          <w:sz w:val="20"/>
        </w:rPr>
        <w:t xml:space="preserve"> – please complete in full without any gaps</w:t>
      </w:r>
      <w:r w:rsidRPr="008731DC">
        <w:rPr>
          <w:rFonts w:ascii="Arial" w:hAnsi="Arial" w:cs="Arial"/>
          <w:b/>
          <w:sz w:val="20"/>
        </w:rPr>
        <w:t xml:space="preserve"> </w:t>
      </w:r>
      <w:r>
        <w:rPr>
          <w:rFonts w:ascii="Arial" w:hAnsi="Arial" w:cs="Arial"/>
          <w:sz w:val="20"/>
        </w:rPr>
        <w:t>(including any industrial experience or other relevant practical experience):</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060"/>
        <w:gridCol w:w="1290"/>
        <w:gridCol w:w="1290"/>
      </w:tblGrid>
      <w:tr w:rsidR="004F79EC" w:rsidRPr="002C4994" w:rsidTr="002B055C">
        <w:trPr>
          <w:trHeight w:val="234"/>
        </w:trPr>
        <w:tc>
          <w:tcPr>
            <w:tcW w:w="4410" w:type="dxa"/>
            <w:vMerge w:val="restart"/>
          </w:tcPr>
          <w:p w:rsidR="004F79EC" w:rsidRPr="002C4994" w:rsidRDefault="004F79EC" w:rsidP="002B055C">
            <w:pPr>
              <w:jc w:val="center"/>
              <w:rPr>
                <w:rFonts w:ascii="Arial" w:hAnsi="Arial" w:cs="Arial"/>
                <w:sz w:val="20"/>
              </w:rPr>
            </w:pPr>
            <w:r>
              <w:rPr>
                <w:rFonts w:ascii="Arial" w:hAnsi="Arial" w:cs="Arial"/>
                <w:sz w:val="20"/>
              </w:rPr>
              <w:t>Name and Address of Employer</w:t>
            </w:r>
          </w:p>
        </w:tc>
        <w:tc>
          <w:tcPr>
            <w:tcW w:w="3060" w:type="dxa"/>
            <w:vMerge w:val="restart"/>
          </w:tcPr>
          <w:p w:rsidR="004F79EC" w:rsidRPr="002C4994" w:rsidRDefault="004F79EC" w:rsidP="002B055C">
            <w:pPr>
              <w:jc w:val="center"/>
              <w:rPr>
                <w:rFonts w:ascii="Arial" w:hAnsi="Arial" w:cs="Arial"/>
                <w:sz w:val="20"/>
              </w:rPr>
            </w:pPr>
            <w:r>
              <w:rPr>
                <w:rFonts w:ascii="Arial" w:hAnsi="Arial" w:cs="Arial"/>
                <w:sz w:val="20"/>
              </w:rPr>
              <w:t>Job Title</w:t>
            </w:r>
          </w:p>
        </w:tc>
        <w:tc>
          <w:tcPr>
            <w:tcW w:w="2580" w:type="dxa"/>
            <w:gridSpan w:val="2"/>
            <w:tcBorders>
              <w:bottom w:val="nil"/>
            </w:tcBorders>
          </w:tcPr>
          <w:p w:rsidR="004F79EC" w:rsidRPr="002C4994" w:rsidRDefault="004F79EC" w:rsidP="002B055C">
            <w:pPr>
              <w:jc w:val="center"/>
              <w:rPr>
                <w:rFonts w:ascii="Arial" w:hAnsi="Arial" w:cs="Arial"/>
                <w:sz w:val="20"/>
              </w:rPr>
            </w:pPr>
            <w:r>
              <w:rPr>
                <w:rFonts w:ascii="Arial" w:hAnsi="Arial" w:cs="Arial"/>
                <w:sz w:val="20"/>
              </w:rPr>
              <w:t>Dates</w:t>
            </w:r>
          </w:p>
        </w:tc>
      </w:tr>
      <w:tr w:rsidR="004F79EC" w:rsidRPr="002C4994" w:rsidTr="002B055C">
        <w:trPr>
          <w:trHeight w:val="234"/>
        </w:trPr>
        <w:tc>
          <w:tcPr>
            <w:tcW w:w="4410" w:type="dxa"/>
            <w:vMerge/>
            <w:tcBorders>
              <w:bottom w:val="single" w:sz="4" w:space="0" w:color="auto"/>
            </w:tcBorders>
          </w:tcPr>
          <w:p w:rsidR="004F79EC" w:rsidRDefault="004F79EC" w:rsidP="002B055C">
            <w:pPr>
              <w:jc w:val="center"/>
              <w:rPr>
                <w:rFonts w:ascii="Arial" w:hAnsi="Arial" w:cs="Arial"/>
                <w:sz w:val="20"/>
              </w:rPr>
            </w:pPr>
          </w:p>
        </w:tc>
        <w:tc>
          <w:tcPr>
            <w:tcW w:w="3060" w:type="dxa"/>
            <w:vMerge/>
            <w:tcBorders>
              <w:bottom w:val="single" w:sz="4" w:space="0" w:color="auto"/>
              <w:right w:val="single" w:sz="4" w:space="0" w:color="auto"/>
            </w:tcBorders>
          </w:tcPr>
          <w:p w:rsidR="004F79EC" w:rsidRDefault="004F79EC" w:rsidP="002B055C">
            <w:pPr>
              <w:jc w:val="center"/>
              <w:rPr>
                <w:rFonts w:ascii="Arial" w:hAnsi="Arial" w:cs="Arial"/>
                <w:sz w:val="20"/>
              </w:rPr>
            </w:pPr>
          </w:p>
        </w:tc>
        <w:tc>
          <w:tcPr>
            <w:tcW w:w="1290" w:type="dxa"/>
            <w:tcBorders>
              <w:top w:val="nil"/>
              <w:left w:val="single" w:sz="4" w:space="0" w:color="auto"/>
              <w:bottom w:val="single" w:sz="4" w:space="0" w:color="auto"/>
              <w:right w:val="nil"/>
            </w:tcBorders>
          </w:tcPr>
          <w:p w:rsidR="004F79EC" w:rsidRDefault="004F79EC" w:rsidP="002B055C">
            <w:pPr>
              <w:jc w:val="center"/>
              <w:rPr>
                <w:rFonts w:ascii="Arial" w:hAnsi="Arial" w:cs="Arial"/>
                <w:sz w:val="20"/>
              </w:rPr>
            </w:pPr>
            <w:r>
              <w:rPr>
                <w:rFonts w:ascii="Arial" w:hAnsi="Arial" w:cs="Arial"/>
                <w:sz w:val="20"/>
              </w:rPr>
              <w:t xml:space="preserve">From </w:t>
            </w:r>
          </w:p>
        </w:tc>
        <w:tc>
          <w:tcPr>
            <w:tcW w:w="1290" w:type="dxa"/>
            <w:tcBorders>
              <w:top w:val="nil"/>
              <w:left w:val="nil"/>
              <w:bottom w:val="single" w:sz="4" w:space="0" w:color="auto"/>
              <w:right w:val="single" w:sz="4" w:space="0" w:color="auto"/>
            </w:tcBorders>
          </w:tcPr>
          <w:p w:rsidR="004F79EC" w:rsidRDefault="004F79EC" w:rsidP="002B055C">
            <w:pPr>
              <w:jc w:val="center"/>
              <w:rPr>
                <w:rFonts w:ascii="Arial" w:hAnsi="Arial" w:cs="Arial"/>
                <w:sz w:val="20"/>
              </w:rPr>
            </w:pPr>
            <w:r>
              <w:rPr>
                <w:rFonts w:ascii="Arial" w:hAnsi="Arial" w:cs="Arial"/>
                <w:sz w:val="20"/>
              </w:rPr>
              <w:t>To</w:t>
            </w:r>
          </w:p>
        </w:tc>
      </w:tr>
      <w:tr w:rsidR="004F79EC" w:rsidRPr="002C4994" w:rsidTr="002B055C">
        <w:trPr>
          <w:trHeight w:val="234"/>
        </w:trPr>
        <w:tc>
          <w:tcPr>
            <w:tcW w:w="4410" w:type="dxa"/>
            <w:tcBorders>
              <w:top w:val="single" w:sz="4" w:space="0" w:color="auto"/>
              <w:left w:val="single" w:sz="4" w:space="0" w:color="auto"/>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79"/>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3060" w:type="dxa"/>
            <w:tcBorders>
              <w:top w:val="single" w:sz="4" w:space="0" w:color="auto"/>
              <w:left w:val="single" w:sz="4" w:space="0" w:color="auto"/>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80"/>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1290" w:type="dxa"/>
            <w:tcBorders>
              <w:top w:val="single" w:sz="4" w:space="0" w:color="auto"/>
              <w:left w:val="single" w:sz="4" w:space="0" w:color="auto"/>
              <w:bottom w:val="nil"/>
              <w:right w:val="nil"/>
            </w:tcBorders>
          </w:tcPr>
          <w:p w:rsidR="004F79EC" w:rsidRDefault="00E232FE" w:rsidP="002B055C">
            <w:pPr>
              <w:rPr>
                <w:rFonts w:ascii="Arial" w:hAnsi="Arial" w:cs="Arial"/>
                <w:sz w:val="20"/>
              </w:rPr>
            </w:pPr>
            <w:r>
              <w:rPr>
                <w:rFonts w:ascii="Arial" w:hAnsi="Arial" w:cs="Arial"/>
                <w:sz w:val="20"/>
              </w:rPr>
              <w:fldChar w:fldCharType="begin">
                <w:ffData>
                  <w:name w:val="Text81"/>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1290" w:type="dxa"/>
            <w:tcBorders>
              <w:top w:val="single" w:sz="4" w:space="0" w:color="auto"/>
              <w:left w:val="nil"/>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82"/>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p w:rsidR="004F79EC" w:rsidRDefault="004F79EC" w:rsidP="002B055C">
            <w:pPr>
              <w:rPr>
                <w:rFonts w:ascii="Arial" w:hAnsi="Arial" w:cs="Arial"/>
                <w:sz w:val="20"/>
              </w:rPr>
            </w:pPr>
          </w:p>
        </w:tc>
      </w:tr>
      <w:tr w:rsidR="004F79EC" w:rsidRPr="002C4994" w:rsidTr="002B055C">
        <w:trPr>
          <w:trHeight w:val="234"/>
        </w:trPr>
        <w:tc>
          <w:tcPr>
            <w:tcW w:w="4410" w:type="dxa"/>
            <w:tcBorders>
              <w:top w:val="nil"/>
              <w:left w:val="single" w:sz="4" w:space="0" w:color="auto"/>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83"/>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3060" w:type="dxa"/>
            <w:tcBorders>
              <w:top w:val="nil"/>
              <w:left w:val="single" w:sz="4" w:space="0" w:color="auto"/>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84"/>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1290" w:type="dxa"/>
            <w:tcBorders>
              <w:top w:val="nil"/>
              <w:left w:val="single" w:sz="4" w:space="0" w:color="auto"/>
              <w:bottom w:val="nil"/>
              <w:right w:val="nil"/>
            </w:tcBorders>
          </w:tcPr>
          <w:p w:rsidR="004F79EC" w:rsidRDefault="00E232FE" w:rsidP="002B055C">
            <w:pPr>
              <w:rPr>
                <w:rFonts w:ascii="Arial" w:hAnsi="Arial" w:cs="Arial"/>
                <w:sz w:val="20"/>
              </w:rPr>
            </w:pPr>
            <w:r>
              <w:rPr>
                <w:rFonts w:ascii="Arial" w:hAnsi="Arial" w:cs="Arial"/>
                <w:sz w:val="20"/>
              </w:rPr>
              <w:fldChar w:fldCharType="begin">
                <w:ffData>
                  <w:name w:val="Text85"/>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1290" w:type="dxa"/>
            <w:tcBorders>
              <w:top w:val="nil"/>
              <w:left w:val="nil"/>
              <w:bottom w:val="nil"/>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86"/>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p w:rsidR="004F79EC" w:rsidRDefault="004F79EC" w:rsidP="002B055C">
            <w:pPr>
              <w:rPr>
                <w:rFonts w:ascii="Arial" w:hAnsi="Arial" w:cs="Arial"/>
                <w:sz w:val="20"/>
              </w:rPr>
            </w:pPr>
          </w:p>
        </w:tc>
      </w:tr>
      <w:tr w:rsidR="004F79EC" w:rsidRPr="002C4994" w:rsidTr="002B055C">
        <w:trPr>
          <w:trHeight w:val="297"/>
        </w:trPr>
        <w:tc>
          <w:tcPr>
            <w:tcW w:w="4410" w:type="dxa"/>
            <w:tcBorders>
              <w:top w:val="nil"/>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87"/>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p w:rsidR="004F79EC" w:rsidRDefault="004F79EC" w:rsidP="002B055C">
            <w:pPr>
              <w:rPr>
                <w:rFonts w:ascii="Arial" w:hAnsi="Arial" w:cs="Arial"/>
                <w:sz w:val="20"/>
              </w:rPr>
            </w:pPr>
          </w:p>
        </w:tc>
        <w:tc>
          <w:tcPr>
            <w:tcW w:w="3060" w:type="dxa"/>
            <w:tcBorders>
              <w:top w:val="nil"/>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88"/>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1290" w:type="dxa"/>
            <w:tcBorders>
              <w:top w:val="nil"/>
              <w:left w:val="single" w:sz="4" w:space="0" w:color="auto"/>
              <w:bottom w:val="single" w:sz="4" w:space="0" w:color="auto"/>
              <w:right w:val="nil"/>
            </w:tcBorders>
          </w:tcPr>
          <w:p w:rsidR="004F79EC" w:rsidRDefault="00E232FE" w:rsidP="002B055C">
            <w:pPr>
              <w:rPr>
                <w:rFonts w:ascii="Arial" w:hAnsi="Arial" w:cs="Arial"/>
                <w:sz w:val="20"/>
              </w:rPr>
            </w:pPr>
            <w:r>
              <w:rPr>
                <w:rFonts w:ascii="Arial" w:hAnsi="Arial" w:cs="Arial"/>
                <w:sz w:val="20"/>
              </w:rPr>
              <w:fldChar w:fldCharType="begin">
                <w:ffData>
                  <w:name w:val="Text89"/>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c>
          <w:tcPr>
            <w:tcW w:w="1290" w:type="dxa"/>
            <w:tcBorders>
              <w:top w:val="nil"/>
              <w:left w:val="nil"/>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90"/>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r>
    </w:tbl>
    <w:p w:rsidR="004F79EC" w:rsidRDefault="004F79EC" w:rsidP="004F79EC">
      <w:pPr>
        <w:rPr>
          <w:rFonts w:ascii="Arial" w:hAnsi="Arial"/>
          <w:sz w:val="16"/>
        </w:rPr>
      </w:pPr>
    </w:p>
    <w:p w:rsidR="004F79EC" w:rsidRPr="00B81315" w:rsidRDefault="004F79EC" w:rsidP="004F79EC">
      <w:pPr>
        <w:rPr>
          <w:rFonts w:ascii="Arial" w:hAnsi="Arial" w:cs="Arial"/>
          <w:sz w:val="20"/>
        </w:rPr>
      </w:pPr>
      <w:r>
        <w:rPr>
          <w:rFonts w:ascii="Arial" w:hAnsi="Arial" w:cs="Arial"/>
          <w:sz w:val="20"/>
        </w:rPr>
        <w:t xml:space="preserve">Please indicate your </w:t>
      </w:r>
      <w:r w:rsidRPr="008731DC">
        <w:rPr>
          <w:rFonts w:ascii="Arial" w:hAnsi="Arial" w:cs="Arial"/>
          <w:b/>
          <w:sz w:val="20"/>
        </w:rPr>
        <w:t>proposed career</w:t>
      </w:r>
      <w:r>
        <w:rPr>
          <w:rFonts w:ascii="Arial" w:hAnsi="Arial" w:cs="Arial"/>
          <w:sz w:val="20"/>
        </w:rPr>
        <w:t>:</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4F79EC" w:rsidRPr="002C4994" w:rsidTr="002B055C">
        <w:trPr>
          <w:trHeight w:val="377"/>
        </w:trPr>
        <w:tc>
          <w:tcPr>
            <w:tcW w:w="10062" w:type="dxa"/>
          </w:tcPr>
          <w:p w:rsidR="004F79EC" w:rsidRPr="002C4994" w:rsidRDefault="00E232FE" w:rsidP="002B055C">
            <w:pPr>
              <w:rPr>
                <w:rFonts w:ascii="Arial" w:hAnsi="Arial" w:cs="Arial"/>
                <w:sz w:val="20"/>
              </w:rPr>
            </w:pPr>
            <w:r>
              <w:rPr>
                <w:rFonts w:ascii="Arial" w:hAnsi="Arial" w:cs="Arial"/>
                <w:sz w:val="20"/>
              </w:rPr>
              <w:fldChar w:fldCharType="begin">
                <w:ffData>
                  <w:name w:val="Text108"/>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r>
    </w:tbl>
    <w:p w:rsidR="004F79EC" w:rsidRDefault="004F79EC" w:rsidP="004F79EC">
      <w:pPr>
        <w:rPr>
          <w:rFonts w:ascii="Arial" w:hAnsi="Arial"/>
          <w:sz w:val="16"/>
        </w:rPr>
      </w:pPr>
    </w:p>
    <w:p w:rsidR="004F79EC" w:rsidRDefault="004F79EC" w:rsidP="004F79EC">
      <w:pPr>
        <w:rPr>
          <w:rFonts w:ascii="Arial" w:hAnsi="Arial" w:cs="Arial"/>
          <w:sz w:val="20"/>
        </w:rPr>
      </w:pPr>
      <w:r>
        <w:rPr>
          <w:rFonts w:ascii="Arial" w:hAnsi="Arial" w:cs="Arial"/>
          <w:b/>
          <w:sz w:val="20"/>
        </w:rPr>
        <w:t>Prizes or Awards</w:t>
      </w:r>
      <w:r>
        <w:rPr>
          <w:rFonts w:ascii="Arial" w:hAnsi="Arial" w:cs="Arial"/>
          <w:sz w:val="20"/>
        </w:rPr>
        <w:t xml:space="preserve">: </w:t>
      </w:r>
    </w:p>
    <w:p w:rsidR="004F79EC" w:rsidRPr="001C5A04" w:rsidRDefault="004F79EC" w:rsidP="004F79EC">
      <w:pPr>
        <w:rPr>
          <w:rFonts w:ascii="Arial" w:hAnsi="Arial" w:cs="Arial"/>
          <w:sz w:val="20"/>
        </w:rPr>
      </w:pPr>
      <w:r>
        <w:rPr>
          <w:rFonts w:ascii="Arial" w:hAnsi="Arial" w:cs="Arial"/>
          <w:sz w:val="20"/>
        </w:rPr>
        <w:t>Please provide details of any prizes or awards received.</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6732"/>
      </w:tblGrid>
      <w:tr w:rsidR="004F79EC" w:rsidRPr="002C4994" w:rsidTr="002B055C">
        <w:trPr>
          <w:trHeight w:val="196"/>
        </w:trPr>
        <w:tc>
          <w:tcPr>
            <w:tcW w:w="3330" w:type="dxa"/>
            <w:gridSpan w:val="2"/>
            <w:tcBorders>
              <w:bottom w:val="single" w:sz="4" w:space="0" w:color="auto"/>
            </w:tcBorders>
          </w:tcPr>
          <w:p w:rsidR="004F79EC" w:rsidRPr="002C4994" w:rsidRDefault="004F79EC" w:rsidP="002B055C">
            <w:pPr>
              <w:rPr>
                <w:rFonts w:ascii="Arial" w:hAnsi="Arial" w:cs="Arial"/>
                <w:sz w:val="20"/>
              </w:rPr>
            </w:pPr>
            <w:r>
              <w:rPr>
                <w:rFonts w:ascii="Arial" w:hAnsi="Arial" w:cs="Arial"/>
                <w:sz w:val="20"/>
              </w:rPr>
              <w:t xml:space="preserve">Total No of Prizes/Awards:  </w:t>
            </w:r>
            <w:r w:rsidR="00E232FE">
              <w:rPr>
                <w:rFonts w:ascii="Arial" w:hAnsi="Arial" w:cs="Arial"/>
                <w:sz w:val="20"/>
              </w:rPr>
              <w:fldChar w:fldCharType="begin">
                <w:ffData>
                  <w:name w:val="Text117"/>
                  <w:enabled/>
                  <w:calcOnExit w:val="0"/>
                  <w:textInput/>
                </w:ffData>
              </w:fldChar>
            </w:r>
            <w:bookmarkStart w:id="43" w:name="Text117"/>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E232FE">
              <w:rPr>
                <w:rFonts w:ascii="Arial" w:hAnsi="Arial" w:cs="Arial"/>
                <w:sz w:val="20"/>
              </w:rPr>
              <w:fldChar w:fldCharType="end"/>
            </w:r>
            <w:bookmarkEnd w:id="43"/>
            <w:r>
              <w:rPr>
                <w:rFonts w:ascii="Arial" w:hAnsi="Arial" w:cs="Arial"/>
                <w:sz w:val="20"/>
              </w:rPr>
              <w:t xml:space="preserve"> </w:t>
            </w:r>
          </w:p>
        </w:tc>
        <w:tc>
          <w:tcPr>
            <w:tcW w:w="6732" w:type="dxa"/>
            <w:tcBorders>
              <w:bottom w:val="single" w:sz="4" w:space="0" w:color="auto"/>
            </w:tcBorders>
          </w:tcPr>
          <w:p w:rsidR="004F79EC" w:rsidRDefault="004F79EC" w:rsidP="002B055C">
            <w:pPr>
              <w:rPr>
                <w:rFonts w:ascii="Arial" w:hAnsi="Arial" w:cs="Arial"/>
                <w:sz w:val="20"/>
              </w:rPr>
            </w:pPr>
            <w:r>
              <w:rPr>
                <w:rFonts w:ascii="Arial" w:hAnsi="Arial" w:cs="Arial"/>
                <w:sz w:val="20"/>
              </w:rPr>
              <w:t xml:space="preserve">Details of up to 2 Prizes/Awards most relevant to application.  </w:t>
            </w:r>
          </w:p>
          <w:p w:rsidR="004F79EC" w:rsidRPr="002C4994" w:rsidRDefault="004F79EC" w:rsidP="002B055C">
            <w:pPr>
              <w:rPr>
                <w:rFonts w:ascii="Arial" w:hAnsi="Arial" w:cs="Arial"/>
                <w:sz w:val="20"/>
              </w:rPr>
            </w:pPr>
          </w:p>
        </w:tc>
      </w:tr>
      <w:tr w:rsidR="004F79EC" w:rsidTr="002B055C">
        <w:trPr>
          <w:trHeight w:val="176"/>
        </w:trPr>
        <w:tc>
          <w:tcPr>
            <w:tcW w:w="630"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(i)</w:t>
            </w:r>
          </w:p>
        </w:tc>
        <w:tc>
          <w:tcPr>
            <w:tcW w:w="9432" w:type="dxa"/>
            <w:gridSpan w:val="2"/>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92"/>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p w:rsidR="004F79EC" w:rsidRDefault="004F79EC" w:rsidP="002B055C">
            <w:pPr>
              <w:rPr>
                <w:rFonts w:ascii="Arial" w:hAnsi="Arial" w:cs="Arial"/>
                <w:sz w:val="20"/>
              </w:rPr>
            </w:pPr>
          </w:p>
        </w:tc>
      </w:tr>
      <w:tr w:rsidR="004F79EC" w:rsidTr="002B055C">
        <w:trPr>
          <w:trHeight w:val="167"/>
        </w:trPr>
        <w:tc>
          <w:tcPr>
            <w:tcW w:w="630"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(ii)</w:t>
            </w:r>
          </w:p>
        </w:tc>
        <w:tc>
          <w:tcPr>
            <w:tcW w:w="9432" w:type="dxa"/>
            <w:gridSpan w:val="2"/>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96"/>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p w:rsidR="004F79EC" w:rsidRDefault="004F79EC" w:rsidP="002B055C">
            <w:pPr>
              <w:rPr>
                <w:rFonts w:ascii="Arial" w:hAnsi="Arial" w:cs="Arial"/>
                <w:sz w:val="20"/>
              </w:rPr>
            </w:pPr>
          </w:p>
        </w:tc>
      </w:tr>
    </w:tbl>
    <w:p w:rsidR="00611864" w:rsidRDefault="00611864">
      <w:pPr>
        <w:rPr>
          <w:rFonts w:ascii="Arial" w:hAnsi="Arial"/>
          <w:sz w:val="16"/>
        </w:rPr>
      </w:pPr>
    </w:p>
    <w:p w:rsidR="00611864" w:rsidRPr="00615F48" w:rsidRDefault="00611864" w:rsidP="00611864">
      <w:pPr>
        <w:rPr>
          <w:rFonts w:ascii="Arial" w:hAnsi="Arial" w:cs="Arial"/>
          <w:b/>
          <w:sz w:val="20"/>
        </w:rPr>
      </w:pPr>
      <w:r w:rsidRPr="00615F48">
        <w:rPr>
          <w:rFonts w:ascii="Arial" w:hAnsi="Arial" w:cs="Arial"/>
          <w:b/>
          <w:sz w:val="20"/>
        </w:rPr>
        <w:lastRenderedPageBreak/>
        <w:t>Surname (Family Name)                                                        First Name(s)</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480"/>
        <w:gridCol w:w="4680"/>
      </w:tblGrid>
      <w:tr w:rsidR="00611864" w:rsidRPr="002C4994" w:rsidTr="00621486">
        <w:trPr>
          <w:cantSplit/>
          <w:trHeight w:val="360"/>
        </w:trPr>
        <w:tc>
          <w:tcPr>
            <w:tcW w:w="4908" w:type="dxa"/>
            <w:tcBorders>
              <w:right w:val="single" w:sz="4" w:space="0" w:color="auto"/>
            </w:tcBorders>
          </w:tcPr>
          <w:p w:rsidR="00611864" w:rsidRPr="002C4994" w:rsidRDefault="00611864" w:rsidP="00621486">
            <w:pPr>
              <w:rPr>
                <w:rFonts w:ascii="Arial" w:hAnsi="Arial" w:cs="Arial"/>
                <w:sz w:val="20"/>
              </w:rPr>
            </w:pPr>
            <w:r w:rsidRPr="002C4994">
              <w:rPr>
                <w:rFonts w:ascii="Arial" w:hAnsi="Arial" w:cs="Arial"/>
                <w:sz w:val="20"/>
              </w:rPr>
              <w:fldChar w:fldCharType="begin">
                <w:ffData>
                  <w:name w:val="Text2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Pr="002C4994">
              <w:rPr>
                <w:rFonts w:ascii="Arial" w:hAnsi="Arial" w:cs="Arial"/>
                <w:sz w:val="20"/>
              </w:rPr>
              <w:fldChar w:fldCharType="end"/>
            </w:r>
          </w:p>
        </w:tc>
        <w:tc>
          <w:tcPr>
            <w:tcW w:w="480" w:type="dxa"/>
            <w:tcBorders>
              <w:top w:val="nil"/>
              <w:left w:val="single" w:sz="4" w:space="0" w:color="auto"/>
              <w:bottom w:val="nil"/>
              <w:right w:val="single" w:sz="4" w:space="0" w:color="auto"/>
            </w:tcBorders>
          </w:tcPr>
          <w:p w:rsidR="00611864" w:rsidRPr="002C4994" w:rsidRDefault="00611864" w:rsidP="00621486">
            <w:pPr>
              <w:rPr>
                <w:rFonts w:ascii="Arial" w:hAnsi="Arial" w:cs="Arial"/>
                <w:sz w:val="20"/>
              </w:rPr>
            </w:pPr>
          </w:p>
        </w:tc>
        <w:tc>
          <w:tcPr>
            <w:tcW w:w="4680" w:type="dxa"/>
            <w:tcBorders>
              <w:left w:val="single" w:sz="4" w:space="0" w:color="auto"/>
            </w:tcBorders>
          </w:tcPr>
          <w:p w:rsidR="00611864" w:rsidRPr="002C4994" w:rsidRDefault="00611864" w:rsidP="00621486">
            <w:pPr>
              <w:rPr>
                <w:rFonts w:ascii="Arial" w:hAnsi="Arial" w:cs="Arial"/>
                <w:sz w:val="20"/>
              </w:rPr>
            </w:pPr>
            <w:r w:rsidRPr="002C4994">
              <w:rPr>
                <w:rFonts w:ascii="Arial" w:hAnsi="Arial" w:cs="Arial"/>
                <w:sz w:val="20"/>
              </w:rPr>
              <w:fldChar w:fldCharType="begin">
                <w:ffData>
                  <w:name w:val="Text30"/>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Pr="002C4994">
              <w:rPr>
                <w:rFonts w:ascii="Arial" w:hAnsi="Arial" w:cs="Arial"/>
                <w:sz w:val="20"/>
              </w:rPr>
              <w:fldChar w:fldCharType="end"/>
            </w:r>
          </w:p>
        </w:tc>
      </w:tr>
    </w:tbl>
    <w:p w:rsidR="004F79EC" w:rsidRDefault="004F79EC" w:rsidP="004F79EC">
      <w:pPr>
        <w:rPr>
          <w:rFonts w:ascii="Arial" w:hAnsi="Arial"/>
          <w:sz w:val="16"/>
        </w:rPr>
      </w:pPr>
    </w:p>
    <w:p w:rsidR="004F79EC" w:rsidRDefault="004F79EC" w:rsidP="004F79EC">
      <w:pPr>
        <w:rPr>
          <w:rFonts w:ascii="Arial" w:hAnsi="Arial" w:cs="Arial"/>
          <w:b/>
          <w:sz w:val="20"/>
        </w:rPr>
      </w:pPr>
      <w:r w:rsidRPr="008731DC">
        <w:rPr>
          <w:rFonts w:ascii="Arial" w:hAnsi="Arial" w:cs="Arial"/>
          <w:b/>
          <w:sz w:val="20"/>
        </w:rPr>
        <w:t>Publication Details/Events Organised</w:t>
      </w:r>
      <w:r>
        <w:rPr>
          <w:rFonts w:ascii="Arial" w:hAnsi="Arial" w:cs="Arial"/>
          <w:b/>
          <w:sz w:val="20"/>
        </w:rPr>
        <w:t>:</w:t>
      </w:r>
    </w:p>
    <w:p w:rsidR="004F79EC" w:rsidRPr="001A1BEF" w:rsidRDefault="004F79EC" w:rsidP="004F79EC">
      <w:pPr>
        <w:rPr>
          <w:rFonts w:ascii="Arial" w:hAnsi="Arial" w:cs="Arial"/>
          <w:sz w:val="20"/>
        </w:rPr>
      </w:pPr>
      <w:r w:rsidRPr="001A1BEF">
        <w:rPr>
          <w:rFonts w:ascii="Arial" w:hAnsi="Arial" w:cs="Arial"/>
          <w:sz w:val="20"/>
        </w:rPr>
        <w:t>Please provide details of any published peer reviewed papers, journal papers or conference papers at national or international level (please include any web address if available), together with details of any performances, compositions, exhibitions organised.</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4590"/>
        <w:gridCol w:w="3582"/>
      </w:tblGrid>
      <w:tr w:rsidR="004F79EC" w:rsidTr="002B055C">
        <w:trPr>
          <w:trHeight w:val="178"/>
        </w:trPr>
        <w:tc>
          <w:tcPr>
            <w:tcW w:w="1890" w:type="dxa"/>
            <w:gridSpan w:val="2"/>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 xml:space="preserve">Total No of Publications: </w:t>
            </w:r>
            <w:r w:rsidR="00E232FE">
              <w:rPr>
                <w:rFonts w:ascii="Arial" w:hAnsi="Arial" w:cs="Arial"/>
                <w:sz w:val="20"/>
              </w:rPr>
              <w:fldChar w:fldCharType="begin">
                <w:ffData>
                  <w:name w:val="Text122"/>
                  <w:enabled/>
                  <w:calcOnExit w:val="0"/>
                  <w:textInput/>
                </w:ffData>
              </w:fldChar>
            </w:r>
            <w:bookmarkStart w:id="44" w:name="Text122"/>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E232FE">
              <w:rPr>
                <w:rFonts w:ascii="Arial" w:hAnsi="Arial" w:cs="Arial"/>
                <w:sz w:val="20"/>
              </w:rPr>
              <w:fldChar w:fldCharType="end"/>
            </w:r>
            <w:bookmarkEnd w:id="44"/>
          </w:p>
        </w:tc>
        <w:tc>
          <w:tcPr>
            <w:tcW w:w="4590" w:type="dxa"/>
            <w:tcBorders>
              <w:top w:val="single" w:sz="4" w:space="0" w:color="auto"/>
              <w:left w:val="single" w:sz="4" w:space="0" w:color="auto"/>
              <w:bottom w:val="single" w:sz="4" w:space="0" w:color="auto"/>
              <w:right w:val="single" w:sz="4" w:space="0" w:color="auto"/>
            </w:tcBorders>
          </w:tcPr>
          <w:p w:rsidR="004F79EC" w:rsidRPr="001A1BEF" w:rsidRDefault="004F79EC" w:rsidP="002B055C">
            <w:pPr>
              <w:rPr>
                <w:rFonts w:ascii="Arial" w:hAnsi="Arial" w:cs="Arial"/>
                <w:sz w:val="18"/>
                <w:szCs w:val="18"/>
              </w:rPr>
            </w:pPr>
            <w:r w:rsidRPr="001A1BEF">
              <w:rPr>
                <w:rFonts w:ascii="Arial" w:hAnsi="Arial" w:cs="Arial"/>
                <w:sz w:val="18"/>
                <w:szCs w:val="18"/>
              </w:rPr>
              <w:t>Details of up to 3 Publications most relevant to application.  Please indicate type of publication – i</w:t>
            </w:r>
            <w:r w:rsidR="005D3D6B">
              <w:rPr>
                <w:rFonts w:ascii="Arial" w:hAnsi="Arial" w:cs="Arial"/>
                <w:sz w:val="18"/>
                <w:szCs w:val="18"/>
              </w:rPr>
              <w:t>.</w:t>
            </w:r>
            <w:r w:rsidRPr="001A1BEF">
              <w:rPr>
                <w:rFonts w:ascii="Arial" w:hAnsi="Arial" w:cs="Arial"/>
                <w:sz w:val="18"/>
                <w:szCs w:val="18"/>
              </w:rPr>
              <w:t>e</w:t>
            </w:r>
            <w:r w:rsidR="001E486D">
              <w:rPr>
                <w:rFonts w:ascii="Arial" w:hAnsi="Arial" w:cs="Arial"/>
                <w:sz w:val="18"/>
                <w:szCs w:val="18"/>
              </w:rPr>
              <w:t xml:space="preserve">. </w:t>
            </w:r>
            <w:r w:rsidRPr="001A1BEF">
              <w:rPr>
                <w:rFonts w:ascii="Arial" w:hAnsi="Arial" w:cs="Arial"/>
                <w:sz w:val="18"/>
                <w:szCs w:val="18"/>
              </w:rPr>
              <w:t xml:space="preserve">whether these are conference contributions/publication of book chapters </w:t>
            </w:r>
            <w:r w:rsidR="001E486D">
              <w:rPr>
                <w:rFonts w:ascii="Arial" w:hAnsi="Arial" w:cs="Arial"/>
                <w:sz w:val="18"/>
                <w:szCs w:val="18"/>
              </w:rPr>
              <w:t>etc.</w:t>
            </w:r>
            <w:r w:rsidRPr="001A1BEF">
              <w:rPr>
                <w:rFonts w:ascii="Arial" w:hAnsi="Arial" w:cs="Arial"/>
                <w:sz w:val="18"/>
                <w:szCs w:val="18"/>
              </w:rPr>
              <w:t>:</w:t>
            </w:r>
          </w:p>
        </w:tc>
        <w:tc>
          <w:tcPr>
            <w:tcW w:w="3582"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Web Address</w:t>
            </w:r>
          </w:p>
        </w:tc>
      </w:tr>
      <w:tr w:rsidR="004F79EC" w:rsidTr="002B055C">
        <w:trPr>
          <w:trHeight w:val="178"/>
        </w:trPr>
        <w:tc>
          <w:tcPr>
            <w:tcW w:w="630"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(i)</w:t>
            </w:r>
          </w:p>
        </w:tc>
        <w:tc>
          <w:tcPr>
            <w:tcW w:w="5850" w:type="dxa"/>
            <w:gridSpan w:val="2"/>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55"/>
                  <w:enabled/>
                  <w:calcOnExit w:val="0"/>
                  <w:textInput/>
                </w:ffData>
              </w:fldChar>
            </w:r>
            <w:bookmarkStart w:id="45" w:name="Text155"/>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45"/>
          </w:p>
          <w:p w:rsidR="004F79EC" w:rsidRDefault="004F79EC" w:rsidP="002B055C">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95"/>
                  <w:enabled/>
                  <w:calcOnExit w:val="0"/>
                  <w:textInput/>
                </w:ffData>
              </w:fldChar>
            </w:r>
            <w:bookmarkStart w:id="46" w:name="Text195"/>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46"/>
          </w:p>
        </w:tc>
      </w:tr>
      <w:tr w:rsidR="004F79EC" w:rsidTr="002B055C">
        <w:trPr>
          <w:trHeight w:val="178"/>
        </w:trPr>
        <w:tc>
          <w:tcPr>
            <w:tcW w:w="630"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(ii)</w:t>
            </w:r>
          </w:p>
        </w:tc>
        <w:tc>
          <w:tcPr>
            <w:tcW w:w="5850" w:type="dxa"/>
            <w:gridSpan w:val="2"/>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56"/>
                  <w:enabled/>
                  <w:calcOnExit w:val="0"/>
                  <w:textInput/>
                </w:ffData>
              </w:fldChar>
            </w:r>
            <w:bookmarkStart w:id="47" w:name="Text156"/>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47"/>
          </w:p>
          <w:p w:rsidR="004F79EC" w:rsidRDefault="004F79EC" w:rsidP="002B055C">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96"/>
                  <w:enabled/>
                  <w:calcOnExit w:val="0"/>
                  <w:textInput/>
                </w:ffData>
              </w:fldChar>
            </w:r>
            <w:bookmarkStart w:id="48" w:name="Text196"/>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48"/>
          </w:p>
        </w:tc>
      </w:tr>
      <w:tr w:rsidR="004F79EC" w:rsidTr="002B055C">
        <w:trPr>
          <w:trHeight w:val="178"/>
        </w:trPr>
        <w:tc>
          <w:tcPr>
            <w:tcW w:w="630"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(iii)</w:t>
            </w:r>
          </w:p>
        </w:tc>
        <w:tc>
          <w:tcPr>
            <w:tcW w:w="5850" w:type="dxa"/>
            <w:gridSpan w:val="2"/>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57"/>
                  <w:enabled/>
                  <w:calcOnExit w:val="0"/>
                  <w:textInput/>
                </w:ffData>
              </w:fldChar>
            </w:r>
            <w:bookmarkStart w:id="49" w:name="Text157"/>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49"/>
          </w:p>
          <w:p w:rsidR="004F79EC" w:rsidRDefault="004F79EC" w:rsidP="002B055C">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97"/>
                  <w:enabled/>
                  <w:calcOnExit w:val="0"/>
                  <w:textInput/>
                </w:ffData>
              </w:fldChar>
            </w:r>
            <w:bookmarkStart w:id="50" w:name="Text197"/>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50"/>
          </w:p>
        </w:tc>
      </w:tr>
      <w:tr w:rsidR="004F79EC" w:rsidTr="002B055C">
        <w:trPr>
          <w:trHeight w:val="178"/>
        </w:trPr>
        <w:tc>
          <w:tcPr>
            <w:tcW w:w="6480" w:type="dxa"/>
            <w:gridSpan w:val="3"/>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 xml:space="preserve">Total No of Performances/Compositions/Exhibitions Organised: </w:t>
            </w:r>
            <w:r w:rsidR="00E232FE">
              <w:rPr>
                <w:rFonts w:ascii="Arial" w:hAnsi="Arial" w:cs="Arial"/>
                <w:sz w:val="20"/>
              </w:rPr>
              <w:fldChar w:fldCharType="begin">
                <w:ffData>
                  <w:name w:val="Text123"/>
                  <w:enabled/>
                  <w:calcOnExit w:val="0"/>
                  <w:textInput/>
                </w:ffData>
              </w:fldChar>
            </w:r>
            <w:bookmarkStart w:id="51" w:name="Text123"/>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232FE">
              <w:rPr>
                <w:rFonts w:ascii="Arial" w:hAnsi="Arial" w:cs="Arial"/>
                <w:sz w:val="20"/>
              </w:rPr>
              <w:fldChar w:fldCharType="end"/>
            </w:r>
            <w:bookmarkEnd w:id="51"/>
          </w:p>
        </w:tc>
        <w:tc>
          <w:tcPr>
            <w:tcW w:w="3582"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Details of up to 3 Events most relevant to application:</w:t>
            </w:r>
          </w:p>
        </w:tc>
      </w:tr>
      <w:tr w:rsidR="004F79EC" w:rsidTr="002B055C">
        <w:trPr>
          <w:trHeight w:val="178"/>
        </w:trPr>
        <w:tc>
          <w:tcPr>
            <w:tcW w:w="630"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(i)</w:t>
            </w:r>
          </w:p>
        </w:tc>
        <w:tc>
          <w:tcPr>
            <w:tcW w:w="9432" w:type="dxa"/>
            <w:gridSpan w:val="3"/>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58"/>
                  <w:enabled/>
                  <w:calcOnExit w:val="0"/>
                  <w:textInput/>
                </w:ffData>
              </w:fldChar>
            </w:r>
            <w:bookmarkStart w:id="52" w:name="Text158"/>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52"/>
          </w:p>
          <w:p w:rsidR="004F79EC" w:rsidRDefault="004F79EC" w:rsidP="002B055C">
            <w:pPr>
              <w:rPr>
                <w:rFonts w:ascii="Arial" w:hAnsi="Arial" w:cs="Arial"/>
                <w:sz w:val="20"/>
              </w:rPr>
            </w:pPr>
          </w:p>
        </w:tc>
      </w:tr>
      <w:tr w:rsidR="004F79EC" w:rsidTr="002B055C">
        <w:trPr>
          <w:trHeight w:val="178"/>
        </w:trPr>
        <w:tc>
          <w:tcPr>
            <w:tcW w:w="630"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(ii)</w:t>
            </w:r>
          </w:p>
        </w:tc>
        <w:tc>
          <w:tcPr>
            <w:tcW w:w="9432" w:type="dxa"/>
            <w:gridSpan w:val="3"/>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59"/>
                  <w:enabled/>
                  <w:calcOnExit w:val="0"/>
                  <w:textInput/>
                </w:ffData>
              </w:fldChar>
            </w:r>
            <w:bookmarkStart w:id="53" w:name="Text159"/>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53"/>
          </w:p>
          <w:p w:rsidR="004F79EC" w:rsidRDefault="004F79EC" w:rsidP="002B055C">
            <w:pPr>
              <w:rPr>
                <w:rFonts w:ascii="Arial" w:hAnsi="Arial" w:cs="Arial"/>
                <w:sz w:val="20"/>
              </w:rPr>
            </w:pPr>
          </w:p>
        </w:tc>
      </w:tr>
      <w:tr w:rsidR="004F79EC" w:rsidTr="002B055C">
        <w:trPr>
          <w:trHeight w:val="178"/>
        </w:trPr>
        <w:tc>
          <w:tcPr>
            <w:tcW w:w="630" w:type="dxa"/>
            <w:tcBorders>
              <w:top w:val="single" w:sz="4" w:space="0" w:color="auto"/>
              <w:left w:val="single" w:sz="4" w:space="0" w:color="auto"/>
              <w:bottom w:val="single" w:sz="4" w:space="0" w:color="auto"/>
              <w:right w:val="single" w:sz="4" w:space="0" w:color="auto"/>
            </w:tcBorders>
          </w:tcPr>
          <w:p w:rsidR="004F79EC" w:rsidRDefault="004F79EC" w:rsidP="002B055C">
            <w:pPr>
              <w:rPr>
                <w:rFonts w:ascii="Arial" w:hAnsi="Arial" w:cs="Arial"/>
                <w:sz w:val="20"/>
              </w:rPr>
            </w:pPr>
            <w:r>
              <w:rPr>
                <w:rFonts w:ascii="Arial" w:hAnsi="Arial" w:cs="Arial"/>
                <w:sz w:val="20"/>
              </w:rPr>
              <w:t>(iii)</w:t>
            </w:r>
          </w:p>
        </w:tc>
        <w:tc>
          <w:tcPr>
            <w:tcW w:w="9432" w:type="dxa"/>
            <w:gridSpan w:val="3"/>
            <w:tcBorders>
              <w:top w:val="single" w:sz="4" w:space="0" w:color="auto"/>
              <w:left w:val="single" w:sz="4" w:space="0" w:color="auto"/>
              <w:bottom w:val="single" w:sz="4" w:space="0" w:color="auto"/>
              <w:right w:val="single" w:sz="4" w:space="0" w:color="auto"/>
            </w:tcBorders>
          </w:tcPr>
          <w:p w:rsidR="004F79EC" w:rsidRDefault="00E232FE" w:rsidP="002B055C">
            <w:pPr>
              <w:rPr>
                <w:rFonts w:ascii="Arial" w:hAnsi="Arial" w:cs="Arial"/>
                <w:sz w:val="20"/>
              </w:rPr>
            </w:pPr>
            <w:r>
              <w:rPr>
                <w:rFonts w:ascii="Arial" w:hAnsi="Arial" w:cs="Arial"/>
                <w:sz w:val="20"/>
              </w:rPr>
              <w:fldChar w:fldCharType="begin">
                <w:ffData>
                  <w:name w:val="Text194"/>
                  <w:enabled/>
                  <w:calcOnExit w:val="0"/>
                  <w:textInput/>
                </w:ffData>
              </w:fldChar>
            </w:r>
            <w:bookmarkStart w:id="54" w:name="Text194"/>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54"/>
          </w:p>
          <w:p w:rsidR="004F79EC" w:rsidRDefault="004F79EC" w:rsidP="002B055C">
            <w:pPr>
              <w:rPr>
                <w:rFonts w:ascii="Arial" w:hAnsi="Arial" w:cs="Arial"/>
                <w:sz w:val="20"/>
              </w:rPr>
            </w:pPr>
          </w:p>
        </w:tc>
      </w:tr>
    </w:tbl>
    <w:p w:rsidR="004F79EC" w:rsidRDefault="004F79EC" w:rsidP="004F79EC">
      <w:pPr>
        <w:rPr>
          <w:rFonts w:ascii="Arial" w:hAnsi="Arial"/>
          <w:sz w:val="16"/>
        </w:rPr>
      </w:pPr>
    </w:p>
    <w:p w:rsidR="004F79EC" w:rsidRDefault="004F79EC" w:rsidP="004F79EC">
      <w:pPr>
        <w:rPr>
          <w:rFonts w:ascii="Arial" w:hAnsi="Arial" w:cs="Arial"/>
          <w:sz w:val="20"/>
        </w:rPr>
      </w:pPr>
      <w:r w:rsidRPr="006B38BA">
        <w:rPr>
          <w:rFonts w:ascii="Arial" w:hAnsi="Arial" w:cs="Arial"/>
          <w:b/>
          <w:sz w:val="20"/>
        </w:rPr>
        <w:t>Residency Details</w:t>
      </w:r>
      <w:r>
        <w:rPr>
          <w:rFonts w:ascii="Arial" w:hAnsi="Arial" w:cs="Arial"/>
          <w:sz w:val="20"/>
        </w:rPr>
        <w:t xml:space="preserve">: </w:t>
      </w:r>
    </w:p>
    <w:p w:rsidR="004F79EC" w:rsidRDefault="004F79EC" w:rsidP="004F79EC">
      <w:pPr>
        <w:ind w:right="-216"/>
        <w:rPr>
          <w:rFonts w:ascii="Arial" w:hAnsi="Arial" w:cs="Arial"/>
          <w:sz w:val="20"/>
        </w:rPr>
      </w:pPr>
      <w:r>
        <w:rPr>
          <w:rFonts w:ascii="Arial" w:hAnsi="Arial" w:cs="Arial"/>
          <w:sz w:val="20"/>
        </w:rPr>
        <w:t xml:space="preserve">Please state the country in which you are normally resident: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8"/>
      </w:tblGrid>
      <w:tr w:rsidR="004F79EC" w:rsidRPr="002C4994" w:rsidTr="002B055C">
        <w:trPr>
          <w:cantSplit/>
          <w:trHeight w:val="360"/>
        </w:trPr>
        <w:tc>
          <w:tcPr>
            <w:tcW w:w="10068" w:type="dxa"/>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29"/>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Pr="002C4994">
              <w:rPr>
                <w:rFonts w:ascii="Arial" w:hAnsi="Arial" w:cs="Arial"/>
                <w:sz w:val="20"/>
              </w:rPr>
              <w:fldChar w:fldCharType="end"/>
            </w:r>
          </w:p>
          <w:p w:rsidR="004F79EC" w:rsidRPr="002C4994" w:rsidRDefault="004F79EC" w:rsidP="002B055C">
            <w:pPr>
              <w:rPr>
                <w:rFonts w:ascii="Arial" w:hAnsi="Arial" w:cs="Arial"/>
                <w:sz w:val="20"/>
              </w:rPr>
            </w:pPr>
          </w:p>
        </w:tc>
      </w:tr>
    </w:tbl>
    <w:p w:rsidR="004F79EC" w:rsidRDefault="004F79EC" w:rsidP="004F79EC">
      <w:pPr>
        <w:rPr>
          <w:rFonts w:ascii="Arial" w:hAnsi="Arial"/>
          <w:sz w:val="16"/>
        </w:rPr>
      </w:pPr>
    </w:p>
    <w:p w:rsidR="004F79EC" w:rsidRPr="00615F48" w:rsidRDefault="004F79EC" w:rsidP="004F79EC">
      <w:pPr>
        <w:ind w:right="-216"/>
        <w:rPr>
          <w:rFonts w:ascii="Arial" w:hAnsi="Arial" w:cs="Arial"/>
          <w:b/>
          <w:sz w:val="20"/>
        </w:rPr>
      </w:pPr>
      <w:r w:rsidRPr="00615F48">
        <w:rPr>
          <w:rFonts w:ascii="Arial" w:hAnsi="Arial" w:cs="Arial"/>
          <w:b/>
          <w:sz w:val="20"/>
        </w:rPr>
        <w:t xml:space="preserve">On what date did you take up residence there?        </w:t>
      </w:r>
      <w:r w:rsidRPr="00615F48">
        <w:rPr>
          <w:rFonts w:ascii="Arial" w:hAnsi="Arial" w:cs="Arial"/>
          <w:b/>
          <w:sz w:val="20"/>
        </w:rPr>
        <w:tab/>
      </w:r>
      <w:r w:rsidRPr="00615F48">
        <w:rPr>
          <w:rFonts w:ascii="Arial" w:hAnsi="Arial" w:cs="Arial"/>
          <w:b/>
          <w:sz w:val="20"/>
        </w:rPr>
        <w:tab/>
        <w:t>How long have you resided there?</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450"/>
        <w:gridCol w:w="4200"/>
      </w:tblGrid>
      <w:tr w:rsidR="004F79EC" w:rsidRPr="002C4994" w:rsidTr="002B055C">
        <w:trPr>
          <w:cantSplit/>
          <w:trHeight w:val="360"/>
        </w:trPr>
        <w:tc>
          <w:tcPr>
            <w:tcW w:w="5418" w:type="dxa"/>
            <w:tcBorders>
              <w:righ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29"/>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Pr="002C4994">
              <w:rPr>
                <w:rFonts w:ascii="Arial" w:hAnsi="Arial" w:cs="Arial"/>
                <w:sz w:val="20"/>
              </w:rPr>
              <w:fldChar w:fldCharType="end"/>
            </w:r>
          </w:p>
        </w:tc>
        <w:tc>
          <w:tcPr>
            <w:tcW w:w="450" w:type="dxa"/>
            <w:tcBorders>
              <w:top w:val="nil"/>
              <w:left w:val="single" w:sz="4" w:space="0" w:color="auto"/>
              <w:bottom w:val="nil"/>
              <w:right w:val="single" w:sz="4" w:space="0" w:color="auto"/>
            </w:tcBorders>
          </w:tcPr>
          <w:p w:rsidR="004F79EC" w:rsidRPr="002C4994" w:rsidRDefault="004F79EC" w:rsidP="002B055C">
            <w:pPr>
              <w:rPr>
                <w:rFonts w:ascii="Arial" w:hAnsi="Arial" w:cs="Arial"/>
                <w:sz w:val="20"/>
              </w:rPr>
            </w:pPr>
          </w:p>
        </w:tc>
        <w:tc>
          <w:tcPr>
            <w:tcW w:w="4200" w:type="dxa"/>
            <w:tcBorders>
              <w:lef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30"/>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Pr="002C4994">
              <w:rPr>
                <w:rFonts w:ascii="Arial" w:hAnsi="Arial" w:cs="Arial"/>
                <w:sz w:val="20"/>
              </w:rPr>
              <w:fldChar w:fldCharType="end"/>
            </w:r>
          </w:p>
        </w:tc>
      </w:tr>
    </w:tbl>
    <w:p w:rsidR="004F79EC" w:rsidRDefault="004F79EC" w:rsidP="004F79EC">
      <w:pPr>
        <w:rPr>
          <w:rFonts w:ascii="Arial" w:hAnsi="Arial"/>
          <w:sz w:val="16"/>
        </w:rPr>
      </w:pPr>
    </w:p>
    <w:p w:rsidR="004F79EC" w:rsidRDefault="004F79EC" w:rsidP="004F79EC">
      <w:pPr>
        <w:ind w:right="-216"/>
        <w:rPr>
          <w:rFonts w:ascii="Arial" w:hAnsi="Arial" w:cs="Arial"/>
          <w:sz w:val="20"/>
        </w:rPr>
      </w:pPr>
      <w:r w:rsidRPr="00615F48">
        <w:rPr>
          <w:rFonts w:ascii="Arial" w:hAnsi="Arial" w:cs="Arial"/>
          <w:b/>
          <w:sz w:val="20"/>
        </w:rPr>
        <w:t>Please give below details and the exact dates of any non-holiday periods spent away from your country of normal residence</w:t>
      </w:r>
      <w:r>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1678"/>
        <w:gridCol w:w="3356"/>
        <w:gridCol w:w="3356"/>
      </w:tblGrid>
      <w:tr w:rsidR="004F79EC" w:rsidRPr="002C4994" w:rsidTr="002B055C">
        <w:trPr>
          <w:cantSplit/>
          <w:trHeight w:val="360"/>
        </w:trPr>
        <w:tc>
          <w:tcPr>
            <w:tcW w:w="1678" w:type="dxa"/>
          </w:tcPr>
          <w:p w:rsidR="004F79EC" w:rsidRDefault="004F79EC" w:rsidP="002B055C">
            <w:pPr>
              <w:rPr>
                <w:rFonts w:ascii="Arial" w:hAnsi="Arial" w:cs="Arial"/>
                <w:sz w:val="20"/>
              </w:rPr>
            </w:pPr>
            <w:r>
              <w:rPr>
                <w:rFonts w:ascii="Arial" w:hAnsi="Arial" w:cs="Arial"/>
                <w:sz w:val="20"/>
              </w:rPr>
              <w:t>Date From</w:t>
            </w:r>
          </w:p>
        </w:tc>
        <w:tc>
          <w:tcPr>
            <w:tcW w:w="1678" w:type="dxa"/>
          </w:tcPr>
          <w:p w:rsidR="004F79EC" w:rsidRPr="002C4994" w:rsidRDefault="004F79EC" w:rsidP="002B055C">
            <w:pPr>
              <w:rPr>
                <w:rFonts w:ascii="Arial" w:hAnsi="Arial" w:cs="Arial"/>
                <w:sz w:val="20"/>
              </w:rPr>
            </w:pPr>
            <w:r>
              <w:rPr>
                <w:rFonts w:ascii="Arial" w:hAnsi="Arial" w:cs="Arial"/>
                <w:sz w:val="20"/>
              </w:rPr>
              <w:t>Date To</w:t>
            </w:r>
          </w:p>
        </w:tc>
        <w:tc>
          <w:tcPr>
            <w:tcW w:w="3356" w:type="dxa"/>
          </w:tcPr>
          <w:p w:rsidR="004F79EC" w:rsidRPr="002C4994" w:rsidRDefault="004F79EC" w:rsidP="002B055C">
            <w:pPr>
              <w:rPr>
                <w:rFonts w:ascii="Arial" w:hAnsi="Arial" w:cs="Arial"/>
                <w:sz w:val="20"/>
              </w:rPr>
            </w:pPr>
            <w:r>
              <w:rPr>
                <w:rFonts w:ascii="Arial" w:hAnsi="Arial" w:cs="Arial"/>
                <w:sz w:val="20"/>
              </w:rPr>
              <w:t>Location</w:t>
            </w:r>
          </w:p>
        </w:tc>
        <w:tc>
          <w:tcPr>
            <w:tcW w:w="3356" w:type="dxa"/>
          </w:tcPr>
          <w:p w:rsidR="004F79EC" w:rsidRPr="002C4994" w:rsidRDefault="004F79EC" w:rsidP="002B055C">
            <w:pPr>
              <w:rPr>
                <w:rFonts w:ascii="Arial" w:hAnsi="Arial" w:cs="Arial"/>
                <w:sz w:val="20"/>
              </w:rPr>
            </w:pPr>
            <w:r>
              <w:rPr>
                <w:rFonts w:ascii="Arial" w:hAnsi="Arial" w:cs="Arial"/>
                <w:sz w:val="20"/>
              </w:rPr>
              <w:t>Purpose of Residence (</w:t>
            </w:r>
            <w:r w:rsidR="001E486D">
              <w:rPr>
                <w:rFonts w:ascii="Arial" w:hAnsi="Arial" w:cs="Arial"/>
                <w:sz w:val="20"/>
              </w:rPr>
              <w:t>e.g.</w:t>
            </w:r>
            <w:r>
              <w:rPr>
                <w:rFonts w:ascii="Arial" w:hAnsi="Arial" w:cs="Arial"/>
                <w:sz w:val="20"/>
              </w:rPr>
              <w:t xml:space="preserve"> education, employment </w:t>
            </w:r>
            <w:r w:rsidR="001E486D">
              <w:rPr>
                <w:rFonts w:ascii="Arial" w:hAnsi="Arial" w:cs="Arial"/>
                <w:sz w:val="20"/>
              </w:rPr>
              <w:t>etc.</w:t>
            </w:r>
            <w:r>
              <w:rPr>
                <w:rFonts w:ascii="Arial" w:hAnsi="Arial" w:cs="Arial"/>
                <w:sz w:val="20"/>
              </w:rPr>
              <w:t>)</w:t>
            </w:r>
          </w:p>
        </w:tc>
      </w:tr>
      <w:tr w:rsidR="004F79EC" w:rsidRPr="002C4994" w:rsidTr="002B055C">
        <w:trPr>
          <w:cantSplit/>
          <w:trHeight w:val="360"/>
        </w:trPr>
        <w:tc>
          <w:tcPr>
            <w:tcW w:w="1678" w:type="dxa"/>
          </w:tcPr>
          <w:p w:rsidR="004F79EC" w:rsidRDefault="00E232FE" w:rsidP="002B055C">
            <w:pPr>
              <w:rPr>
                <w:rFonts w:ascii="Arial" w:hAnsi="Arial" w:cs="Arial"/>
                <w:sz w:val="20"/>
              </w:rPr>
            </w:pPr>
            <w:r>
              <w:rPr>
                <w:rFonts w:ascii="Arial" w:hAnsi="Arial" w:cs="Arial"/>
                <w:sz w:val="20"/>
              </w:rPr>
              <w:fldChar w:fldCharType="begin">
                <w:ffData>
                  <w:name w:val="Text126"/>
                  <w:enabled/>
                  <w:calcOnExit w:val="0"/>
                  <w:textInput/>
                </w:ffData>
              </w:fldChar>
            </w:r>
            <w:bookmarkStart w:id="55" w:name="Text126"/>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55"/>
          </w:p>
        </w:tc>
        <w:tc>
          <w:tcPr>
            <w:tcW w:w="1678" w:type="dxa"/>
          </w:tcPr>
          <w:p w:rsidR="004F79EC" w:rsidRDefault="00E232FE" w:rsidP="002B055C">
            <w:pPr>
              <w:rPr>
                <w:rFonts w:ascii="Arial" w:hAnsi="Arial" w:cs="Arial"/>
                <w:sz w:val="20"/>
              </w:rPr>
            </w:pPr>
            <w:r>
              <w:rPr>
                <w:rFonts w:ascii="Arial" w:hAnsi="Arial" w:cs="Arial"/>
                <w:sz w:val="20"/>
              </w:rPr>
              <w:fldChar w:fldCharType="begin">
                <w:ffData>
                  <w:name w:val="Text127"/>
                  <w:enabled/>
                  <w:calcOnExit w:val="0"/>
                  <w:textInput/>
                </w:ffData>
              </w:fldChar>
            </w:r>
            <w:bookmarkStart w:id="56" w:name="Text127"/>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56"/>
          </w:p>
        </w:tc>
        <w:tc>
          <w:tcPr>
            <w:tcW w:w="3356" w:type="dxa"/>
          </w:tcPr>
          <w:p w:rsidR="004F79EC" w:rsidRDefault="00E232FE" w:rsidP="002B055C">
            <w:pPr>
              <w:rPr>
                <w:rFonts w:ascii="Arial" w:hAnsi="Arial" w:cs="Arial"/>
                <w:sz w:val="20"/>
              </w:rPr>
            </w:pPr>
            <w:r>
              <w:rPr>
                <w:rFonts w:ascii="Arial" w:hAnsi="Arial" w:cs="Arial"/>
                <w:sz w:val="20"/>
              </w:rPr>
              <w:fldChar w:fldCharType="begin">
                <w:ffData>
                  <w:name w:val="Text128"/>
                  <w:enabled/>
                  <w:calcOnExit w:val="0"/>
                  <w:textInput/>
                </w:ffData>
              </w:fldChar>
            </w:r>
            <w:bookmarkStart w:id="57" w:name="Text128"/>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57"/>
          </w:p>
        </w:tc>
        <w:tc>
          <w:tcPr>
            <w:tcW w:w="3356" w:type="dxa"/>
          </w:tcPr>
          <w:p w:rsidR="004F79EC" w:rsidRDefault="00E232FE" w:rsidP="002B055C">
            <w:pPr>
              <w:rPr>
                <w:rFonts w:ascii="Arial" w:hAnsi="Arial" w:cs="Arial"/>
                <w:sz w:val="20"/>
              </w:rPr>
            </w:pPr>
            <w:r>
              <w:rPr>
                <w:rFonts w:ascii="Arial" w:hAnsi="Arial" w:cs="Arial"/>
                <w:sz w:val="20"/>
              </w:rPr>
              <w:fldChar w:fldCharType="begin">
                <w:ffData>
                  <w:name w:val="Text129"/>
                  <w:enabled/>
                  <w:calcOnExit w:val="0"/>
                  <w:textInput/>
                </w:ffData>
              </w:fldChar>
            </w:r>
            <w:bookmarkStart w:id="58" w:name="Text129"/>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58"/>
          </w:p>
        </w:tc>
      </w:tr>
      <w:tr w:rsidR="004F79EC" w:rsidRPr="002C4994" w:rsidTr="002B055C">
        <w:trPr>
          <w:cantSplit/>
          <w:trHeight w:val="360"/>
        </w:trPr>
        <w:tc>
          <w:tcPr>
            <w:tcW w:w="1678" w:type="dxa"/>
          </w:tcPr>
          <w:p w:rsidR="004F79EC" w:rsidRDefault="00E232FE" w:rsidP="002B055C">
            <w:pPr>
              <w:rPr>
                <w:rFonts w:ascii="Arial" w:hAnsi="Arial" w:cs="Arial"/>
                <w:sz w:val="20"/>
              </w:rPr>
            </w:pPr>
            <w:r>
              <w:rPr>
                <w:rFonts w:ascii="Arial" w:hAnsi="Arial" w:cs="Arial"/>
                <w:sz w:val="20"/>
              </w:rPr>
              <w:fldChar w:fldCharType="begin">
                <w:ffData>
                  <w:name w:val="Text130"/>
                  <w:enabled/>
                  <w:calcOnExit w:val="0"/>
                  <w:textInput/>
                </w:ffData>
              </w:fldChar>
            </w:r>
            <w:bookmarkStart w:id="59" w:name="Text130"/>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59"/>
          </w:p>
        </w:tc>
        <w:tc>
          <w:tcPr>
            <w:tcW w:w="1678" w:type="dxa"/>
          </w:tcPr>
          <w:p w:rsidR="004F79EC" w:rsidRDefault="00E232FE" w:rsidP="002B055C">
            <w:pPr>
              <w:rPr>
                <w:rFonts w:ascii="Arial" w:hAnsi="Arial" w:cs="Arial"/>
                <w:sz w:val="20"/>
              </w:rPr>
            </w:pPr>
            <w:r>
              <w:rPr>
                <w:rFonts w:ascii="Arial" w:hAnsi="Arial" w:cs="Arial"/>
                <w:sz w:val="20"/>
              </w:rPr>
              <w:fldChar w:fldCharType="begin">
                <w:ffData>
                  <w:name w:val="Text131"/>
                  <w:enabled/>
                  <w:calcOnExit w:val="0"/>
                  <w:textInput/>
                </w:ffData>
              </w:fldChar>
            </w:r>
            <w:bookmarkStart w:id="60" w:name="Text131"/>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60"/>
          </w:p>
        </w:tc>
        <w:tc>
          <w:tcPr>
            <w:tcW w:w="3356" w:type="dxa"/>
          </w:tcPr>
          <w:p w:rsidR="004F79EC" w:rsidRDefault="00E232FE" w:rsidP="002B055C">
            <w:pPr>
              <w:rPr>
                <w:rFonts w:ascii="Arial" w:hAnsi="Arial" w:cs="Arial"/>
                <w:sz w:val="20"/>
              </w:rPr>
            </w:pPr>
            <w:r>
              <w:rPr>
                <w:rFonts w:ascii="Arial" w:hAnsi="Arial" w:cs="Arial"/>
                <w:sz w:val="20"/>
              </w:rPr>
              <w:fldChar w:fldCharType="begin">
                <w:ffData>
                  <w:name w:val="Text132"/>
                  <w:enabled/>
                  <w:calcOnExit w:val="0"/>
                  <w:textInput/>
                </w:ffData>
              </w:fldChar>
            </w:r>
            <w:bookmarkStart w:id="61" w:name="Text132"/>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61"/>
          </w:p>
        </w:tc>
        <w:tc>
          <w:tcPr>
            <w:tcW w:w="3356" w:type="dxa"/>
          </w:tcPr>
          <w:p w:rsidR="004F79EC" w:rsidRDefault="00E232FE" w:rsidP="002B055C">
            <w:pPr>
              <w:rPr>
                <w:rFonts w:ascii="Arial" w:hAnsi="Arial" w:cs="Arial"/>
                <w:sz w:val="20"/>
              </w:rPr>
            </w:pPr>
            <w:r>
              <w:rPr>
                <w:rFonts w:ascii="Arial" w:hAnsi="Arial" w:cs="Arial"/>
                <w:sz w:val="20"/>
              </w:rPr>
              <w:fldChar w:fldCharType="begin">
                <w:ffData>
                  <w:name w:val="Text133"/>
                  <w:enabled/>
                  <w:calcOnExit w:val="0"/>
                  <w:textInput/>
                </w:ffData>
              </w:fldChar>
            </w:r>
            <w:bookmarkStart w:id="62" w:name="Text133"/>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62"/>
          </w:p>
        </w:tc>
      </w:tr>
      <w:tr w:rsidR="004F79EC" w:rsidRPr="002C4994" w:rsidTr="002B055C">
        <w:trPr>
          <w:cantSplit/>
          <w:trHeight w:val="360"/>
        </w:trPr>
        <w:tc>
          <w:tcPr>
            <w:tcW w:w="1678" w:type="dxa"/>
          </w:tcPr>
          <w:p w:rsidR="004F79EC" w:rsidRDefault="00E232FE" w:rsidP="002B055C">
            <w:pPr>
              <w:rPr>
                <w:rFonts w:ascii="Arial" w:hAnsi="Arial" w:cs="Arial"/>
                <w:sz w:val="20"/>
              </w:rPr>
            </w:pPr>
            <w:r>
              <w:rPr>
                <w:rFonts w:ascii="Arial" w:hAnsi="Arial" w:cs="Arial"/>
                <w:sz w:val="20"/>
              </w:rPr>
              <w:fldChar w:fldCharType="begin">
                <w:ffData>
                  <w:name w:val="Text134"/>
                  <w:enabled/>
                  <w:calcOnExit w:val="0"/>
                  <w:textInput/>
                </w:ffData>
              </w:fldChar>
            </w:r>
            <w:bookmarkStart w:id="63" w:name="Text134"/>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63"/>
          </w:p>
        </w:tc>
        <w:tc>
          <w:tcPr>
            <w:tcW w:w="1678" w:type="dxa"/>
          </w:tcPr>
          <w:p w:rsidR="004F79EC" w:rsidRDefault="00E232FE" w:rsidP="002B055C">
            <w:pPr>
              <w:rPr>
                <w:rFonts w:ascii="Arial" w:hAnsi="Arial" w:cs="Arial"/>
                <w:sz w:val="20"/>
              </w:rPr>
            </w:pPr>
            <w:r>
              <w:rPr>
                <w:rFonts w:ascii="Arial" w:hAnsi="Arial" w:cs="Arial"/>
                <w:sz w:val="20"/>
              </w:rPr>
              <w:fldChar w:fldCharType="begin">
                <w:ffData>
                  <w:name w:val="Text135"/>
                  <w:enabled/>
                  <w:calcOnExit w:val="0"/>
                  <w:textInput/>
                </w:ffData>
              </w:fldChar>
            </w:r>
            <w:bookmarkStart w:id="64" w:name="Text135"/>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64"/>
          </w:p>
        </w:tc>
        <w:tc>
          <w:tcPr>
            <w:tcW w:w="3356" w:type="dxa"/>
          </w:tcPr>
          <w:p w:rsidR="004F79EC" w:rsidRDefault="00E232FE" w:rsidP="002B055C">
            <w:pPr>
              <w:rPr>
                <w:rFonts w:ascii="Arial" w:hAnsi="Arial" w:cs="Arial"/>
                <w:sz w:val="20"/>
              </w:rPr>
            </w:pPr>
            <w:r>
              <w:rPr>
                <w:rFonts w:ascii="Arial" w:hAnsi="Arial" w:cs="Arial"/>
                <w:sz w:val="20"/>
              </w:rPr>
              <w:fldChar w:fldCharType="begin">
                <w:ffData>
                  <w:name w:val="Text136"/>
                  <w:enabled/>
                  <w:calcOnExit w:val="0"/>
                  <w:textInput/>
                </w:ffData>
              </w:fldChar>
            </w:r>
            <w:bookmarkStart w:id="65" w:name="Text136"/>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65"/>
          </w:p>
        </w:tc>
        <w:tc>
          <w:tcPr>
            <w:tcW w:w="3356" w:type="dxa"/>
          </w:tcPr>
          <w:p w:rsidR="004F79EC" w:rsidRDefault="00E232FE" w:rsidP="002B055C">
            <w:pPr>
              <w:rPr>
                <w:rFonts w:ascii="Arial" w:hAnsi="Arial" w:cs="Arial"/>
                <w:sz w:val="20"/>
              </w:rPr>
            </w:pPr>
            <w:r>
              <w:rPr>
                <w:rFonts w:ascii="Arial" w:hAnsi="Arial" w:cs="Arial"/>
                <w:sz w:val="20"/>
              </w:rPr>
              <w:fldChar w:fldCharType="begin">
                <w:ffData>
                  <w:name w:val="Text137"/>
                  <w:enabled/>
                  <w:calcOnExit w:val="0"/>
                  <w:textInput/>
                </w:ffData>
              </w:fldChar>
            </w:r>
            <w:bookmarkStart w:id="66" w:name="Text137"/>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Pr>
                <w:rFonts w:ascii="Arial" w:hAnsi="Arial" w:cs="Arial"/>
                <w:sz w:val="20"/>
              </w:rPr>
              <w:fldChar w:fldCharType="end"/>
            </w:r>
            <w:bookmarkEnd w:id="66"/>
          </w:p>
        </w:tc>
      </w:tr>
    </w:tbl>
    <w:p w:rsidR="004F79EC" w:rsidRDefault="004F79EC" w:rsidP="004F79EC">
      <w:pPr>
        <w:rPr>
          <w:rFonts w:ascii="Arial" w:hAnsi="Arial"/>
          <w:sz w:val="16"/>
        </w:rPr>
      </w:pPr>
    </w:p>
    <w:p w:rsidR="004F79EC" w:rsidRPr="009402C0" w:rsidRDefault="004F79EC" w:rsidP="004F79EC">
      <w:pPr>
        <w:rPr>
          <w:rFonts w:ascii="Arial" w:hAnsi="Arial" w:cs="Arial"/>
          <w:b/>
          <w:sz w:val="20"/>
        </w:rPr>
      </w:pPr>
      <w:r w:rsidRPr="00E23DCF">
        <w:rPr>
          <w:rFonts w:ascii="Arial" w:hAnsi="Arial" w:cs="Arial"/>
          <w:b/>
          <w:sz w:val="20"/>
        </w:rPr>
        <w:t>Are there any unusual circumstances</w:t>
      </w:r>
      <w:r>
        <w:rPr>
          <w:rFonts w:ascii="Arial" w:hAnsi="Arial" w:cs="Arial"/>
          <w:sz w:val="20"/>
        </w:rPr>
        <w:t xml:space="preserve"> regarding your application that you would like to draw to the attention of the University of Leeds Scholarships Committee, e</w:t>
      </w:r>
      <w:r w:rsidR="00280F61">
        <w:rPr>
          <w:rFonts w:ascii="Arial" w:hAnsi="Arial" w:cs="Arial"/>
          <w:sz w:val="20"/>
        </w:rPr>
        <w:t>.</w:t>
      </w:r>
      <w:r>
        <w:rPr>
          <w:rFonts w:ascii="Arial" w:hAnsi="Arial" w:cs="Arial"/>
          <w:sz w:val="20"/>
        </w:rPr>
        <w:t>g</w:t>
      </w:r>
      <w:r w:rsidR="00280F61">
        <w:rPr>
          <w:rFonts w:ascii="Arial" w:hAnsi="Arial" w:cs="Arial"/>
          <w:sz w:val="20"/>
        </w:rPr>
        <w:t>.</w:t>
      </w:r>
      <w:r>
        <w:rPr>
          <w:rFonts w:ascii="Arial" w:hAnsi="Arial" w:cs="Arial"/>
          <w:sz w:val="20"/>
        </w:rPr>
        <w:t xml:space="preserve"> unusual education path, change of study direction </w:t>
      </w:r>
      <w:r w:rsidRPr="009402C0">
        <w:rPr>
          <w:rFonts w:ascii="Arial" w:hAnsi="Arial" w:cs="Arial"/>
          <w:b/>
          <w:sz w:val="20"/>
        </w:rPr>
        <w:t xml:space="preserve">(awards are based on academic merit, financial circumstances are not taken into account)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4F79EC" w:rsidRPr="002C4994" w:rsidTr="00854F82">
        <w:trPr>
          <w:trHeight w:val="1874"/>
        </w:trPr>
        <w:tc>
          <w:tcPr>
            <w:tcW w:w="10062" w:type="dxa"/>
          </w:tcPr>
          <w:p w:rsidR="004F79EC" w:rsidRDefault="00E232FE" w:rsidP="002B055C">
            <w:pPr>
              <w:rPr>
                <w:rFonts w:ascii="Arial" w:hAnsi="Arial" w:cs="Arial"/>
                <w:sz w:val="20"/>
              </w:rPr>
            </w:pPr>
            <w:r>
              <w:rPr>
                <w:rFonts w:ascii="Arial" w:hAnsi="Arial" w:cs="Arial"/>
                <w:sz w:val="20"/>
              </w:rPr>
              <w:fldChar w:fldCharType="begin">
                <w:ffData>
                  <w:name w:val="Text108"/>
                  <w:enabled/>
                  <w:calcOnExit w:val="0"/>
                  <w:textInput/>
                </w:ffData>
              </w:fldChar>
            </w:r>
            <w:bookmarkStart w:id="67" w:name="Text108"/>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bookmarkEnd w:id="67"/>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615F48" w:rsidRDefault="00615F48" w:rsidP="002B055C">
            <w:pPr>
              <w:rPr>
                <w:rFonts w:ascii="Arial" w:hAnsi="Arial" w:cs="Arial"/>
                <w:sz w:val="20"/>
              </w:rPr>
            </w:pPr>
          </w:p>
          <w:p w:rsidR="004F79EC" w:rsidRDefault="004F79EC" w:rsidP="002B055C">
            <w:pPr>
              <w:rPr>
                <w:rFonts w:ascii="Arial" w:hAnsi="Arial" w:cs="Arial"/>
                <w:sz w:val="20"/>
              </w:rPr>
            </w:pPr>
          </w:p>
          <w:p w:rsidR="004F79EC" w:rsidRPr="002C4994" w:rsidRDefault="004F79EC" w:rsidP="002B055C">
            <w:pPr>
              <w:rPr>
                <w:rFonts w:ascii="Arial" w:hAnsi="Arial" w:cs="Arial"/>
                <w:sz w:val="20"/>
              </w:rPr>
            </w:pPr>
            <w:r>
              <w:rPr>
                <w:rFonts w:ascii="Arial" w:hAnsi="Arial" w:cs="Arial"/>
                <w:sz w:val="20"/>
              </w:rPr>
              <w:t xml:space="preserve">Word Count: </w:t>
            </w:r>
            <w:r w:rsidR="00E232FE">
              <w:rPr>
                <w:rFonts w:ascii="Arial" w:hAnsi="Arial" w:cs="Arial"/>
                <w:sz w:val="20"/>
              </w:rPr>
              <w:fldChar w:fldCharType="begin">
                <w:ffData>
                  <w:name w:val="Text109"/>
                  <w:enabled/>
                  <w:calcOnExit w:val="0"/>
                  <w:textInput/>
                </w:ffData>
              </w:fldChar>
            </w:r>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E232FE">
              <w:rPr>
                <w:rFonts w:ascii="Arial" w:hAnsi="Arial" w:cs="Arial"/>
                <w:sz w:val="20"/>
              </w:rPr>
              <w:fldChar w:fldCharType="end"/>
            </w:r>
            <w:r>
              <w:rPr>
                <w:rFonts w:ascii="Arial" w:hAnsi="Arial" w:cs="Arial"/>
                <w:sz w:val="20"/>
              </w:rPr>
              <w:t xml:space="preserve"> </w:t>
            </w:r>
            <w:r w:rsidRPr="009402C0">
              <w:rPr>
                <w:rFonts w:ascii="Arial" w:hAnsi="Arial" w:cs="Arial"/>
                <w:b/>
                <w:sz w:val="20"/>
              </w:rPr>
              <w:t>(Maximum of 150 words)</w:t>
            </w:r>
          </w:p>
        </w:tc>
      </w:tr>
    </w:tbl>
    <w:p w:rsidR="004F79EC" w:rsidRPr="00B81315" w:rsidRDefault="004F79EC" w:rsidP="004F79EC">
      <w:pPr>
        <w:rPr>
          <w:rFonts w:ascii="Arial" w:hAnsi="Arial" w:cs="Arial"/>
          <w:sz w:val="20"/>
        </w:rPr>
      </w:pPr>
      <w:r w:rsidRPr="00E23DCF">
        <w:rPr>
          <w:rFonts w:ascii="Arial" w:hAnsi="Arial" w:cs="Arial"/>
          <w:b/>
          <w:sz w:val="20"/>
        </w:rPr>
        <w:t>Have you applied for any other Scholarship?</w:t>
      </w:r>
      <w:r>
        <w:rPr>
          <w:rFonts w:ascii="Arial" w:hAnsi="Arial" w:cs="Arial"/>
          <w:sz w:val="20"/>
        </w:rPr>
        <w:t xml:space="preserve">  Please specify:</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4F79EC" w:rsidRPr="002C4994" w:rsidTr="002B055C">
        <w:trPr>
          <w:trHeight w:val="431"/>
        </w:trPr>
        <w:tc>
          <w:tcPr>
            <w:tcW w:w="10062" w:type="dxa"/>
          </w:tcPr>
          <w:p w:rsidR="004F79EC" w:rsidRPr="002C4994" w:rsidRDefault="00E232FE" w:rsidP="002B055C">
            <w:pPr>
              <w:rPr>
                <w:rFonts w:ascii="Arial" w:hAnsi="Arial" w:cs="Arial"/>
                <w:sz w:val="20"/>
              </w:rPr>
            </w:pPr>
            <w:r>
              <w:rPr>
                <w:rFonts w:ascii="Arial" w:hAnsi="Arial" w:cs="Arial"/>
                <w:sz w:val="20"/>
              </w:rPr>
              <w:fldChar w:fldCharType="begin">
                <w:ffData>
                  <w:name w:val="Text108"/>
                  <w:enabled/>
                  <w:calcOnExit w:val="0"/>
                  <w:textInput/>
                </w:ffData>
              </w:fldChar>
            </w:r>
            <w:r w:rsidR="004F79E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Pr>
                <w:rFonts w:ascii="Arial" w:hAnsi="Arial" w:cs="Arial"/>
                <w:sz w:val="20"/>
              </w:rPr>
              <w:fldChar w:fldCharType="end"/>
            </w:r>
          </w:p>
        </w:tc>
      </w:tr>
    </w:tbl>
    <w:p w:rsidR="004F79EC" w:rsidRPr="00615F48" w:rsidRDefault="004F79EC" w:rsidP="004F79EC">
      <w:pPr>
        <w:rPr>
          <w:rFonts w:ascii="Arial" w:hAnsi="Arial" w:cs="Arial"/>
          <w:b/>
          <w:sz w:val="20"/>
        </w:rPr>
      </w:pPr>
      <w:r w:rsidRPr="00615F48">
        <w:rPr>
          <w:rFonts w:ascii="Arial" w:hAnsi="Arial" w:cs="Arial"/>
          <w:b/>
          <w:sz w:val="20"/>
        </w:rPr>
        <w:lastRenderedPageBreak/>
        <w:t>Surname (Family Name)                                                        First Name(s)</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480"/>
        <w:gridCol w:w="4680"/>
      </w:tblGrid>
      <w:tr w:rsidR="004F79EC" w:rsidRPr="002C4994" w:rsidTr="002B055C">
        <w:trPr>
          <w:cantSplit/>
          <w:trHeight w:val="360"/>
        </w:trPr>
        <w:tc>
          <w:tcPr>
            <w:tcW w:w="4908" w:type="dxa"/>
            <w:tcBorders>
              <w:righ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29"/>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c>
          <w:tcPr>
            <w:tcW w:w="480" w:type="dxa"/>
            <w:tcBorders>
              <w:top w:val="nil"/>
              <w:left w:val="single" w:sz="4" w:space="0" w:color="auto"/>
              <w:bottom w:val="nil"/>
              <w:right w:val="single" w:sz="4" w:space="0" w:color="auto"/>
            </w:tcBorders>
          </w:tcPr>
          <w:p w:rsidR="004F79EC" w:rsidRPr="002C4994" w:rsidRDefault="004F79EC" w:rsidP="002B055C">
            <w:pPr>
              <w:rPr>
                <w:rFonts w:ascii="Arial" w:hAnsi="Arial" w:cs="Arial"/>
                <w:sz w:val="20"/>
              </w:rPr>
            </w:pPr>
          </w:p>
        </w:tc>
        <w:tc>
          <w:tcPr>
            <w:tcW w:w="4680" w:type="dxa"/>
            <w:tcBorders>
              <w:left w:val="single" w:sz="4" w:space="0" w:color="auto"/>
            </w:tcBorders>
          </w:tcPr>
          <w:p w:rsidR="004F79EC" w:rsidRPr="002C4994" w:rsidRDefault="00E232FE" w:rsidP="002B055C">
            <w:pPr>
              <w:rPr>
                <w:rFonts w:ascii="Arial" w:hAnsi="Arial" w:cs="Arial"/>
                <w:sz w:val="20"/>
              </w:rPr>
            </w:pPr>
            <w:r w:rsidRPr="002C4994">
              <w:rPr>
                <w:rFonts w:ascii="Arial" w:hAnsi="Arial" w:cs="Arial"/>
                <w:sz w:val="20"/>
              </w:rPr>
              <w:fldChar w:fldCharType="begin">
                <w:ffData>
                  <w:name w:val="Text30"/>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tc>
      </w:tr>
    </w:tbl>
    <w:p w:rsidR="004F79EC" w:rsidRDefault="004F79EC" w:rsidP="004F79EC">
      <w:pPr>
        <w:rPr>
          <w:rFonts w:ascii="Arial" w:hAnsi="Arial"/>
          <w:sz w:val="16"/>
        </w:rPr>
      </w:pPr>
    </w:p>
    <w:p w:rsidR="004F79EC" w:rsidRPr="002C4994" w:rsidRDefault="004F79EC" w:rsidP="004F79EC">
      <w:pPr>
        <w:ind w:right="-218"/>
        <w:rPr>
          <w:rFonts w:ascii="Arial" w:hAnsi="Arial" w:cs="Arial"/>
          <w:sz w:val="20"/>
        </w:rPr>
      </w:pPr>
      <w:r w:rsidRPr="00615F48">
        <w:rPr>
          <w:rFonts w:ascii="Arial" w:hAnsi="Arial" w:cs="Arial"/>
          <w:b/>
          <w:sz w:val="20"/>
        </w:rPr>
        <w:t>Please give your reasons for applying for this particular programme of study at the University of Leeds and state how it best meets your objectives</w:t>
      </w:r>
      <w:r w:rsidRPr="00615F48">
        <w:rPr>
          <w:rFonts w:ascii="Arial" w:hAnsi="Arial" w:cs="Arial"/>
          <w:sz w:val="16"/>
          <w:szCs w:val="16"/>
        </w:rPr>
        <w:t xml:space="preserve"> </w:t>
      </w:r>
      <w:r w:rsidRPr="00E0366F">
        <w:rPr>
          <w:rFonts w:ascii="Arial" w:hAnsi="Arial" w:cs="Arial"/>
          <w:sz w:val="16"/>
          <w:szCs w:val="16"/>
        </w:rPr>
        <w:t>(awards are based on academic merit and financial considerations are not taken into account)</w:t>
      </w:r>
      <w:r>
        <w:rPr>
          <w:rFonts w:ascii="Arial" w:hAnsi="Arial" w:cs="Arial"/>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F79EC" w:rsidRPr="002C4994" w:rsidTr="001C5C11">
        <w:trPr>
          <w:trHeight w:val="7111"/>
        </w:trPr>
        <w:tc>
          <w:tcPr>
            <w:tcW w:w="10065" w:type="dxa"/>
          </w:tcPr>
          <w:p w:rsidR="004F79EC" w:rsidRDefault="00E232FE" w:rsidP="002B055C">
            <w:pPr>
              <w:rPr>
                <w:rFonts w:ascii="Arial" w:hAnsi="Arial" w:cs="Arial"/>
                <w:sz w:val="20"/>
              </w:rPr>
            </w:pPr>
            <w:r w:rsidRPr="002C4994">
              <w:rPr>
                <w:rFonts w:ascii="Arial" w:hAnsi="Arial" w:cs="Arial"/>
                <w:sz w:val="20"/>
              </w:rPr>
              <w:fldChar w:fldCharType="begin">
                <w:ffData>
                  <w:name w:val="Text31"/>
                  <w:enabled/>
                  <w:calcOnExit w:val="0"/>
                  <w:textInput>
                    <w:maxLength w:val="200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004F79EC">
              <w:rPr>
                <w:rFonts w:ascii="Cambria Math" w:hAnsi="Cambria Math" w:cs="Cambria Math"/>
                <w:noProof/>
                <w:sz w:val="20"/>
              </w:rPr>
              <w:t> </w:t>
            </w:r>
            <w:r w:rsidRPr="002C4994">
              <w:rPr>
                <w:rFonts w:ascii="Arial" w:hAnsi="Arial" w:cs="Arial"/>
                <w:sz w:val="20"/>
              </w:rPr>
              <w:fldChar w:fldCharType="end"/>
            </w: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1C5C11" w:rsidRDefault="001C5C11" w:rsidP="002B055C">
            <w:pPr>
              <w:tabs>
                <w:tab w:val="left" w:pos="2295"/>
              </w:tabs>
              <w:rPr>
                <w:rFonts w:ascii="Arial" w:hAnsi="Arial" w:cs="Arial"/>
                <w:sz w:val="20"/>
              </w:rPr>
            </w:pPr>
          </w:p>
          <w:p w:rsidR="001C5C11" w:rsidRDefault="001C5C11" w:rsidP="002B055C">
            <w:pPr>
              <w:tabs>
                <w:tab w:val="left" w:pos="2295"/>
              </w:tabs>
              <w:rPr>
                <w:rFonts w:ascii="Arial" w:hAnsi="Arial" w:cs="Arial"/>
                <w:sz w:val="20"/>
              </w:rPr>
            </w:pPr>
          </w:p>
          <w:p w:rsidR="004F79EC" w:rsidRDefault="004F79EC" w:rsidP="002B055C">
            <w:pPr>
              <w:tabs>
                <w:tab w:val="left" w:pos="2295"/>
              </w:tabs>
              <w:rPr>
                <w:rFonts w:ascii="Arial" w:hAnsi="Arial" w:cs="Arial"/>
                <w:sz w:val="20"/>
              </w:rPr>
            </w:pPr>
            <w:r>
              <w:rPr>
                <w:rFonts w:ascii="Arial" w:hAnsi="Arial" w:cs="Arial"/>
                <w:sz w:val="20"/>
              </w:rPr>
              <w:tab/>
            </w: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Default="004F79EC" w:rsidP="002B055C">
            <w:pPr>
              <w:rPr>
                <w:rFonts w:ascii="Arial" w:hAnsi="Arial" w:cs="Arial"/>
                <w:sz w:val="20"/>
              </w:rPr>
            </w:pPr>
          </w:p>
          <w:p w:rsidR="004F79EC" w:rsidRPr="002C4994" w:rsidRDefault="004F79EC" w:rsidP="002B055C">
            <w:pPr>
              <w:rPr>
                <w:rFonts w:ascii="Arial" w:hAnsi="Arial" w:cs="Arial"/>
                <w:sz w:val="20"/>
              </w:rPr>
            </w:pPr>
            <w:r>
              <w:rPr>
                <w:rFonts w:ascii="Arial" w:hAnsi="Arial" w:cs="Arial"/>
                <w:sz w:val="20"/>
              </w:rPr>
              <w:t xml:space="preserve">Word Count: </w:t>
            </w:r>
            <w:r w:rsidR="00E232FE">
              <w:rPr>
                <w:rFonts w:ascii="Arial" w:hAnsi="Arial" w:cs="Arial"/>
                <w:sz w:val="20"/>
              </w:rPr>
              <w:fldChar w:fldCharType="begin">
                <w:ffData>
                  <w:name w:val="Text106"/>
                  <w:enabled/>
                  <w:calcOnExit w:val="0"/>
                  <w:textInput/>
                </w:ffData>
              </w:fldChar>
            </w:r>
            <w:bookmarkStart w:id="68" w:name="Text106"/>
            <w:r>
              <w:rPr>
                <w:rFonts w:ascii="Arial" w:hAnsi="Arial" w:cs="Arial"/>
                <w:sz w:val="20"/>
              </w:rPr>
              <w:instrText xml:space="preserve"> FORMTEXT </w:instrText>
            </w:r>
            <w:r w:rsidR="00E232FE">
              <w:rPr>
                <w:rFonts w:ascii="Arial" w:hAnsi="Arial" w:cs="Arial"/>
                <w:sz w:val="20"/>
              </w:rPr>
            </w:r>
            <w:r w:rsidR="00E232FE">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E232FE">
              <w:rPr>
                <w:rFonts w:ascii="Arial" w:hAnsi="Arial" w:cs="Arial"/>
                <w:sz w:val="20"/>
              </w:rPr>
              <w:fldChar w:fldCharType="end"/>
            </w:r>
            <w:bookmarkEnd w:id="68"/>
            <w:r>
              <w:rPr>
                <w:rFonts w:ascii="Arial" w:hAnsi="Arial" w:cs="Arial"/>
                <w:sz w:val="20"/>
              </w:rPr>
              <w:t xml:space="preserve">  (</w:t>
            </w:r>
            <w:r>
              <w:rPr>
                <w:rFonts w:ascii="Arial" w:hAnsi="Arial" w:cs="Arial"/>
                <w:b/>
                <w:sz w:val="20"/>
              </w:rPr>
              <w:t>Maximum of 300 words)</w:t>
            </w:r>
          </w:p>
        </w:tc>
      </w:tr>
    </w:tbl>
    <w:p w:rsidR="004F79EC" w:rsidRPr="00854F82" w:rsidRDefault="004F79EC" w:rsidP="004F79EC">
      <w:pPr>
        <w:tabs>
          <w:tab w:val="left" w:pos="426"/>
        </w:tabs>
        <w:rPr>
          <w:rFonts w:ascii="Arial" w:hAnsi="Arial" w:cs="Arial"/>
          <w:sz w:val="16"/>
          <w:szCs w:val="16"/>
        </w:rPr>
      </w:pPr>
    </w:p>
    <w:p w:rsidR="004F79EC" w:rsidRPr="002F07EF" w:rsidRDefault="004F79EC" w:rsidP="004F79EC">
      <w:pPr>
        <w:jc w:val="both"/>
        <w:rPr>
          <w:rFonts w:ascii="Arial" w:hAnsi="Arial" w:cs="Arial"/>
          <w:b/>
          <w:bCs/>
          <w:sz w:val="20"/>
        </w:rPr>
      </w:pPr>
      <w:r w:rsidRPr="002F07EF">
        <w:rPr>
          <w:rFonts w:ascii="Arial" w:hAnsi="Arial" w:cs="Arial"/>
          <w:b/>
          <w:bCs/>
          <w:sz w:val="20"/>
        </w:rPr>
        <w:t>Undertaking by applicants</w:t>
      </w:r>
    </w:p>
    <w:p w:rsidR="004F79EC" w:rsidRPr="00EA5271" w:rsidRDefault="004F79EC" w:rsidP="004F79EC">
      <w:pPr>
        <w:pStyle w:val="BodyText"/>
        <w:rPr>
          <w:rFonts w:ascii="Arial" w:hAnsi="Arial" w:cs="Arial"/>
          <w:sz w:val="20"/>
        </w:rPr>
      </w:pPr>
      <w:r w:rsidRPr="00EA5271">
        <w:rPr>
          <w:rFonts w:ascii="Arial" w:hAnsi="Arial" w:cs="Arial"/>
          <w:sz w:val="20"/>
        </w:rPr>
        <w:t xml:space="preserve">By submitting this application, applicants attest to the accuracy of the information given and to their compliance with the regulations of the Scholarship. </w:t>
      </w:r>
    </w:p>
    <w:p w:rsidR="004F79EC" w:rsidRPr="00854F82" w:rsidRDefault="004F79EC" w:rsidP="004F79EC">
      <w:pPr>
        <w:tabs>
          <w:tab w:val="left" w:pos="426"/>
        </w:tabs>
        <w:rPr>
          <w:rFonts w:ascii="Arial" w:hAnsi="Arial" w:cs="Arial"/>
          <w:sz w:val="16"/>
          <w:szCs w:val="16"/>
        </w:rPr>
      </w:pPr>
    </w:p>
    <w:tbl>
      <w:tblPr>
        <w:tblW w:w="10076" w:type="dxa"/>
        <w:tblLayout w:type="fixed"/>
        <w:tblLook w:val="0000" w:firstRow="0" w:lastRow="0" w:firstColumn="0" w:lastColumn="0" w:noHBand="0" w:noVBand="0"/>
      </w:tblPr>
      <w:tblGrid>
        <w:gridCol w:w="709"/>
        <w:gridCol w:w="9367"/>
      </w:tblGrid>
      <w:tr w:rsidR="004F79EC" w:rsidRPr="002C4994" w:rsidTr="0020120E">
        <w:trPr>
          <w:trHeight w:val="377"/>
        </w:trPr>
        <w:tc>
          <w:tcPr>
            <w:tcW w:w="709" w:type="dxa"/>
          </w:tcPr>
          <w:p w:rsidR="004F79EC" w:rsidRPr="002C4994" w:rsidRDefault="004F79EC" w:rsidP="0020120E">
            <w:pPr>
              <w:tabs>
                <w:tab w:val="left" w:pos="426"/>
              </w:tabs>
              <w:rPr>
                <w:rFonts w:ascii="Arial" w:hAnsi="Arial" w:cs="Arial"/>
                <w:sz w:val="20"/>
              </w:rPr>
            </w:pPr>
            <w:r>
              <w:rPr>
                <w:rFonts w:ascii="Arial" w:hAnsi="Arial" w:cs="Arial"/>
                <w:sz w:val="20"/>
              </w:rPr>
              <w:t>Date</w:t>
            </w:r>
            <w:r w:rsidR="0020120E">
              <w:rPr>
                <w:rFonts w:ascii="Arial" w:hAnsi="Arial" w:cs="Arial"/>
                <w:sz w:val="20"/>
              </w:rPr>
              <w:t>:</w:t>
            </w:r>
          </w:p>
        </w:tc>
        <w:tc>
          <w:tcPr>
            <w:tcW w:w="9367" w:type="dxa"/>
            <w:tcBorders>
              <w:top w:val="single" w:sz="4" w:space="0" w:color="auto"/>
              <w:left w:val="single" w:sz="4" w:space="0" w:color="auto"/>
              <w:bottom w:val="single" w:sz="4" w:space="0" w:color="auto"/>
              <w:right w:val="single" w:sz="4" w:space="0" w:color="auto"/>
            </w:tcBorders>
          </w:tcPr>
          <w:p w:rsidR="004F79EC" w:rsidRPr="002C4994" w:rsidRDefault="00E232FE" w:rsidP="002B055C">
            <w:pPr>
              <w:tabs>
                <w:tab w:val="left" w:pos="426"/>
              </w:tabs>
              <w:rPr>
                <w:rFonts w:ascii="Arial" w:hAnsi="Arial" w:cs="Arial"/>
                <w:sz w:val="20"/>
              </w:rPr>
            </w:pPr>
            <w:r w:rsidRPr="002C4994">
              <w:rPr>
                <w:rFonts w:ascii="Arial" w:hAnsi="Arial" w:cs="Arial"/>
                <w:sz w:val="20"/>
              </w:rPr>
              <w:fldChar w:fldCharType="begin">
                <w:ffData>
                  <w:name w:val="Text29"/>
                  <w:enabled/>
                  <w:calcOnExit w:val="0"/>
                  <w:textInput/>
                </w:ffData>
              </w:fldChar>
            </w:r>
            <w:r w:rsidR="004F79E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004F79EC">
              <w:rPr>
                <w:rFonts w:ascii="Arial" w:hAnsi="Arial" w:cs="Arial"/>
                <w:noProof/>
                <w:sz w:val="20"/>
              </w:rPr>
              <w:t> </w:t>
            </w:r>
            <w:r w:rsidRPr="002C4994">
              <w:rPr>
                <w:rFonts w:ascii="Arial" w:hAnsi="Arial" w:cs="Arial"/>
                <w:sz w:val="20"/>
              </w:rPr>
              <w:fldChar w:fldCharType="end"/>
            </w:r>
          </w:p>
          <w:p w:rsidR="004F79EC" w:rsidRPr="002C4994" w:rsidRDefault="004F79EC" w:rsidP="002B055C">
            <w:pPr>
              <w:tabs>
                <w:tab w:val="left" w:pos="426"/>
              </w:tabs>
              <w:rPr>
                <w:rFonts w:ascii="Arial" w:hAnsi="Arial" w:cs="Arial"/>
                <w:sz w:val="20"/>
              </w:rPr>
            </w:pPr>
          </w:p>
        </w:tc>
      </w:tr>
    </w:tbl>
    <w:p w:rsidR="004F79EC" w:rsidRDefault="004F79EC" w:rsidP="004F79EC">
      <w:pPr>
        <w:tabs>
          <w:tab w:val="left" w:pos="426"/>
        </w:tabs>
        <w:rPr>
          <w:rFonts w:ascii="Arial" w:hAnsi="Arial" w:cs="Arial"/>
          <w:sz w:val="18"/>
          <w:szCs w:val="18"/>
        </w:rPr>
      </w:pPr>
    </w:p>
    <w:p w:rsidR="001C5C11" w:rsidRDefault="004F79EC" w:rsidP="0020120E">
      <w:pPr>
        <w:tabs>
          <w:tab w:val="left" w:pos="426"/>
        </w:tabs>
        <w:ind w:right="-460"/>
        <w:rPr>
          <w:rFonts w:ascii="Arial" w:hAnsi="Arial" w:cs="Arial"/>
          <w:sz w:val="18"/>
          <w:szCs w:val="18"/>
        </w:rPr>
      </w:pPr>
      <w:r w:rsidRPr="002F07EF">
        <w:rPr>
          <w:rFonts w:ascii="Arial" w:hAnsi="Arial" w:cs="Arial"/>
          <w:sz w:val="18"/>
          <w:szCs w:val="18"/>
        </w:rPr>
        <w:t>Completed forms</w:t>
      </w:r>
      <w:r>
        <w:rPr>
          <w:rFonts w:ascii="Arial" w:hAnsi="Arial" w:cs="Arial"/>
          <w:sz w:val="18"/>
          <w:szCs w:val="18"/>
        </w:rPr>
        <w:t xml:space="preserve"> (must be typed)</w:t>
      </w:r>
      <w:r w:rsidRPr="002F07EF">
        <w:rPr>
          <w:rFonts w:ascii="Arial" w:hAnsi="Arial" w:cs="Arial"/>
          <w:sz w:val="18"/>
          <w:szCs w:val="18"/>
        </w:rPr>
        <w:t xml:space="preserve"> should be returned to the P</w:t>
      </w:r>
      <w:r w:rsidR="0020120E">
        <w:rPr>
          <w:rFonts w:ascii="Arial" w:hAnsi="Arial" w:cs="Arial"/>
          <w:sz w:val="18"/>
          <w:szCs w:val="18"/>
        </w:rPr>
        <w:t xml:space="preserve">ostgraduate Scholarships Office </w:t>
      </w:r>
      <w:hyperlink r:id="rId13" w:history="1">
        <w:r w:rsidR="0020120E" w:rsidRPr="00872490">
          <w:rPr>
            <w:rStyle w:val="Hyperlink"/>
            <w:rFonts w:ascii="Arial" w:hAnsi="Arial" w:cs="Arial"/>
            <w:sz w:val="18"/>
            <w:szCs w:val="18"/>
          </w:rPr>
          <w:t>pg_scholarships@leeds.ac.uk</w:t>
        </w:r>
      </w:hyperlink>
      <w:r>
        <w:rPr>
          <w:rFonts w:ascii="Arial" w:hAnsi="Arial" w:cs="Arial"/>
          <w:sz w:val="18"/>
          <w:szCs w:val="18"/>
        </w:rPr>
        <w:t xml:space="preserve">) </w:t>
      </w:r>
      <w:r>
        <w:rPr>
          <w:rFonts w:ascii="Arial" w:hAnsi="Arial" w:cs="Arial"/>
          <w:b/>
          <w:sz w:val="18"/>
          <w:szCs w:val="18"/>
        </w:rPr>
        <w:t xml:space="preserve">by 23:59 UK time </w:t>
      </w:r>
      <w:r>
        <w:rPr>
          <w:rFonts w:ascii="Arial" w:hAnsi="Arial" w:cs="Arial"/>
          <w:sz w:val="18"/>
          <w:szCs w:val="18"/>
        </w:rPr>
        <w:t xml:space="preserve">on </w:t>
      </w:r>
      <w:r w:rsidR="0057788B">
        <w:rPr>
          <w:rFonts w:ascii="Arial" w:hAnsi="Arial" w:cs="Arial"/>
          <w:sz w:val="18"/>
          <w:szCs w:val="18"/>
        </w:rPr>
        <w:t>6 May2016</w:t>
      </w:r>
      <w:r w:rsidR="003D0A47">
        <w:rPr>
          <w:rFonts w:ascii="Arial" w:hAnsi="Arial" w:cs="Arial"/>
          <w:sz w:val="18"/>
          <w:szCs w:val="18"/>
        </w:rPr>
        <w:t>.</w:t>
      </w:r>
    </w:p>
    <w:p w:rsidR="00854F82" w:rsidRDefault="00854F82" w:rsidP="004F79EC">
      <w:pPr>
        <w:tabs>
          <w:tab w:val="left" w:pos="426"/>
        </w:tabs>
        <w:rPr>
          <w:rFonts w:ascii="Arial" w:hAnsi="Arial" w:cs="Arial"/>
          <w:sz w:val="16"/>
          <w:szCs w:val="16"/>
        </w:rPr>
      </w:pPr>
    </w:p>
    <w:sectPr w:rsidR="00854F82" w:rsidSect="0057788B">
      <w:footerReference w:type="default" r:id="rId14"/>
      <w:pgSz w:w="11906" w:h="16838" w:code="9"/>
      <w:pgMar w:top="1440" w:right="1080" w:bottom="1440" w:left="1080" w:header="283" w:footer="283"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8B" w:rsidRDefault="0057788B" w:rsidP="000467C3">
      <w:r>
        <w:separator/>
      </w:r>
    </w:p>
  </w:endnote>
  <w:endnote w:type="continuationSeparator" w:id="0">
    <w:p w:rsidR="0057788B" w:rsidRDefault="0057788B" w:rsidP="0004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8B" w:rsidRPr="002C4994" w:rsidRDefault="0057788B" w:rsidP="0057788B">
    <w:pPr>
      <w:tabs>
        <w:tab w:val="left" w:pos="426"/>
        <w:tab w:val="center" w:pos="4932"/>
      </w:tabs>
      <w:rPr>
        <w:rFonts w:ascii="Arial" w:hAnsi="Arial" w:cs="Arial"/>
        <w:sz w:val="16"/>
        <w:szCs w:val="16"/>
      </w:rPr>
    </w:pPr>
    <w:r>
      <w:rPr>
        <w:rFonts w:ascii="Arial" w:hAnsi="Arial" w:cs="Arial"/>
        <w:sz w:val="16"/>
        <w:szCs w:val="16"/>
      </w:rPr>
      <w:t>CFN/</w:t>
    </w:r>
    <w:proofErr w:type="spellStart"/>
    <w:r>
      <w:rPr>
        <w:rFonts w:ascii="Arial" w:hAnsi="Arial" w:cs="Arial"/>
        <w:sz w:val="16"/>
        <w:szCs w:val="16"/>
      </w:rPr>
      <w:t>es</w:t>
    </w:r>
    <w:proofErr w:type="spellEnd"/>
    <w:r>
      <w:rPr>
        <w:rFonts w:ascii="Arial" w:hAnsi="Arial" w:cs="Arial"/>
        <w:sz w:val="16"/>
        <w:szCs w:val="16"/>
      </w:rPr>
      <w:t>/Dec15</w:t>
    </w:r>
    <w:r>
      <w:rPr>
        <w:rFonts w:ascii="Arial" w:hAnsi="Arial" w:cs="Arial"/>
        <w:sz w:val="16"/>
        <w:szCs w:val="16"/>
      </w:rPr>
      <w:tab/>
    </w:r>
  </w:p>
  <w:p w:rsidR="0057788B" w:rsidRDefault="0057788B" w:rsidP="0057788B">
    <w:pPr>
      <w:tabs>
        <w:tab w:val="left" w:pos="426"/>
      </w:tabs>
      <w:rPr>
        <w:rFonts w:ascii="Arial" w:hAnsi="Arial" w:cs="Arial"/>
        <w:sz w:val="16"/>
        <w:szCs w:val="16"/>
      </w:rPr>
    </w:pPr>
  </w:p>
  <w:p w:rsidR="0057788B" w:rsidRPr="0057788B" w:rsidRDefault="0057788B" w:rsidP="0057788B">
    <w:pPr>
      <w:tabs>
        <w:tab w:val="left" w:pos="426"/>
      </w:tabs>
      <w:rPr>
        <w:rFonts w:ascii="Arial" w:hAnsi="Arial" w:cs="Arial"/>
        <w:sz w:val="16"/>
        <w:szCs w:val="16"/>
      </w:rPr>
    </w:pPr>
    <w:r w:rsidRPr="002C4994">
      <w:rPr>
        <w:rFonts w:ascii="Arial" w:hAnsi="Arial" w:cs="Arial"/>
        <w:sz w:val="16"/>
        <w:szCs w:val="16"/>
      </w:rPr>
      <w:sym w:font="Wingdings" w:char="F031"/>
    </w:r>
    <w:r w:rsidRPr="002C4994">
      <w:rPr>
        <w:rFonts w:ascii="Arial" w:hAnsi="Arial" w:cs="Arial"/>
        <w:sz w:val="16"/>
        <w:szCs w:val="16"/>
      </w:rPr>
      <w:t xml:space="preserve"> </w:t>
    </w:r>
    <w:r w:rsidRPr="0057788B">
      <w:rPr>
        <w:rFonts w:ascii="Arial" w:hAnsi="Arial" w:cs="Arial"/>
        <w:sz w:val="16"/>
        <w:szCs w:val="16"/>
      </w:rPr>
      <w:fldChar w:fldCharType="begin"/>
    </w:r>
    <w:r w:rsidRPr="0057788B">
      <w:rPr>
        <w:rFonts w:ascii="Arial" w:hAnsi="Arial" w:cs="Arial"/>
        <w:sz w:val="16"/>
        <w:szCs w:val="16"/>
      </w:rPr>
      <w:instrText xml:space="preserve"> FILENAME  \p  \* MERGEFORMAT </w:instrText>
    </w:r>
    <w:r w:rsidRPr="0057788B">
      <w:rPr>
        <w:rFonts w:ascii="Arial" w:hAnsi="Arial" w:cs="Arial"/>
        <w:sz w:val="16"/>
        <w:szCs w:val="16"/>
      </w:rPr>
      <w:fldChar w:fldCharType="separate"/>
    </w:r>
    <w:r w:rsidRPr="0057788B">
      <w:rPr>
        <w:rFonts w:ascii="Arial" w:hAnsi="Arial" w:cs="Arial"/>
        <w:noProof/>
        <w:sz w:val="16"/>
        <w:szCs w:val="16"/>
      </w:rPr>
      <w:t>\\centralnt2\Academic_Registry\Rdso\Shared\rdscommo\SCHOLARS\STANDARD\APPFORM\Sess2016\AHRC WRoCAH Masters AppForm16.docx</w:t>
    </w:r>
    <w:r w:rsidRPr="0057788B">
      <w:rPr>
        <w:rFonts w:ascii="Arial" w:hAnsi="Arial" w:cs="Arial"/>
        <w:sz w:val="16"/>
        <w:szCs w:val="16"/>
      </w:rPr>
      <w:fldChar w:fldCharType="end"/>
    </w:r>
  </w:p>
  <w:p w:rsidR="0057788B" w:rsidRDefault="00577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8B" w:rsidRDefault="0057788B" w:rsidP="000467C3">
      <w:r>
        <w:separator/>
      </w:r>
    </w:p>
  </w:footnote>
  <w:footnote w:type="continuationSeparator" w:id="0">
    <w:p w:rsidR="0057788B" w:rsidRDefault="0057788B" w:rsidP="000467C3">
      <w:r>
        <w:continuationSeparator/>
      </w:r>
    </w:p>
  </w:footnote>
  <w:footnote w:id="1">
    <w:p w:rsidR="0057788B" w:rsidRPr="00237898" w:rsidRDefault="0057788B" w:rsidP="004E1ADD">
      <w:pPr>
        <w:pStyle w:val="FootnoteText"/>
        <w:rPr>
          <w:rFonts w:ascii="Arial" w:hAnsi="Arial" w:cs="Arial"/>
          <w:sz w:val="18"/>
          <w:szCs w:val="18"/>
        </w:rPr>
      </w:pPr>
      <w:r>
        <w:rPr>
          <w:rStyle w:val="FootnoteReference"/>
        </w:rPr>
        <w:footnoteRef/>
      </w:r>
      <w:r>
        <w:t xml:space="preserve"> </w:t>
      </w:r>
      <w:r w:rsidRPr="00237898">
        <w:rPr>
          <w:rFonts w:ascii="Arial" w:hAnsi="Arial" w:cs="Arial"/>
          <w:sz w:val="18"/>
          <w:szCs w:val="18"/>
        </w:rPr>
        <w:t>On-line applicants automatically</w:t>
      </w:r>
      <w:r>
        <w:rPr>
          <w:rFonts w:ascii="Arial" w:hAnsi="Arial" w:cs="Arial"/>
          <w:sz w:val="18"/>
          <w:szCs w:val="18"/>
        </w:rPr>
        <w:t xml:space="preserve"> receive their Student</w:t>
      </w:r>
      <w:r w:rsidRPr="00237898">
        <w:rPr>
          <w:rFonts w:ascii="Arial" w:hAnsi="Arial" w:cs="Arial"/>
          <w:sz w:val="18"/>
          <w:szCs w:val="18"/>
        </w:rPr>
        <w:t xml:space="preserve"> ID Number by email; paper applicants should request their Un</w:t>
      </w:r>
      <w:r>
        <w:rPr>
          <w:rFonts w:ascii="Arial" w:hAnsi="Arial" w:cs="Arial"/>
          <w:sz w:val="18"/>
          <w:szCs w:val="18"/>
        </w:rPr>
        <w:t xml:space="preserve">iversity Student ID Number from </w:t>
      </w:r>
      <w:hyperlink r:id="rId1" w:history="1">
        <w:r w:rsidRPr="005116BF">
          <w:rPr>
            <w:rStyle w:val="Hyperlink"/>
            <w:rFonts w:ascii="Arial" w:hAnsi="Arial" w:cs="Arial"/>
            <w:sz w:val="18"/>
            <w:szCs w:val="18"/>
          </w:rPr>
          <w:t>tp_applications@leeds.ac.uk</w:t>
        </w:r>
      </w:hyperlink>
      <w:r>
        <w:rPr>
          <w:rFonts w:ascii="Arial" w:hAnsi="Arial" w:cs="Arial"/>
          <w:sz w:val="18"/>
          <w:szCs w:val="18"/>
        </w:rPr>
        <w:t xml:space="preserve"> (taught) or </w:t>
      </w:r>
      <w:hyperlink r:id="rId2" w:history="1">
        <w:r w:rsidRPr="005116BF">
          <w:rPr>
            <w:rStyle w:val="Hyperlink"/>
            <w:rFonts w:ascii="Arial" w:hAnsi="Arial" w:cs="Arial"/>
            <w:sz w:val="18"/>
            <w:szCs w:val="18"/>
          </w:rPr>
          <w:t>rp_applications@leeds.ac.uk</w:t>
        </w:r>
      </w:hyperlink>
      <w:r>
        <w:rPr>
          <w:rFonts w:ascii="Arial" w:hAnsi="Arial" w:cs="Arial"/>
          <w:sz w:val="18"/>
          <w:szCs w:val="18"/>
        </w:rPr>
        <w:t xml:space="preserve"> (research)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E3761"/>
    <w:multiLevelType w:val="hybridMultilevel"/>
    <w:tmpl w:val="699C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746A37"/>
    <w:multiLevelType w:val="hybridMultilevel"/>
    <w:tmpl w:val="3790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602965"/>
    <w:multiLevelType w:val="hybridMultilevel"/>
    <w:tmpl w:val="0D18AF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A26844"/>
    <w:multiLevelType w:val="hybridMultilevel"/>
    <w:tmpl w:val="92E4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11"/>
  </w:num>
  <w:num w:numId="17">
    <w:abstractNumId w:val="16"/>
  </w:num>
  <w:num w:numId="18">
    <w:abstractNumId w:val="17"/>
  </w:num>
  <w:num w:numId="19">
    <w:abstractNumId w:val="1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C3"/>
    <w:rsid w:val="000467C3"/>
    <w:rsid w:val="00047E30"/>
    <w:rsid w:val="00070149"/>
    <w:rsid w:val="00095BAE"/>
    <w:rsid w:val="000A395C"/>
    <w:rsid w:val="000C7CB8"/>
    <w:rsid w:val="000E666B"/>
    <w:rsid w:val="00134E35"/>
    <w:rsid w:val="00142C95"/>
    <w:rsid w:val="00151D4B"/>
    <w:rsid w:val="001745B6"/>
    <w:rsid w:val="001829BF"/>
    <w:rsid w:val="00185F45"/>
    <w:rsid w:val="001B1E07"/>
    <w:rsid w:val="001B29C8"/>
    <w:rsid w:val="001C2F45"/>
    <w:rsid w:val="001C5C11"/>
    <w:rsid w:val="001D1B6A"/>
    <w:rsid w:val="001D45E0"/>
    <w:rsid w:val="001E486D"/>
    <w:rsid w:val="001F2D5C"/>
    <w:rsid w:val="0020120E"/>
    <w:rsid w:val="002046CA"/>
    <w:rsid w:val="0022645B"/>
    <w:rsid w:val="00230250"/>
    <w:rsid w:val="00234317"/>
    <w:rsid w:val="00273123"/>
    <w:rsid w:val="00280D53"/>
    <w:rsid w:val="00280F61"/>
    <w:rsid w:val="002A237B"/>
    <w:rsid w:val="002A65C2"/>
    <w:rsid w:val="002B055C"/>
    <w:rsid w:val="00330467"/>
    <w:rsid w:val="00335AD5"/>
    <w:rsid w:val="003400F1"/>
    <w:rsid w:val="003444D9"/>
    <w:rsid w:val="003546CA"/>
    <w:rsid w:val="003914DF"/>
    <w:rsid w:val="003971EB"/>
    <w:rsid w:val="003A17BB"/>
    <w:rsid w:val="003B7658"/>
    <w:rsid w:val="003D0A47"/>
    <w:rsid w:val="003F5A5D"/>
    <w:rsid w:val="004001AA"/>
    <w:rsid w:val="00414788"/>
    <w:rsid w:val="00416AA0"/>
    <w:rsid w:val="00416F38"/>
    <w:rsid w:val="00424608"/>
    <w:rsid w:val="004A7E26"/>
    <w:rsid w:val="004B7DA0"/>
    <w:rsid w:val="004C489B"/>
    <w:rsid w:val="004E1ADD"/>
    <w:rsid w:val="004E5F83"/>
    <w:rsid w:val="004F79EC"/>
    <w:rsid w:val="00522479"/>
    <w:rsid w:val="00536263"/>
    <w:rsid w:val="00556744"/>
    <w:rsid w:val="0056264E"/>
    <w:rsid w:val="0057788B"/>
    <w:rsid w:val="005A2F03"/>
    <w:rsid w:val="005B0D14"/>
    <w:rsid w:val="005B3C1D"/>
    <w:rsid w:val="005D3D6B"/>
    <w:rsid w:val="00611864"/>
    <w:rsid w:val="00615F48"/>
    <w:rsid w:val="00621486"/>
    <w:rsid w:val="00623135"/>
    <w:rsid w:val="006422C8"/>
    <w:rsid w:val="006433DA"/>
    <w:rsid w:val="00644EA0"/>
    <w:rsid w:val="0068098C"/>
    <w:rsid w:val="0068526C"/>
    <w:rsid w:val="006B1344"/>
    <w:rsid w:val="006B21E9"/>
    <w:rsid w:val="006C7610"/>
    <w:rsid w:val="006E5F6D"/>
    <w:rsid w:val="006F163E"/>
    <w:rsid w:val="006F1F7E"/>
    <w:rsid w:val="007240FD"/>
    <w:rsid w:val="0076600F"/>
    <w:rsid w:val="00775A2E"/>
    <w:rsid w:val="00786622"/>
    <w:rsid w:val="007A6299"/>
    <w:rsid w:val="007C4F00"/>
    <w:rsid w:val="007C6BAC"/>
    <w:rsid w:val="007F10EC"/>
    <w:rsid w:val="0080179D"/>
    <w:rsid w:val="0083030B"/>
    <w:rsid w:val="008371FF"/>
    <w:rsid w:val="00841BA5"/>
    <w:rsid w:val="00854F82"/>
    <w:rsid w:val="00855077"/>
    <w:rsid w:val="00861D72"/>
    <w:rsid w:val="008622BD"/>
    <w:rsid w:val="00870764"/>
    <w:rsid w:val="00873D7B"/>
    <w:rsid w:val="00880119"/>
    <w:rsid w:val="00883552"/>
    <w:rsid w:val="00884161"/>
    <w:rsid w:val="0088647A"/>
    <w:rsid w:val="00887E6B"/>
    <w:rsid w:val="00890E90"/>
    <w:rsid w:val="008E77F6"/>
    <w:rsid w:val="008F040B"/>
    <w:rsid w:val="0091059B"/>
    <w:rsid w:val="0092230F"/>
    <w:rsid w:val="00930117"/>
    <w:rsid w:val="00983230"/>
    <w:rsid w:val="009A04DF"/>
    <w:rsid w:val="009C4CE0"/>
    <w:rsid w:val="00A26484"/>
    <w:rsid w:val="00A36CF5"/>
    <w:rsid w:val="00AC6C56"/>
    <w:rsid w:val="00AD1B4C"/>
    <w:rsid w:val="00AD3173"/>
    <w:rsid w:val="00AE744E"/>
    <w:rsid w:val="00AF2D0B"/>
    <w:rsid w:val="00B1541C"/>
    <w:rsid w:val="00B230E0"/>
    <w:rsid w:val="00B23E4E"/>
    <w:rsid w:val="00B350DD"/>
    <w:rsid w:val="00B3772F"/>
    <w:rsid w:val="00B60280"/>
    <w:rsid w:val="00B73992"/>
    <w:rsid w:val="00B73ED1"/>
    <w:rsid w:val="00B7564E"/>
    <w:rsid w:val="00B873A5"/>
    <w:rsid w:val="00BA2BCC"/>
    <w:rsid w:val="00BE46EC"/>
    <w:rsid w:val="00BF5FE0"/>
    <w:rsid w:val="00BF7C01"/>
    <w:rsid w:val="00C359A0"/>
    <w:rsid w:val="00C36DFC"/>
    <w:rsid w:val="00C43089"/>
    <w:rsid w:val="00C4614D"/>
    <w:rsid w:val="00C81FBF"/>
    <w:rsid w:val="00CA19CD"/>
    <w:rsid w:val="00CA20B1"/>
    <w:rsid w:val="00CE73BD"/>
    <w:rsid w:val="00D00D33"/>
    <w:rsid w:val="00D37FE5"/>
    <w:rsid w:val="00D5393E"/>
    <w:rsid w:val="00D557AD"/>
    <w:rsid w:val="00D9065B"/>
    <w:rsid w:val="00DC714A"/>
    <w:rsid w:val="00E057DF"/>
    <w:rsid w:val="00E209F2"/>
    <w:rsid w:val="00E232FE"/>
    <w:rsid w:val="00E4113D"/>
    <w:rsid w:val="00E62572"/>
    <w:rsid w:val="00E74D4D"/>
    <w:rsid w:val="00E84E89"/>
    <w:rsid w:val="00EA0891"/>
    <w:rsid w:val="00EA5271"/>
    <w:rsid w:val="00EB66B1"/>
    <w:rsid w:val="00EC503F"/>
    <w:rsid w:val="00EE410B"/>
    <w:rsid w:val="00EF47E8"/>
    <w:rsid w:val="00F01523"/>
    <w:rsid w:val="00F27A41"/>
    <w:rsid w:val="00F367F1"/>
    <w:rsid w:val="00F419B2"/>
    <w:rsid w:val="00FA5C35"/>
    <w:rsid w:val="00FF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093D2C86-2FEA-4A3B-9725-4612DDF8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C3"/>
    <w:rPr>
      <w:rFonts w:ascii="Times New Roman" w:eastAsia="Times New Roman" w:hAnsi="Times New Roman" w:cs="Times New Roman"/>
      <w:sz w:val="24"/>
    </w:rPr>
  </w:style>
  <w:style w:type="paragraph" w:styleId="Heading1">
    <w:name w:val="heading 1"/>
    <w:basedOn w:val="Normal"/>
    <w:next w:val="Normal"/>
    <w:link w:val="Heading1Char"/>
    <w:autoRedefine/>
    <w:qFormat/>
    <w:rsid w:val="00EB66B1"/>
    <w:pPr>
      <w:keepNext/>
      <w:keepLines/>
      <w:outlineLvl w:val="0"/>
    </w:pPr>
    <w:rPr>
      <w:b/>
      <w:bCs/>
      <w:sz w:val="36"/>
      <w:szCs w:val="28"/>
    </w:rPr>
  </w:style>
  <w:style w:type="paragraph" w:styleId="Heading2">
    <w:name w:val="heading 2"/>
    <w:basedOn w:val="Normal"/>
    <w:next w:val="Normal"/>
    <w:link w:val="Heading2Char"/>
    <w:autoRedefine/>
    <w:unhideWhenUsed/>
    <w:qFormat/>
    <w:rsid w:val="00EB66B1"/>
    <w:pPr>
      <w:keepNext/>
      <w:keepLines/>
      <w:spacing w:before="240" w:after="120"/>
      <w:outlineLvl w:val="1"/>
    </w:pPr>
    <w:rPr>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style>
  <w:style w:type="paragraph" w:styleId="Heading9">
    <w:name w:val="heading 9"/>
    <w:basedOn w:val="Normal"/>
    <w:next w:val="Normal"/>
    <w:link w:val="Heading9Char"/>
    <w:uiPriority w:val="9"/>
    <w:unhideWhenUsed/>
    <w:qFormat/>
    <w:rsid w:val="006F163E"/>
    <w:pPr>
      <w:keepNext/>
      <w:keepLines/>
      <w:spacing w:before="240"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b/>
      <w:spacing w:val="5"/>
      <w:sz w:val="36"/>
      <w:szCs w:val="52"/>
    </w:rPr>
  </w:style>
  <w:style w:type="character" w:customStyle="1" w:styleId="TitleChar">
    <w:name w:val="Title Char"/>
    <w:basedOn w:val="DefaultParagraphFont"/>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iCs/>
      <w:spacing w:val="15"/>
      <w:sz w:val="28"/>
    </w:rPr>
  </w:style>
  <w:style w:type="character" w:customStyle="1" w:styleId="SubtitleChar">
    <w:name w:val="Subtitle Char"/>
    <w:basedOn w:val="DefaultParagraphFont"/>
    <w:link w:val="Subtitle"/>
    <w:uiPriority w:val="11"/>
    <w:rsid w:val="00EB66B1"/>
    <w:rPr>
      <w:rFonts w:ascii="Arial" w:eastAsia="Times New Roman"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imes New Roman" w:hAnsi="Arial" w:cs="Arial"/>
      <w:b/>
      <w:bCs/>
      <w:sz w:val="36"/>
      <w:szCs w:val="28"/>
    </w:rPr>
  </w:style>
  <w:style w:type="character" w:customStyle="1" w:styleId="Heading2Char">
    <w:name w:val="Heading 2 Char"/>
    <w:basedOn w:val="DefaultParagraphFont"/>
    <w:link w:val="Heading2"/>
    <w:uiPriority w:val="9"/>
    <w:rsid w:val="00EB66B1"/>
    <w:rPr>
      <w:rFonts w:ascii="Arial" w:eastAsia="Times New Roman" w:hAnsi="Arial" w:cs="Arial"/>
      <w:b/>
      <w:bCs/>
      <w:sz w:val="28"/>
      <w:szCs w:val="26"/>
    </w:rPr>
  </w:style>
  <w:style w:type="character" w:customStyle="1" w:styleId="Heading3Char">
    <w:name w:val="Heading 3 Char"/>
    <w:basedOn w:val="DefaultParagraphFont"/>
    <w:link w:val="Heading3"/>
    <w:uiPriority w:val="9"/>
    <w:rsid w:val="00EB66B1"/>
    <w:rPr>
      <w:rFonts w:ascii="Arial" w:eastAsia="Times New Roman" w:hAnsi="Arial" w:cs="Arial"/>
      <w:b/>
      <w:bCs/>
      <w:sz w:val="24"/>
    </w:rPr>
  </w:style>
  <w:style w:type="character" w:customStyle="1" w:styleId="Heading4Char">
    <w:name w:val="Heading 4 Char"/>
    <w:basedOn w:val="DefaultParagraphFont"/>
    <w:link w:val="Heading4"/>
    <w:uiPriority w:val="9"/>
    <w:rsid w:val="00EB66B1"/>
    <w:rPr>
      <w:rFonts w:ascii="Arial" w:eastAsia="Times New Roman" w:hAnsi="Arial" w:cs="Arial"/>
      <w:b/>
      <w:bCs/>
      <w:iCs/>
      <w:sz w:val="24"/>
    </w:rPr>
  </w:style>
  <w:style w:type="character" w:customStyle="1" w:styleId="Heading5Char">
    <w:name w:val="Heading 5 Char"/>
    <w:basedOn w:val="DefaultParagraphFont"/>
    <w:link w:val="Heading5"/>
    <w:uiPriority w:val="9"/>
    <w:rsid w:val="00273123"/>
    <w:rPr>
      <w:rFonts w:ascii="Arial" w:eastAsia="Times New Roman" w:hAnsi="Arial" w:cs="Arial"/>
      <w:b/>
      <w:sz w:val="24"/>
    </w:rPr>
  </w:style>
  <w:style w:type="character" w:customStyle="1" w:styleId="Heading6Char">
    <w:name w:val="Heading 6 Char"/>
    <w:basedOn w:val="DefaultParagraphFont"/>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imes New Roman" w:hAnsi="Arial" w:cs="Times New Roman"/>
      <w:b/>
      <w:i/>
      <w:iCs/>
      <w:sz w:val="24"/>
    </w:rPr>
  </w:style>
  <w:style w:type="character" w:customStyle="1" w:styleId="Heading8Char">
    <w:name w:val="Heading 8 Char"/>
    <w:basedOn w:val="DefaultParagraphFont"/>
    <w:link w:val="Heading8"/>
    <w:uiPriority w:val="9"/>
    <w:rsid w:val="006F163E"/>
    <w:rPr>
      <w:rFonts w:ascii="Arial" w:eastAsia="Times New Roman" w:hAnsi="Arial" w:cs="Times New Roman"/>
      <w:sz w:val="24"/>
      <w:szCs w:val="20"/>
    </w:rPr>
  </w:style>
  <w:style w:type="character" w:customStyle="1" w:styleId="Heading9Char">
    <w:name w:val="Heading 9 Char"/>
    <w:basedOn w:val="DefaultParagraphFont"/>
    <w:link w:val="Heading9"/>
    <w:uiPriority w:val="9"/>
    <w:rsid w:val="006F163E"/>
    <w:rPr>
      <w:rFonts w:ascii="Arial" w:eastAsia="Times New Roman" w:hAnsi="Arial" w:cs="Times New Roman"/>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character" w:styleId="Hyperlink">
    <w:name w:val="Hyperlink"/>
    <w:basedOn w:val="DefaultParagraphFont"/>
    <w:rsid w:val="000467C3"/>
    <w:rPr>
      <w:color w:val="0000FF"/>
      <w:u w:val="single"/>
    </w:rPr>
  </w:style>
  <w:style w:type="paragraph" w:styleId="FootnoteText">
    <w:name w:val="footnote text"/>
    <w:basedOn w:val="Normal"/>
    <w:link w:val="FootnoteTextChar"/>
    <w:uiPriority w:val="99"/>
    <w:semiHidden/>
    <w:unhideWhenUsed/>
    <w:rsid w:val="000467C3"/>
    <w:rPr>
      <w:sz w:val="20"/>
    </w:rPr>
  </w:style>
  <w:style w:type="character" w:customStyle="1" w:styleId="FootnoteTextChar">
    <w:name w:val="Footnote Text Char"/>
    <w:basedOn w:val="DefaultParagraphFont"/>
    <w:link w:val="FootnoteText"/>
    <w:uiPriority w:val="99"/>
    <w:semiHidden/>
    <w:rsid w:val="000467C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467C3"/>
    <w:rPr>
      <w:vertAlign w:val="superscript"/>
    </w:rPr>
  </w:style>
  <w:style w:type="paragraph" w:styleId="BalloonText">
    <w:name w:val="Balloon Text"/>
    <w:basedOn w:val="Normal"/>
    <w:link w:val="BalloonTextChar"/>
    <w:semiHidden/>
    <w:unhideWhenUsed/>
    <w:rsid w:val="000467C3"/>
    <w:rPr>
      <w:rFonts w:ascii="Tahoma" w:hAnsi="Tahoma" w:cs="Tahoma"/>
      <w:sz w:val="16"/>
      <w:szCs w:val="16"/>
    </w:rPr>
  </w:style>
  <w:style w:type="character" w:customStyle="1" w:styleId="BalloonTextChar">
    <w:name w:val="Balloon Text Char"/>
    <w:basedOn w:val="DefaultParagraphFont"/>
    <w:link w:val="BalloonText"/>
    <w:uiPriority w:val="99"/>
    <w:semiHidden/>
    <w:rsid w:val="000467C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0467C3"/>
    <w:rPr>
      <w:color w:val="800080"/>
      <w:u w:val="single"/>
    </w:rPr>
  </w:style>
  <w:style w:type="paragraph" w:styleId="Header">
    <w:name w:val="header"/>
    <w:basedOn w:val="Normal"/>
    <w:link w:val="HeaderChar"/>
    <w:unhideWhenUsed/>
    <w:rsid w:val="00883552"/>
    <w:pPr>
      <w:tabs>
        <w:tab w:val="center" w:pos="4513"/>
        <w:tab w:val="right" w:pos="9026"/>
      </w:tabs>
    </w:pPr>
  </w:style>
  <w:style w:type="character" w:customStyle="1" w:styleId="HeaderChar">
    <w:name w:val="Header Char"/>
    <w:basedOn w:val="DefaultParagraphFont"/>
    <w:link w:val="Header"/>
    <w:uiPriority w:val="99"/>
    <w:semiHidden/>
    <w:rsid w:val="00883552"/>
    <w:rPr>
      <w:rFonts w:ascii="Times New Roman" w:eastAsia="Times New Roman" w:hAnsi="Times New Roman" w:cs="Times New Roman"/>
      <w:sz w:val="24"/>
    </w:rPr>
  </w:style>
  <w:style w:type="paragraph" w:styleId="Footer">
    <w:name w:val="footer"/>
    <w:basedOn w:val="Normal"/>
    <w:link w:val="FooterChar"/>
    <w:uiPriority w:val="99"/>
    <w:unhideWhenUsed/>
    <w:rsid w:val="00883552"/>
    <w:pPr>
      <w:tabs>
        <w:tab w:val="center" w:pos="4513"/>
        <w:tab w:val="right" w:pos="9026"/>
      </w:tabs>
    </w:pPr>
  </w:style>
  <w:style w:type="character" w:customStyle="1" w:styleId="FooterChar">
    <w:name w:val="Footer Char"/>
    <w:basedOn w:val="DefaultParagraphFont"/>
    <w:link w:val="Footer"/>
    <w:uiPriority w:val="99"/>
    <w:rsid w:val="00883552"/>
    <w:rPr>
      <w:rFonts w:ascii="Times New Roman" w:eastAsia="Times New Roman" w:hAnsi="Times New Roman" w:cs="Times New Roman"/>
      <w:sz w:val="24"/>
    </w:rPr>
  </w:style>
  <w:style w:type="character" w:styleId="PageNumber">
    <w:name w:val="page number"/>
    <w:basedOn w:val="DefaultParagraphFont"/>
    <w:rsid w:val="004F79EC"/>
  </w:style>
  <w:style w:type="table" w:styleId="TableGrid">
    <w:name w:val="Table Grid"/>
    <w:basedOn w:val="TableNormal"/>
    <w:rsid w:val="004F79E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F79EC"/>
    <w:pPr>
      <w:spacing w:after="120"/>
      <w:ind w:left="283"/>
    </w:pPr>
  </w:style>
  <w:style w:type="character" w:customStyle="1" w:styleId="BodyTextIndentChar">
    <w:name w:val="Body Text Indent Char"/>
    <w:basedOn w:val="DefaultParagraphFont"/>
    <w:link w:val="BodyTextIndent"/>
    <w:rsid w:val="004F79EC"/>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g_scholarships@leed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_scholarships@leed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ac.uk/info/101040/applying/86/how_to_apply_for_masters_cour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uk.ac.uk/RCUK-prod/assets/documents/documents/TermsConditionsTrainingGrants.pdf" TargetMode="External"/><Relationship Id="rId4" Type="http://schemas.openxmlformats.org/officeDocument/2006/relationships/settings" Target="settings.xml"/><Relationship Id="rId9" Type="http://schemas.openxmlformats.org/officeDocument/2006/relationships/hyperlink" Target="http://www.ahrc.ac.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rp_applications@leeds.ac.uk" TargetMode="External"/><Relationship Id="rId1" Type="http://schemas.openxmlformats.org/officeDocument/2006/relationships/hyperlink" Target="mailto:tp_application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ECB8-06B4-42A3-BB94-B874FEC7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stushus</dc:creator>
  <cp:lastModifiedBy>Erika Smith</cp:lastModifiedBy>
  <cp:revision>14</cp:revision>
  <cp:lastPrinted>2014-11-20T13:39:00Z</cp:lastPrinted>
  <dcterms:created xsi:type="dcterms:W3CDTF">2015-12-21T14:30:00Z</dcterms:created>
  <dcterms:modified xsi:type="dcterms:W3CDTF">2015-12-23T13:31:00Z</dcterms:modified>
</cp:coreProperties>
</file>