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D3" w:rsidRPr="00587A2A" w:rsidRDefault="00F303D3" w:rsidP="00F303D3">
      <w:pPr>
        <w:spacing w:before="0"/>
        <w:jc w:val="center"/>
        <w:rPr>
          <w:b/>
          <w:sz w:val="28"/>
          <w:szCs w:val="28"/>
        </w:rPr>
      </w:pPr>
      <w:r w:rsidRPr="00587A2A">
        <w:rPr>
          <w:b/>
          <w:sz w:val="28"/>
          <w:szCs w:val="28"/>
        </w:rPr>
        <w:t xml:space="preserve">SHORT DURATION CREDIT BEARING AWARDS </w:t>
      </w:r>
      <w:r w:rsidRPr="00195052">
        <w:rPr>
          <w:b/>
          <w:i/>
          <w:sz w:val="28"/>
          <w:szCs w:val="28"/>
          <w:u w:val="single"/>
        </w:rPr>
        <w:t>OR</w:t>
      </w:r>
      <w:r w:rsidRPr="00587A2A">
        <w:rPr>
          <w:b/>
          <w:sz w:val="28"/>
          <w:szCs w:val="28"/>
        </w:rPr>
        <w:t xml:space="preserve"> </w:t>
      </w:r>
      <w:r>
        <w:rPr>
          <w:b/>
          <w:sz w:val="28"/>
          <w:szCs w:val="28"/>
        </w:rPr>
        <w:br/>
      </w:r>
      <w:r w:rsidRPr="00587A2A">
        <w:rPr>
          <w:b/>
          <w:sz w:val="28"/>
          <w:szCs w:val="28"/>
        </w:rPr>
        <w:t>FREE-STANDING MODULES PROGRAMME PROPOSAL</w:t>
      </w:r>
    </w:p>
    <w:p w:rsidR="000C5439" w:rsidRDefault="000C5439" w:rsidP="000C5439">
      <w:pPr>
        <w:rPr>
          <w:rFonts w:cs="Arial"/>
          <w:b/>
          <w:sz w:val="20"/>
        </w:rPr>
      </w:pPr>
      <w:r>
        <w:rPr>
          <w:rFonts w:cs="Arial"/>
          <w:b/>
          <w:sz w:val="20"/>
        </w:rPr>
        <w:t xml:space="preserve">For a </w:t>
      </w:r>
      <w:r w:rsidRPr="00A925BB">
        <w:rPr>
          <w:rFonts w:cs="Arial"/>
          <w:b/>
          <w:sz w:val="20"/>
          <w:highlight w:val="yellow"/>
        </w:rPr>
        <w:t>new</w:t>
      </w:r>
      <w:r>
        <w:rPr>
          <w:rFonts w:cs="Arial"/>
          <w:b/>
          <w:sz w:val="20"/>
          <w:highlight w:val="yellow"/>
        </w:rPr>
        <w:t xml:space="preserve"> programme</w:t>
      </w:r>
      <w:r w:rsidRPr="00A925BB">
        <w:rPr>
          <w:rFonts w:cs="Arial"/>
          <w:b/>
          <w:sz w:val="20"/>
          <w:highlight w:val="yellow"/>
        </w:rPr>
        <w:t>/</w:t>
      </w:r>
      <w:r>
        <w:rPr>
          <w:rFonts w:cs="Arial"/>
          <w:b/>
          <w:sz w:val="20"/>
          <w:highlight w:val="yellow"/>
        </w:rPr>
        <w:t xml:space="preserve"> </w:t>
      </w:r>
      <w:r w:rsidRPr="00331C3F">
        <w:rPr>
          <w:rFonts w:cs="Arial"/>
          <w:b/>
          <w:sz w:val="20"/>
          <w:highlight w:val="yellow"/>
        </w:rPr>
        <w:t xml:space="preserve">major programme amendment </w:t>
      </w:r>
      <w:r w:rsidRPr="00331C3F">
        <w:rPr>
          <w:rFonts w:cs="Arial"/>
          <w:sz w:val="16"/>
          <w:szCs w:val="16"/>
          <w:highlight w:val="yellow"/>
        </w:rPr>
        <w:t>[</w:t>
      </w:r>
      <w:r w:rsidRPr="00B16E8B">
        <w:rPr>
          <w:rFonts w:cs="Arial"/>
          <w:i/>
          <w:sz w:val="16"/>
          <w:szCs w:val="16"/>
        </w:rPr>
        <w:t>delete as required</w:t>
      </w:r>
      <w:r w:rsidRPr="00B16E8B">
        <w:rPr>
          <w:rFonts w:cs="Arial"/>
          <w:sz w:val="16"/>
          <w:szCs w:val="16"/>
        </w:rPr>
        <w:t>]</w:t>
      </w:r>
    </w:p>
    <w:p w:rsidR="00315AA6" w:rsidRPr="0034367D" w:rsidRDefault="002256FF" w:rsidP="00315AA6">
      <w:pPr>
        <w:rPr>
          <w:rFonts w:cs="Arial"/>
          <w:sz w:val="20"/>
        </w:rPr>
      </w:pPr>
      <w:r w:rsidRPr="002256FF">
        <w:rPr>
          <w:rFonts w:cs="Arial"/>
          <w:b/>
          <w:sz w:val="20"/>
        </w:rPr>
        <w:t>S</w:t>
      </w:r>
      <w:r>
        <w:rPr>
          <w:rFonts w:cs="Arial"/>
          <w:b/>
          <w:sz w:val="20"/>
        </w:rPr>
        <w:t>e</w:t>
      </w:r>
      <w:r w:rsidRPr="002256FF">
        <w:rPr>
          <w:rFonts w:cs="Arial"/>
          <w:b/>
          <w:sz w:val="20"/>
        </w:rPr>
        <w:t>ction A: General information</w:t>
      </w:r>
    </w:p>
    <w:tbl>
      <w:tblPr>
        <w:tblW w:w="10485" w:type="dxa"/>
        <w:tblLayout w:type="fixed"/>
        <w:tblLook w:val="0000" w:firstRow="0" w:lastRow="0" w:firstColumn="0" w:lastColumn="0" w:noHBand="0" w:noVBand="0"/>
      </w:tblPr>
      <w:tblGrid>
        <w:gridCol w:w="1696"/>
        <w:gridCol w:w="932"/>
        <w:gridCol w:w="1762"/>
        <w:gridCol w:w="1417"/>
        <w:gridCol w:w="1276"/>
        <w:gridCol w:w="225"/>
        <w:gridCol w:w="909"/>
        <w:gridCol w:w="1134"/>
        <w:gridCol w:w="1134"/>
      </w:tblGrid>
      <w:tr w:rsidR="00315AA6" w:rsidRPr="0034367D" w:rsidTr="004E6542">
        <w:trPr>
          <w:cantSplit/>
          <w:trHeight w:val="600"/>
        </w:trPr>
        <w:tc>
          <w:tcPr>
            <w:tcW w:w="2628" w:type="dxa"/>
            <w:gridSpan w:val="2"/>
            <w:tcBorders>
              <w:top w:val="single" w:sz="4" w:space="0" w:color="auto"/>
              <w:left w:val="single" w:sz="4" w:space="0" w:color="auto"/>
              <w:bottom w:val="single" w:sz="4" w:space="0" w:color="auto"/>
              <w:right w:val="single" w:sz="4" w:space="0" w:color="auto"/>
            </w:tcBorders>
            <w:vAlign w:val="center"/>
          </w:tcPr>
          <w:p w:rsidR="00315AA6" w:rsidRPr="0034367D" w:rsidRDefault="00315AA6" w:rsidP="000B0F38">
            <w:pPr>
              <w:rPr>
                <w:rFonts w:cs="Arial"/>
                <w:sz w:val="20"/>
              </w:rPr>
            </w:pPr>
            <w:r w:rsidRPr="0034367D">
              <w:rPr>
                <w:rFonts w:cs="Arial"/>
                <w:b/>
                <w:sz w:val="20"/>
              </w:rPr>
              <w:t>Programme Title</w:t>
            </w:r>
          </w:p>
        </w:tc>
        <w:tc>
          <w:tcPr>
            <w:tcW w:w="7857" w:type="dxa"/>
            <w:gridSpan w:val="7"/>
            <w:tcBorders>
              <w:top w:val="single" w:sz="4" w:space="0" w:color="auto"/>
              <w:left w:val="nil"/>
              <w:bottom w:val="single" w:sz="4" w:space="0" w:color="auto"/>
              <w:right w:val="single" w:sz="4" w:space="0" w:color="auto"/>
            </w:tcBorders>
          </w:tcPr>
          <w:p w:rsidR="00315AA6" w:rsidRPr="00B16E8B" w:rsidRDefault="00CC4C74" w:rsidP="009A6210">
            <w:pPr>
              <w:rPr>
                <w:rFonts w:cs="Arial"/>
                <w:sz w:val="20"/>
              </w:rPr>
            </w:pPr>
            <w:r>
              <w:rPr>
                <w:rFonts w:cs="Arial"/>
                <w:sz w:val="20"/>
              </w:rPr>
              <w:t>Cert/Dip</w:t>
            </w:r>
            <w:r w:rsidR="00F303D3">
              <w:rPr>
                <w:rFonts w:cs="Arial"/>
                <w:sz w:val="20"/>
              </w:rPr>
              <w:t>/</w:t>
            </w:r>
            <w:proofErr w:type="spellStart"/>
            <w:r w:rsidR="003532D8">
              <w:rPr>
                <w:rFonts w:cs="Arial"/>
                <w:sz w:val="20"/>
              </w:rPr>
              <w:t>Adv</w:t>
            </w:r>
            <w:r w:rsidR="00690838">
              <w:rPr>
                <w:rFonts w:cs="Arial"/>
                <w:sz w:val="20"/>
              </w:rPr>
              <w:t>Dip</w:t>
            </w:r>
            <w:proofErr w:type="spellEnd"/>
            <w:r w:rsidR="003532D8">
              <w:rPr>
                <w:rFonts w:cs="Arial"/>
                <w:sz w:val="20"/>
              </w:rPr>
              <w:t>/</w:t>
            </w:r>
            <w:proofErr w:type="spellStart"/>
            <w:r w:rsidR="003532D8">
              <w:rPr>
                <w:rFonts w:cs="Arial"/>
                <w:sz w:val="20"/>
              </w:rPr>
              <w:t>Grad</w:t>
            </w:r>
            <w:r w:rsidR="00F303D3">
              <w:rPr>
                <w:rFonts w:cs="Arial"/>
                <w:sz w:val="20"/>
              </w:rPr>
              <w:t>Dip</w:t>
            </w:r>
            <w:proofErr w:type="spellEnd"/>
            <w:r w:rsidR="006F3B24">
              <w:rPr>
                <w:rFonts w:cs="Arial"/>
                <w:sz w:val="20"/>
              </w:rPr>
              <w:t xml:space="preserve"> </w:t>
            </w:r>
            <w:r w:rsidR="007C4DF2">
              <w:rPr>
                <w:rFonts w:cs="Arial"/>
                <w:b/>
                <w:sz w:val="24"/>
                <w:szCs w:val="24"/>
                <w:highlight w:val="yellow"/>
              </w:rPr>
              <w:t>1</w:t>
            </w:r>
            <w:r w:rsidR="00B16E8B">
              <w:rPr>
                <w:rFonts w:cs="Arial"/>
                <w:sz w:val="20"/>
              </w:rPr>
              <w:br/>
            </w:r>
            <w:r w:rsidR="00B16E8B" w:rsidRPr="00B16E8B">
              <w:rPr>
                <w:rFonts w:cs="Arial"/>
                <w:sz w:val="16"/>
                <w:szCs w:val="16"/>
              </w:rPr>
              <w:t>[</w:t>
            </w:r>
            <w:r w:rsidR="00B16E8B" w:rsidRPr="00B16E8B">
              <w:rPr>
                <w:rFonts w:cs="Arial"/>
                <w:i/>
                <w:sz w:val="16"/>
                <w:szCs w:val="16"/>
              </w:rPr>
              <w:t>delete as required</w:t>
            </w:r>
            <w:r w:rsidR="00B16E8B" w:rsidRPr="00B16E8B">
              <w:rPr>
                <w:rFonts w:cs="Arial"/>
                <w:sz w:val="16"/>
                <w:szCs w:val="16"/>
              </w:rPr>
              <w:t>]</w:t>
            </w:r>
          </w:p>
        </w:tc>
      </w:tr>
      <w:tr w:rsidR="004E6542" w:rsidRPr="0034367D" w:rsidTr="004E6542">
        <w:trPr>
          <w:cantSplit/>
          <w:trHeight w:val="510"/>
        </w:trPr>
        <w:tc>
          <w:tcPr>
            <w:tcW w:w="1696" w:type="dxa"/>
            <w:tcBorders>
              <w:top w:val="single" w:sz="4" w:space="0" w:color="auto"/>
              <w:left w:val="single" w:sz="4" w:space="0" w:color="auto"/>
              <w:bottom w:val="single" w:sz="4" w:space="0" w:color="auto"/>
              <w:right w:val="single" w:sz="4" w:space="0" w:color="auto"/>
            </w:tcBorders>
            <w:vAlign w:val="center"/>
          </w:tcPr>
          <w:p w:rsidR="004E6542" w:rsidRPr="00976810" w:rsidRDefault="004E6542" w:rsidP="003532D8">
            <w:pPr>
              <w:rPr>
                <w:rFonts w:cs="Arial"/>
                <w:i/>
                <w:sz w:val="18"/>
                <w:szCs w:val="18"/>
              </w:rPr>
            </w:pPr>
            <w:r w:rsidRPr="00976810">
              <w:rPr>
                <w:rFonts w:cs="Arial"/>
                <w:i/>
                <w:sz w:val="18"/>
                <w:szCs w:val="18"/>
              </w:rPr>
              <w:t>Please select:</w:t>
            </w:r>
          </w:p>
        </w:tc>
        <w:tc>
          <w:tcPr>
            <w:tcW w:w="8789" w:type="dxa"/>
            <w:gridSpan w:val="8"/>
            <w:tcBorders>
              <w:top w:val="single" w:sz="4" w:space="0" w:color="auto"/>
              <w:left w:val="single" w:sz="4" w:space="0" w:color="auto"/>
              <w:bottom w:val="single" w:sz="4" w:space="0" w:color="auto"/>
              <w:right w:val="single" w:sz="4" w:space="0" w:color="auto"/>
            </w:tcBorders>
            <w:vAlign w:val="center"/>
          </w:tcPr>
          <w:p w:rsidR="004E6542" w:rsidRPr="004E6542" w:rsidRDefault="003532D8" w:rsidP="0023537F">
            <w:pPr>
              <w:rPr>
                <w:rFonts w:cs="Arial"/>
                <w:b/>
                <w:sz w:val="20"/>
              </w:rPr>
            </w:pPr>
            <w:r w:rsidRPr="006D7F6B">
              <w:rPr>
                <w:rFonts w:cs="Arial"/>
                <w:b/>
                <w:sz w:val="20"/>
              </w:rPr>
              <w:t>Combined subject:</w:t>
            </w:r>
            <w:r>
              <w:rPr>
                <w:rFonts w:cs="Arial"/>
                <w:b/>
                <w:sz w:val="20"/>
              </w:rPr>
              <w:t xml:space="preserve"> </w:t>
            </w:r>
            <w:r w:rsidRPr="006D7F6B">
              <w:rPr>
                <w:rFonts w:cs="Arial"/>
                <w:i/>
                <w:sz w:val="18"/>
                <w:szCs w:val="18"/>
              </w:rPr>
              <w:t>YES/NO</w:t>
            </w:r>
            <w:r>
              <w:rPr>
                <w:rFonts w:cs="Arial"/>
                <w:i/>
                <w:sz w:val="18"/>
                <w:szCs w:val="18"/>
              </w:rPr>
              <w:t xml:space="preserve"> </w:t>
            </w:r>
            <w:r>
              <w:rPr>
                <w:rFonts w:cs="Arial"/>
                <w:b/>
                <w:sz w:val="24"/>
                <w:szCs w:val="24"/>
                <w:highlight w:val="yellow"/>
              </w:rPr>
              <w:t>2</w:t>
            </w:r>
          </w:p>
        </w:tc>
      </w:tr>
      <w:tr w:rsidR="005F0FBD" w:rsidRPr="0034367D" w:rsidTr="004E6542">
        <w:trPr>
          <w:cantSplit/>
          <w:trHeight w:val="521"/>
        </w:trPr>
        <w:tc>
          <w:tcPr>
            <w:tcW w:w="4390" w:type="dxa"/>
            <w:gridSpan w:val="3"/>
            <w:tcBorders>
              <w:top w:val="single" w:sz="4" w:space="0" w:color="auto"/>
              <w:left w:val="single" w:sz="4" w:space="0" w:color="auto"/>
              <w:bottom w:val="single" w:sz="4" w:space="0" w:color="auto"/>
              <w:right w:val="single" w:sz="4" w:space="0" w:color="auto"/>
            </w:tcBorders>
            <w:vAlign w:val="bottom"/>
          </w:tcPr>
          <w:p w:rsidR="005F0FBD" w:rsidRPr="00272A25" w:rsidRDefault="005F0FBD" w:rsidP="00272A25">
            <w:pPr>
              <w:rPr>
                <w:rFonts w:cs="Arial"/>
                <w:i/>
                <w:sz w:val="18"/>
                <w:szCs w:val="18"/>
              </w:rPr>
            </w:pPr>
            <w:r w:rsidRPr="0034367D">
              <w:rPr>
                <w:rFonts w:cs="Arial"/>
                <w:b/>
                <w:sz w:val="20"/>
              </w:rPr>
              <w:t xml:space="preserve">Awards </w:t>
            </w:r>
            <w:r w:rsidRPr="00272A25">
              <w:rPr>
                <w:rFonts w:cs="Arial"/>
                <w:i/>
                <w:sz w:val="18"/>
                <w:szCs w:val="18"/>
              </w:rPr>
              <w:t>(please complete boxes as appropriate)</w:t>
            </w:r>
          </w:p>
        </w:tc>
        <w:tc>
          <w:tcPr>
            <w:tcW w:w="1417" w:type="dxa"/>
            <w:tcBorders>
              <w:top w:val="single" w:sz="4" w:space="0" w:color="auto"/>
              <w:left w:val="nil"/>
              <w:bottom w:val="single" w:sz="4" w:space="0" w:color="auto"/>
              <w:right w:val="single" w:sz="4" w:space="0" w:color="auto"/>
            </w:tcBorders>
            <w:vAlign w:val="bottom"/>
          </w:tcPr>
          <w:p w:rsidR="006F3B24" w:rsidRDefault="006F3B24" w:rsidP="006F3B24">
            <w:pPr>
              <w:rPr>
                <w:rFonts w:cs="Arial"/>
                <w:b/>
                <w:sz w:val="18"/>
                <w:szCs w:val="18"/>
              </w:rPr>
            </w:pPr>
            <w:r>
              <w:rPr>
                <w:rFonts w:cs="Arial"/>
                <w:b/>
                <w:sz w:val="24"/>
                <w:szCs w:val="24"/>
                <w:highlight w:val="yellow"/>
              </w:rPr>
              <w:t>3</w:t>
            </w:r>
          </w:p>
          <w:p w:rsidR="005F0FBD" w:rsidRPr="00272A25" w:rsidRDefault="005F0FBD" w:rsidP="004218A4">
            <w:pPr>
              <w:jc w:val="center"/>
              <w:rPr>
                <w:rFonts w:cs="Arial"/>
                <w:b/>
                <w:sz w:val="18"/>
                <w:szCs w:val="18"/>
              </w:rPr>
            </w:pPr>
            <w:r w:rsidRPr="00272A25">
              <w:rPr>
                <w:rFonts w:cs="Arial"/>
                <w:b/>
                <w:sz w:val="18"/>
                <w:szCs w:val="18"/>
              </w:rPr>
              <w:t xml:space="preserve">Award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state title or YES/NO</w:t>
            </w:r>
          </w:p>
        </w:tc>
        <w:tc>
          <w:tcPr>
            <w:tcW w:w="1276" w:type="dxa"/>
            <w:tcBorders>
              <w:top w:val="single" w:sz="4" w:space="0" w:color="auto"/>
              <w:left w:val="single" w:sz="4" w:space="0" w:color="auto"/>
              <w:bottom w:val="single" w:sz="4" w:space="0" w:color="auto"/>
              <w:right w:val="single" w:sz="4" w:space="0" w:color="auto"/>
            </w:tcBorders>
            <w:vAlign w:val="bottom"/>
          </w:tcPr>
          <w:p w:rsidR="006F3B24" w:rsidRDefault="006F3B24" w:rsidP="006F3B24">
            <w:pPr>
              <w:jc w:val="center"/>
              <w:rPr>
                <w:rFonts w:cs="Arial"/>
                <w:b/>
                <w:sz w:val="18"/>
                <w:szCs w:val="18"/>
              </w:rPr>
            </w:pPr>
            <w:r>
              <w:rPr>
                <w:rFonts w:cs="Arial"/>
                <w:b/>
                <w:sz w:val="24"/>
                <w:szCs w:val="24"/>
                <w:highlight w:val="yellow"/>
              </w:rPr>
              <w:t>4</w:t>
            </w:r>
          </w:p>
          <w:p w:rsidR="005F0FBD" w:rsidRPr="00272A25" w:rsidRDefault="005F0FBD" w:rsidP="004218A4">
            <w:pPr>
              <w:jc w:val="center"/>
              <w:rPr>
                <w:rFonts w:cs="Arial"/>
                <w:b/>
                <w:sz w:val="18"/>
                <w:szCs w:val="18"/>
              </w:rPr>
            </w:pPr>
            <w:r>
              <w:rPr>
                <w:rFonts w:cs="Arial"/>
                <w:b/>
                <w:sz w:val="18"/>
                <w:szCs w:val="18"/>
              </w:rPr>
              <w:t>Direct r</w:t>
            </w:r>
            <w:r w:rsidRPr="00272A25">
              <w:rPr>
                <w:rFonts w:cs="Arial"/>
                <w:b/>
                <w:sz w:val="18"/>
                <w:szCs w:val="18"/>
              </w:rPr>
              <w:t>ecruitment?</w:t>
            </w:r>
            <w:r>
              <w:rPr>
                <w:rFonts w:cs="Arial"/>
                <w:b/>
                <w:sz w:val="18"/>
                <w:szCs w:val="18"/>
              </w:rPr>
              <w:br/>
            </w:r>
            <w:r w:rsidRPr="00272A25">
              <w:rPr>
                <w:rFonts w:cs="Arial"/>
                <w:i/>
                <w:sz w:val="18"/>
                <w:szCs w:val="18"/>
              </w:rPr>
              <w:t>YES/NO</w:t>
            </w:r>
          </w:p>
        </w:tc>
        <w:tc>
          <w:tcPr>
            <w:tcW w:w="1134" w:type="dxa"/>
            <w:gridSpan w:val="2"/>
            <w:tcBorders>
              <w:top w:val="single" w:sz="4" w:space="0" w:color="auto"/>
              <w:left w:val="single" w:sz="4" w:space="0" w:color="auto"/>
              <w:bottom w:val="single" w:sz="4" w:space="0" w:color="auto"/>
              <w:right w:val="single" w:sz="4" w:space="0" w:color="auto"/>
            </w:tcBorders>
          </w:tcPr>
          <w:p w:rsidR="006F3B24" w:rsidRDefault="006F3B24" w:rsidP="004218A4">
            <w:pPr>
              <w:jc w:val="center"/>
              <w:rPr>
                <w:rFonts w:cs="Arial"/>
                <w:b/>
                <w:sz w:val="18"/>
                <w:szCs w:val="18"/>
              </w:rPr>
            </w:pPr>
            <w:r>
              <w:rPr>
                <w:rFonts w:cs="Arial"/>
                <w:b/>
                <w:sz w:val="24"/>
                <w:szCs w:val="24"/>
                <w:highlight w:val="yellow"/>
              </w:rPr>
              <w:t>5</w:t>
            </w:r>
          </w:p>
          <w:p w:rsidR="005F0FBD" w:rsidRPr="00272A25" w:rsidRDefault="005F0FBD" w:rsidP="004218A4">
            <w:pPr>
              <w:jc w:val="center"/>
              <w:rPr>
                <w:rFonts w:cs="Arial"/>
                <w:b/>
                <w:sz w:val="18"/>
                <w:szCs w:val="18"/>
              </w:rPr>
            </w:pPr>
            <w:r w:rsidRPr="00272A25">
              <w:rPr>
                <w:rFonts w:cs="Arial"/>
                <w:b/>
                <w:sz w:val="18"/>
                <w:szCs w:val="18"/>
              </w:rPr>
              <w:t xml:space="preserve">Part-time </w:t>
            </w:r>
            <w:r>
              <w:rPr>
                <w:rFonts w:cs="Arial"/>
                <w:b/>
                <w:sz w:val="18"/>
                <w:szCs w:val="18"/>
              </w:rPr>
              <w:t>m</w:t>
            </w:r>
            <w:r w:rsidRPr="00272A25">
              <w:rPr>
                <w:rFonts w:cs="Arial"/>
                <w:b/>
                <w:sz w:val="18"/>
                <w:szCs w:val="18"/>
              </w:rPr>
              <w:t xml:space="preserve">ode </w:t>
            </w:r>
            <w:r>
              <w:rPr>
                <w:rFonts w:cs="Arial"/>
                <w:b/>
                <w:sz w:val="18"/>
                <w:szCs w:val="18"/>
              </w:rPr>
              <w:t>a</w:t>
            </w:r>
            <w:r w:rsidRPr="00272A25">
              <w:rPr>
                <w:rFonts w:cs="Arial"/>
                <w:b/>
                <w:sz w:val="18"/>
                <w:szCs w:val="18"/>
              </w:rPr>
              <w:t>vailable?</w:t>
            </w:r>
            <w:r>
              <w:rPr>
                <w:rFonts w:cs="Arial"/>
                <w:b/>
                <w:sz w:val="18"/>
                <w:szCs w:val="18"/>
              </w:rPr>
              <w:br/>
            </w:r>
            <w:r w:rsidRPr="00272A25">
              <w:rPr>
                <w:rFonts w:cs="Arial"/>
                <w:i/>
                <w:sz w:val="18"/>
                <w:szCs w:val="18"/>
              </w:rPr>
              <w:t>YES/NO</w:t>
            </w:r>
          </w:p>
        </w:tc>
        <w:tc>
          <w:tcPr>
            <w:tcW w:w="1134" w:type="dxa"/>
            <w:tcBorders>
              <w:top w:val="single" w:sz="4" w:space="0" w:color="auto"/>
              <w:left w:val="single" w:sz="4" w:space="0" w:color="auto"/>
              <w:bottom w:val="single" w:sz="4" w:space="0" w:color="auto"/>
              <w:right w:val="single" w:sz="4" w:space="0" w:color="auto"/>
            </w:tcBorders>
          </w:tcPr>
          <w:p w:rsidR="006F3B24" w:rsidRDefault="006F3B24" w:rsidP="004218A4">
            <w:pPr>
              <w:jc w:val="center"/>
              <w:rPr>
                <w:rFonts w:cs="Arial"/>
                <w:b/>
                <w:sz w:val="18"/>
                <w:szCs w:val="18"/>
              </w:rPr>
            </w:pPr>
            <w:r>
              <w:rPr>
                <w:rFonts w:cs="Arial"/>
                <w:b/>
                <w:sz w:val="24"/>
                <w:szCs w:val="24"/>
                <w:highlight w:val="yellow"/>
              </w:rPr>
              <w:t>6</w:t>
            </w:r>
          </w:p>
          <w:p w:rsidR="005F0FBD" w:rsidRPr="00272A25" w:rsidRDefault="00914E36" w:rsidP="004218A4">
            <w:pPr>
              <w:jc w:val="center"/>
              <w:rPr>
                <w:rFonts w:cs="Arial"/>
                <w:b/>
                <w:sz w:val="18"/>
                <w:szCs w:val="18"/>
              </w:rPr>
            </w:pPr>
            <w:r>
              <w:rPr>
                <w:rFonts w:cs="Arial"/>
                <w:b/>
                <w:sz w:val="18"/>
                <w:szCs w:val="18"/>
              </w:rPr>
              <w:t>Distance learning mode available?</w:t>
            </w:r>
            <w:r>
              <w:rPr>
                <w:rFonts w:cs="Arial"/>
                <w:b/>
                <w:sz w:val="18"/>
                <w:szCs w:val="18"/>
              </w:rPr>
              <w:br/>
            </w:r>
            <w:r w:rsidRPr="00272A25">
              <w:rPr>
                <w:rFonts w:cs="Arial"/>
                <w:i/>
                <w:sz w:val="18"/>
                <w:szCs w:val="18"/>
              </w:rPr>
              <w:t>YES/NO</w:t>
            </w:r>
          </w:p>
        </w:tc>
        <w:tc>
          <w:tcPr>
            <w:tcW w:w="1134" w:type="dxa"/>
            <w:tcBorders>
              <w:top w:val="single" w:sz="4" w:space="0" w:color="auto"/>
              <w:left w:val="single" w:sz="4" w:space="0" w:color="auto"/>
              <w:bottom w:val="single" w:sz="4" w:space="0" w:color="auto"/>
              <w:right w:val="single" w:sz="4" w:space="0" w:color="auto"/>
            </w:tcBorders>
          </w:tcPr>
          <w:p w:rsidR="006F3B24" w:rsidRDefault="006F3B24" w:rsidP="004218A4">
            <w:pPr>
              <w:jc w:val="center"/>
              <w:rPr>
                <w:rFonts w:cs="Arial"/>
                <w:b/>
                <w:i/>
                <w:sz w:val="18"/>
                <w:szCs w:val="18"/>
              </w:rPr>
            </w:pPr>
            <w:r>
              <w:rPr>
                <w:rFonts w:cs="Arial"/>
                <w:b/>
                <w:sz w:val="24"/>
                <w:szCs w:val="24"/>
                <w:highlight w:val="yellow"/>
              </w:rPr>
              <w:t>7</w:t>
            </w:r>
          </w:p>
          <w:p w:rsidR="005F0FBD" w:rsidRDefault="00914E36" w:rsidP="004218A4">
            <w:pPr>
              <w:jc w:val="center"/>
              <w:rPr>
                <w:rFonts w:cs="Arial"/>
                <w:b/>
                <w:sz w:val="18"/>
                <w:szCs w:val="18"/>
              </w:rPr>
            </w:pPr>
            <w:r w:rsidRPr="00914E36">
              <w:rPr>
                <w:rFonts w:cs="Arial"/>
                <w:b/>
                <w:i/>
                <w:sz w:val="18"/>
                <w:szCs w:val="18"/>
              </w:rPr>
              <w:t>Only</w:t>
            </w:r>
            <w:r>
              <w:rPr>
                <w:rFonts w:cs="Arial"/>
                <w:b/>
                <w:sz w:val="18"/>
                <w:szCs w:val="18"/>
              </w:rPr>
              <w:t xml:space="preserve"> distance learning mode available?</w:t>
            </w:r>
          </w:p>
          <w:p w:rsidR="00914E36" w:rsidRPr="00272A25" w:rsidRDefault="00914E36" w:rsidP="004218A4">
            <w:pPr>
              <w:jc w:val="center"/>
              <w:rPr>
                <w:rFonts w:cs="Arial"/>
                <w:b/>
                <w:sz w:val="18"/>
                <w:szCs w:val="18"/>
              </w:rPr>
            </w:pPr>
            <w:r w:rsidRPr="00272A25">
              <w:rPr>
                <w:rFonts w:cs="Arial"/>
                <w:i/>
                <w:sz w:val="18"/>
                <w:szCs w:val="18"/>
              </w:rPr>
              <w:t>YES/NO</w:t>
            </w: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CC4C74">
            <w:pPr>
              <w:ind w:left="180" w:hanging="180"/>
              <w:rPr>
                <w:rFonts w:cs="Arial"/>
                <w:sz w:val="20"/>
              </w:rPr>
            </w:pP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690838">
            <w:pPr>
              <w:rPr>
                <w:rFonts w:cs="Arial"/>
                <w:b/>
                <w:sz w:val="20"/>
              </w:rPr>
            </w:pPr>
            <w:r w:rsidRPr="0034367D">
              <w:rPr>
                <w:rFonts w:cs="Arial"/>
                <w:b/>
                <w:sz w:val="20"/>
              </w:rPr>
              <w:t xml:space="preserve">Certificate </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5F0FBD" w:rsidP="00690838">
            <w:pPr>
              <w:rPr>
                <w:rFonts w:cs="Arial"/>
                <w:b/>
                <w:sz w:val="20"/>
              </w:rPr>
            </w:pPr>
            <w:r w:rsidRPr="0034367D">
              <w:rPr>
                <w:rFonts w:cs="Arial"/>
                <w:b/>
                <w:sz w:val="20"/>
              </w:rPr>
              <w:t xml:space="preserve">Diploma </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690838" w:rsidP="009A6210">
            <w:pPr>
              <w:rPr>
                <w:rFonts w:cs="Arial"/>
                <w:sz w:val="20"/>
              </w:rPr>
            </w:pPr>
            <w:r>
              <w:rPr>
                <w:rFonts w:cs="Arial"/>
                <w:b/>
                <w:sz w:val="20"/>
              </w:rPr>
              <w:t>G</w:t>
            </w:r>
            <w:r w:rsidR="009A6210">
              <w:rPr>
                <w:rFonts w:cs="Arial"/>
                <w:b/>
                <w:sz w:val="20"/>
              </w:rPr>
              <w:t xml:space="preserve">raduate </w:t>
            </w:r>
            <w:r w:rsidR="00CC4C74">
              <w:rPr>
                <w:rFonts w:cs="Arial"/>
                <w:b/>
                <w:sz w:val="20"/>
              </w:rPr>
              <w:t xml:space="preserve">Diploma </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5F0FBD" w:rsidRPr="0034367D" w:rsidTr="004E6542">
        <w:trPr>
          <w:cantSplit/>
          <w:trHeight w:val="400"/>
        </w:trPr>
        <w:tc>
          <w:tcPr>
            <w:tcW w:w="4390" w:type="dxa"/>
            <w:gridSpan w:val="3"/>
            <w:tcBorders>
              <w:top w:val="single" w:sz="4" w:space="0" w:color="auto"/>
              <w:left w:val="single" w:sz="4" w:space="0" w:color="auto"/>
              <w:bottom w:val="single" w:sz="4" w:space="0" w:color="auto"/>
              <w:right w:val="single" w:sz="4" w:space="0" w:color="auto"/>
            </w:tcBorders>
            <w:vAlign w:val="center"/>
          </w:tcPr>
          <w:p w:rsidR="005F0FBD" w:rsidRPr="0034367D" w:rsidRDefault="00CC4C74" w:rsidP="009A6210">
            <w:pPr>
              <w:rPr>
                <w:rFonts w:cs="Arial"/>
                <w:sz w:val="20"/>
              </w:rPr>
            </w:pPr>
            <w:r>
              <w:rPr>
                <w:rFonts w:cs="Arial"/>
                <w:b/>
                <w:sz w:val="20"/>
              </w:rPr>
              <w:t xml:space="preserve">Advanced Diploma </w:t>
            </w:r>
          </w:p>
        </w:tc>
        <w:tc>
          <w:tcPr>
            <w:tcW w:w="1417" w:type="dxa"/>
            <w:tcBorders>
              <w:top w:val="single" w:sz="4" w:space="0" w:color="auto"/>
              <w:left w:val="nil"/>
              <w:bottom w:val="single" w:sz="4" w:space="0" w:color="auto"/>
              <w:right w:val="single" w:sz="4" w:space="0" w:color="auto"/>
            </w:tcBorders>
          </w:tcPr>
          <w:p w:rsidR="005F0FBD" w:rsidRPr="0034367D" w:rsidRDefault="005F0FBD" w:rsidP="000B0F38">
            <w:pPr>
              <w:jc w:val="center"/>
              <w:rPr>
                <w:rFonts w:cs="Arial"/>
                <w:sz w:val="20"/>
              </w:rPr>
            </w:pPr>
          </w:p>
        </w:tc>
        <w:tc>
          <w:tcPr>
            <w:tcW w:w="1276"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sz w:val="20"/>
              </w:rPr>
            </w:pPr>
          </w:p>
        </w:tc>
        <w:tc>
          <w:tcPr>
            <w:tcW w:w="1134" w:type="dxa"/>
            <w:gridSpan w:val="2"/>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5F0FBD" w:rsidRPr="0034367D" w:rsidRDefault="005F0FBD" w:rsidP="000B0F38">
            <w:pPr>
              <w:jc w:val="center"/>
              <w:rPr>
                <w:rFonts w:cs="Arial"/>
                <w:i/>
                <w:sz w:val="20"/>
              </w:rPr>
            </w:pPr>
          </w:p>
        </w:tc>
      </w:tr>
      <w:tr w:rsidR="004E6542" w:rsidRPr="004E6542" w:rsidTr="004E6542">
        <w:trPr>
          <w:cantSplit/>
          <w:trHeight w:val="312"/>
        </w:trPr>
        <w:tc>
          <w:tcPr>
            <w:tcW w:w="1696" w:type="dxa"/>
            <w:tcBorders>
              <w:top w:val="single" w:sz="4" w:space="0" w:color="auto"/>
              <w:left w:val="single" w:sz="4" w:space="0" w:color="auto"/>
              <w:bottom w:val="single" w:sz="4" w:space="0" w:color="auto"/>
              <w:right w:val="single" w:sz="4" w:space="0" w:color="auto"/>
            </w:tcBorders>
            <w:vAlign w:val="center"/>
          </w:tcPr>
          <w:p w:rsidR="004E6542" w:rsidRPr="004E6542" w:rsidRDefault="004E6542" w:rsidP="004E6542">
            <w:pPr>
              <w:rPr>
                <w:rFonts w:cs="Arial"/>
                <w:b/>
                <w:sz w:val="20"/>
              </w:rPr>
            </w:pPr>
            <w:r w:rsidRPr="004E6542">
              <w:rPr>
                <w:rFonts w:cs="Arial"/>
                <w:b/>
                <w:sz w:val="20"/>
              </w:rPr>
              <w:t>School/Unit</w:t>
            </w:r>
          </w:p>
        </w:tc>
        <w:tc>
          <w:tcPr>
            <w:tcW w:w="8789" w:type="dxa"/>
            <w:gridSpan w:val="8"/>
            <w:tcBorders>
              <w:top w:val="single" w:sz="4" w:space="0" w:color="auto"/>
              <w:left w:val="nil"/>
              <w:bottom w:val="single" w:sz="4" w:space="0" w:color="auto"/>
              <w:right w:val="single" w:sz="6" w:space="0" w:color="auto"/>
            </w:tcBorders>
          </w:tcPr>
          <w:p w:rsidR="004E6542" w:rsidRPr="004E6542" w:rsidRDefault="004E6542" w:rsidP="004E6542">
            <w:pPr>
              <w:rPr>
                <w:rFonts w:cs="Arial"/>
                <w:sz w:val="24"/>
                <w:szCs w:val="24"/>
              </w:rPr>
            </w:pPr>
            <w:r w:rsidRPr="004E6542">
              <w:rPr>
                <w:rFonts w:cs="Arial"/>
                <w:b/>
                <w:sz w:val="24"/>
                <w:szCs w:val="24"/>
                <w:highlight w:val="yellow"/>
              </w:rPr>
              <w:t>8</w:t>
            </w:r>
          </w:p>
        </w:tc>
      </w:tr>
      <w:tr w:rsidR="004E6542" w:rsidRPr="004E6542" w:rsidTr="004E6542">
        <w:trPr>
          <w:cantSplit/>
          <w:trHeight w:val="483"/>
        </w:trPr>
        <w:tc>
          <w:tcPr>
            <w:tcW w:w="1696" w:type="dxa"/>
            <w:tcBorders>
              <w:top w:val="single" w:sz="4" w:space="0" w:color="auto"/>
              <w:left w:val="single" w:sz="4" w:space="0" w:color="auto"/>
              <w:bottom w:val="single" w:sz="4" w:space="0" w:color="auto"/>
              <w:right w:val="single" w:sz="4" w:space="0" w:color="auto"/>
            </w:tcBorders>
            <w:vAlign w:val="center"/>
          </w:tcPr>
          <w:p w:rsidR="004E6542" w:rsidRPr="004E6542" w:rsidRDefault="004E6542" w:rsidP="004E6542">
            <w:pPr>
              <w:rPr>
                <w:rFonts w:cs="Arial"/>
                <w:b/>
                <w:sz w:val="20"/>
              </w:rPr>
            </w:pPr>
            <w:r w:rsidRPr="004E6542">
              <w:rPr>
                <w:rFonts w:cs="Arial"/>
                <w:b/>
                <w:sz w:val="20"/>
              </w:rPr>
              <w:t>Location of delivery</w:t>
            </w:r>
          </w:p>
        </w:tc>
        <w:tc>
          <w:tcPr>
            <w:tcW w:w="8789" w:type="dxa"/>
            <w:gridSpan w:val="8"/>
            <w:tcBorders>
              <w:top w:val="single" w:sz="4" w:space="0" w:color="auto"/>
              <w:left w:val="nil"/>
              <w:bottom w:val="single" w:sz="4" w:space="0" w:color="auto"/>
              <w:right w:val="single" w:sz="6" w:space="0" w:color="auto"/>
            </w:tcBorders>
          </w:tcPr>
          <w:p w:rsidR="004E6542" w:rsidRPr="004E6542" w:rsidRDefault="004E6542" w:rsidP="004E6542">
            <w:pPr>
              <w:rPr>
                <w:rFonts w:cs="Arial"/>
                <w:b/>
                <w:sz w:val="24"/>
                <w:szCs w:val="24"/>
              </w:rPr>
            </w:pPr>
            <w:r w:rsidRPr="004E6542">
              <w:rPr>
                <w:rFonts w:cs="Arial"/>
                <w:sz w:val="20"/>
              </w:rPr>
              <w:t>Main University Campus/split site arrangement/alternative location (please provide detail)</w:t>
            </w:r>
            <w:r>
              <w:rPr>
                <w:rFonts w:cs="Arial"/>
                <w:sz w:val="20"/>
              </w:rPr>
              <w:t xml:space="preserve"> </w:t>
            </w:r>
            <w:r w:rsidR="007C4DF2">
              <w:rPr>
                <w:rFonts w:cs="Arial"/>
                <w:b/>
                <w:sz w:val="24"/>
                <w:szCs w:val="24"/>
                <w:highlight w:val="yellow"/>
              </w:rPr>
              <w:t>9</w:t>
            </w:r>
          </w:p>
        </w:tc>
      </w:tr>
      <w:tr w:rsidR="00315AA6" w:rsidRPr="0034367D" w:rsidTr="00A3169A">
        <w:trPr>
          <w:cantSplit/>
          <w:trHeight w:val="836"/>
        </w:trPr>
        <w:tc>
          <w:tcPr>
            <w:tcW w:w="1696" w:type="dxa"/>
            <w:tcBorders>
              <w:top w:val="single" w:sz="4" w:space="0" w:color="auto"/>
              <w:left w:val="single" w:sz="4" w:space="0" w:color="auto"/>
              <w:bottom w:val="single" w:sz="4" w:space="0" w:color="auto"/>
              <w:right w:val="single" w:sz="4" w:space="0" w:color="auto"/>
            </w:tcBorders>
            <w:vAlign w:val="center"/>
          </w:tcPr>
          <w:p w:rsidR="00315AA6" w:rsidRPr="0034367D" w:rsidRDefault="00626C0D" w:rsidP="000F0CB9">
            <w:pPr>
              <w:rPr>
                <w:rFonts w:cs="Arial"/>
                <w:sz w:val="20"/>
              </w:rPr>
            </w:pPr>
            <w:r w:rsidRPr="0034367D">
              <w:rPr>
                <w:rFonts w:cs="Arial"/>
                <w:b/>
                <w:sz w:val="20"/>
              </w:rPr>
              <w:t xml:space="preserve">Programme </w:t>
            </w:r>
            <w:r>
              <w:rPr>
                <w:rFonts w:cs="Arial"/>
                <w:b/>
                <w:sz w:val="20"/>
              </w:rPr>
              <w:br/>
            </w:r>
            <w:r w:rsidRPr="0034367D">
              <w:rPr>
                <w:rFonts w:cs="Arial"/>
                <w:b/>
                <w:sz w:val="20"/>
              </w:rPr>
              <w:t>Manager</w:t>
            </w:r>
          </w:p>
        </w:tc>
        <w:tc>
          <w:tcPr>
            <w:tcW w:w="5612" w:type="dxa"/>
            <w:gridSpan w:val="5"/>
            <w:tcBorders>
              <w:top w:val="single" w:sz="4" w:space="0" w:color="auto"/>
              <w:left w:val="nil"/>
              <w:bottom w:val="single" w:sz="4" w:space="0" w:color="auto"/>
              <w:right w:val="single" w:sz="4" w:space="0" w:color="auto"/>
            </w:tcBorders>
          </w:tcPr>
          <w:p w:rsidR="00315AA6" w:rsidRPr="0034367D" w:rsidRDefault="004E6542" w:rsidP="004E6542">
            <w:pPr>
              <w:rPr>
                <w:rFonts w:cs="Arial"/>
                <w:sz w:val="20"/>
              </w:rPr>
            </w:pPr>
            <w:r>
              <w:rPr>
                <w:rFonts w:cs="Arial"/>
                <w:b/>
                <w:sz w:val="24"/>
                <w:szCs w:val="24"/>
                <w:highlight w:val="yellow"/>
              </w:rPr>
              <w:t>10</w:t>
            </w:r>
          </w:p>
        </w:tc>
        <w:tc>
          <w:tcPr>
            <w:tcW w:w="3177" w:type="dxa"/>
            <w:gridSpan w:val="3"/>
            <w:tcBorders>
              <w:top w:val="single" w:sz="6" w:space="0" w:color="auto"/>
              <w:left w:val="nil"/>
              <w:bottom w:val="single" w:sz="6" w:space="0" w:color="auto"/>
              <w:right w:val="single" w:sz="6" w:space="0" w:color="auto"/>
            </w:tcBorders>
          </w:tcPr>
          <w:p w:rsidR="00315AA6" w:rsidRPr="0034367D" w:rsidRDefault="00315AA6" w:rsidP="00CC1FB1">
            <w:pPr>
              <w:rPr>
                <w:rFonts w:cs="Arial"/>
                <w:sz w:val="20"/>
              </w:rPr>
            </w:pPr>
            <w:r w:rsidRPr="0034367D">
              <w:rPr>
                <w:rFonts w:cs="Arial"/>
                <w:sz w:val="20"/>
              </w:rPr>
              <w:t>Phone:</w:t>
            </w:r>
            <w:r w:rsidR="00CC1FB1">
              <w:rPr>
                <w:rFonts w:cs="Arial"/>
                <w:sz w:val="20"/>
              </w:rPr>
              <w:br/>
            </w:r>
            <w:r w:rsidRPr="0034367D">
              <w:rPr>
                <w:rFonts w:cs="Arial"/>
                <w:sz w:val="20"/>
              </w:rPr>
              <w:t>Email:</w:t>
            </w:r>
          </w:p>
        </w:tc>
      </w:tr>
    </w:tbl>
    <w:p w:rsidR="00315AA6" w:rsidRPr="004218A4" w:rsidRDefault="00315AA6" w:rsidP="00315AA6">
      <w:pPr>
        <w:rPr>
          <w:rFonts w:cs="Arial"/>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425"/>
        <w:gridCol w:w="2410"/>
        <w:gridCol w:w="737"/>
        <w:gridCol w:w="284"/>
        <w:gridCol w:w="1275"/>
        <w:gridCol w:w="993"/>
        <w:gridCol w:w="1417"/>
        <w:gridCol w:w="992"/>
      </w:tblGrid>
      <w:tr w:rsidR="00E07139" w:rsidRPr="0034367D" w:rsidTr="0007439E">
        <w:trPr>
          <w:cantSplit/>
        </w:trPr>
        <w:tc>
          <w:tcPr>
            <w:tcW w:w="675" w:type="dxa"/>
            <w:tcBorders>
              <w:bottom w:val="single" w:sz="4" w:space="0" w:color="auto"/>
            </w:tcBorders>
          </w:tcPr>
          <w:p w:rsidR="00E07139" w:rsidRPr="0034367D" w:rsidRDefault="00E07139" w:rsidP="009549A8">
            <w:pPr>
              <w:rPr>
                <w:rFonts w:cs="Arial"/>
                <w:b/>
                <w:sz w:val="20"/>
              </w:rPr>
            </w:pPr>
            <w:r>
              <w:rPr>
                <w:rFonts w:cs="Arial"/>
                <w:b/>
                <w:sz w:val="20"/>
              </w:rPr>
              <w:t xml:space="preserve">Start </w:t>
            </w:r>
            <w:r w:rsidRPr="0034367D">
              <w:rPr>
                <w:rFonts w:cs="Arial"/>
                <w:b/>
                <w:sz w:val="20"/>
              </w:rPr>
              <w:t xml:space="preserve">date </w:t>
            </w:r>
          </w:p>
        </w:tc>
        <w:tc>
          <w:tcPr>
            <w:tcW w:w="993" w:type="dxa"/>
          </w:tcPr>
          <w:p w:rsidR="00E07139" w:rsidRPr="0034367D" w:rsidRDefault="006F3B24" w:rsidP="004E6542">
            <w:pPr>
              <w:rPr>
                <w:rFonts w:cs="Arial"/>
                <w:sz w:val="20"/>
              </w:rPr>
            </w:pPr>
            <w:r w:rsidRPr="006F3B24">
              <w:rPr>
                <w:rFonts w:cs="Arial"/>
                <w:b/>
                <w:sz w:val="24"/>
                <w:szCs w:val="24"/>
                <w:highlight w:val="yellow"/>
              </w:rPr>
              <w:t>1</w:t>
            </w:r>
            <w:r w:rsidR="004E6542">
              <w:rPr>
                <w:rFonts w:cs="Arial"/>
                <w:b/>
                <w:sz w:val="24"/>
                <w:szCs w:val="24"/>
                <w:highlight w:val="yellow"/>
              </w:rPr>
              <w:t>1</w:t>
            </w:r>
          </w:p>
        </w:tc>
        <w:tc>
          <w:tcPr>
            <w:tcW w:w="425" w:type="dxa"/>
            <w:tcBorders>
              <w:top w:val="nil"/>
              <w:bottom w:val="nil"/>
            </w:tcBorders>
          </w:tcPr>
          <w:p w:rsidR="00E07139" w:rsidRPr="0034367D" w:rsidRDefault="00E07139" w:rsidP="000B0F38">
            <w:pPr>
              <w:rPr>
                <w:rFonts w:cs="Arial"/>
                <w:sz w:val="20"/>
              </w:rPr>
            </w:pPr>
          </w:p>
        </w:tc>
        <w:tc>
          <w:tcPr>
            <w:tcW w:w="2410" w:type="dxa"/>
            <w:vAlign w:val="center"/>
          </w:tcPr>
          <w:p w:rsidR="00E07139" w:rsidRPr="0034367D" w:rsidRDefault="00E07139" w:rsidP="000B0F38">
            <w:pPr>
              <w:rPr>
                <w:rFonts w:cs="Arial"/>
                <w:b/>
                <w:sz w:val="20"/>
              </w:rPr>
            </w:pPr>
            <w:r w:rsidRPr="0034367D">
              <w:rPr>
                <w:rFonts w:cs="Arial"/>
                <w:b/>
                <w:sz w:val="20"/>
              </w:rPr>
              <w:t>Expected recruitment: students per year</w:t>
            </w:r>
          </w:p>
        </w:tc>
        <w:tc>
          <w:tcPr>
            <w:tcW w:w="737" w:type="dxa"/>
          </w:tcPr>
          <w:p w:rsidR="00E07139" w:rsidRPr="0034367D" w:rsidRDefault="006F3B24" w:rsidP="004E6542">
            <w:pPr>
              <w:rPr>
                <w:rFonts w:cs="Arial"/>
                <w:sz w:val="20"/>
              </w:rPr>
            </w:pPr>
            <w:r w:rsidRPr="006F3B24">
              <w:rPr>
                <w:rFonts w:cs="Arial"/>
                <w:b/>
                <w:sz w:val="24"/>
                <w:szCs w:val="24"/>
                <w:highlight w:val="yellow"/>
              </w:rPr>
              <w:t>1</w:t>
            </w:r>
            <w:r w:rsidR="004E6542">
              <w:rPr>
                <w:rFonts w:cs="Arial"/>
                <w:b/>
                <w:sz w:val="24"/>
                <w:szCs w:val="24"/>
                <w:highlight w:val="yellow"/>
              </w:rPr>
              <w:t>2</w:t>
            </w:r>
          </w:p>
        </w:tc>
        <w:tc>
          <w:tcPr>
            <w:tcW w:w="284" w:type="dxa"/>
            <w:tcBorders>
              <w:top w:val="nil"/>
              <w:bottom w:val="nil"/>
            </w:tcBorders>
          </w:tcPr>
          <w:p w:rsidR="00E07139" w:rsidRPr="0034367D" w:rsidRDefault="00E07139" w:rsidP="000B0F38">
            <w:pPr>
              <w:rPr>
                <w:rFonts w:cs="Arial"/>
                <w:sz w:val="20"/>
              </w:rPr>
            </w:pPr>
          </w:p>
        </w:tc>
        <w:tc>
          <w:tcPr>
            <w:tcW w:w="1275" w:type="dxa"/>
          </w:tcPr>
          <w:p w:rsidR="00E07139" w:rsidRPr="00E07139" w:rsidRDefault="00E07139" w:rsidP="000B0F38">
            <w:pPr>
              <w:rPr>
                <w:rFonts w:cs="Arial"/>
                <w:b/>
                <w:sz w:val="20"/>
              </w:rPr>
            </w:pPr>
            <w:r w:rsidRPr="00E07139">
              <w:rPr>
                <w:rFonts w:cs="Arial"/>
                <w:b/>
                <w:sz w:val="20"/>
              </w:rPr>
              <w:t>Minimum student numbers</w:t>
            </w:r>
            <w:r>
              <w:rPr>
                <w:rFonts w:cs="Arial"/>
                <w:b/>
                <w:sz w:val="20"/>
              </w:rPr>
              <w:t>:</w:t>
            </w:r>
          </w:p>
        </w:tc>
        <w:tc>
          <w:tcPr>
            <w:tcW w:w="993" w:type="dxa"/>
          </w:tcPr>
          <w:p w:rsidR="00E07139" w:rsidRPr="0034367D" w:rsidRDefault="006F3B24" w:rsidP="004E6542">
            <w:pPr>
              <w:ind w:right="-288"/>
              <w:rPr>
                <w:rFonts w:cs="Arial"/>
                <w:sz w:val="20"/>
              </w:rPr>
            </w:pPr>
            <w:r w:rsidRPr="006F3B24">
              <w:rPr>
                <w:rFonts w:cs="Arial"/>
                <w:b/>
                <w:sz w:val="24"/>
                <w:szCs w:val="24"/>
                <w:highlight w:val="yellow"/>
              </w:rPr>
              <w:t>1</w:t>
            </w:r>
            <w:r w:rsidR="004E6542">
              <w:rPr>
                <w:rFonts w:cs="Arial"/>
                <w:b/>
                <w:sz w:val="24"/>
                <w:szCs w:val="24"/>
                <w:highlight w:val="yellow"/>
              </w:rPr>
              <w:t>3</w:t>
            </w:r>
          </w:p>
        </w:tc>
        <w:tc>
          <w:tcPr>
            <w:tcW w:w="1417" w:type="dxa"/>
          </w:tcPr>
          <w:p w:rsidR="00E07139" w:rsidRPr="00E07139" w:rsidRDefault="00E07139" w:rsidP="0007439E">
            <w:pPr>
              <w:ind w:right="-288"/>
              <w:rPr>
                <w:rFonts w:cs="Arial"/>
                <w:b/>
                <w:sz w:val="20"/>
              </w:rPr>
            </w:pPr>
            <w:r w:rsidRPr="00E07139">
              <w:rPr>
                <w:rFonts w:cs="Arial"/>
                <w:b/>
                <w:sz w:val="20"/>
              </w:rPr>
              <w:t>M</w:t>
            </w:r>
            <w:r w:rsidR="0007439E">
              <w:rPr>
                <w:rFonts w:cs="Arial"/>
                <w:b/>
                <w:sz w:val="20"/>
              </w:rPr>
              <w:t>ax</w:t>
            </w:r>
            <w:r w:rsidRPr="00E07139">
              <w:rPr>
                <w:rFonts w:cs="Arial"/>
                <w:b/>
                <w:sz w:val="20"/>
              </w:rPr>
              <w:t xml:space="preserve">imum </w:t>
            </w:r>
            <w:r w:rsidRPr="00E07139">
              <w:rPr>
                <w:rFonts w:cs="Arial"/>
                <w:b/>
                <w:sz w:val="20"/>
              </w:rPr>
              <w:br/>
              <w:t xml:space="preserve">student </w:t>
            </w:r>
            <w:r w:rsidRPr="00E07139">
              <w:rPr>
                <w:rFonts w:cs="Arial"/>
                <w:b/>
                <w:sz w:val="20"/>
              </w:rPr>
              <w:br/>
              <w:t>numbers</w:t>
            </w:r>
            <w:r>
              <w:rPr>
                <w:rFonts w:cs="Arial"/>
                <w:b/>
                <w:sz w:val="20"/>
              </w:rPr>
              <w:t>:</w:t>
            </w:r>
          </w:p>
        </w:tc>
        <w:tc>
          <w:tcPr>
            <w:tcW w:w="992" w:type="dxa"/>
          </w:tcPr>
          <w:p w:rsidR="00E07139" w:rsidRPr="0034367D" w:rsidRDefault="006F3B24" w:rsidP="004E6542">
            <w:pPr>
              <w:ind w:right="-288"/>
              <w:rPr>
                <w:rFonts w:cs="Arial"/>
                <w:sz w:val="20"/>
              </w:rPr>
            </w:pPr>
            <w:r w:rsidRPr="006F3B24">
              <w:rPr>
                <w:rFonts w:cs="Arial"/>
                <w:b/>
                <w:sz w:val="24"/>
                <w:szCs w:val="24"/>
                <w:highlight w:val="yellow"/>
              </w:rPr>
              <w:t>1</w:t>
            </w:r>
            <w:r w:rsidR="004E6542">
              <w:rPr>
                <w:rFonts w:cs="Arial"/>
                <w:b/>
                <w:sz w:val="24"/>
                <w:szCs w:val="24"/>
                <w:highlight w:val="yellow"/>
              </w:rPr>
              <w:t>4</w:t>
            </w:r>
          </w:p>
        </w:tc>
      </w:tr>
    </w:tbl>
    <w:p w:rsidR="00315AA6" w:rsidRPr="004218A4" w:rsidRDefault="00315AA6" w:rsidP="00315AA6">
      <w:pPr>
        <w:rPr>
          <w:rFonts w:cs="Arial"/>
          <w:sz w:val="4"/>
          <w:szCs w:val="4"/>
        </w:rPr>
      </w:pPr>
    </w:p>
    <w:tbl>
      <w:tblPr>
        <w:tblW w:w="10490" w:type="dxa"/>
        <w:tblLayout w:type="fixed"/>
        <w:tblLook w:val="0000" w:firstRow="0" w:lastRow="0" w:firstColumn="0" w:lastColumn="0" w:noHBand="0" w:noVBand="0"/>
      </w:tblPr>
      <w:tblGrid>
        <w:gridCol w:w="10490"/>
      </w:tblGrid>
      <w:tr w:rsidR="004E6542" w:rsidRPr="0034367D" w:rsidTr="0023537F">
        <w:trPr>
          <w:cantSplit/>
          <w:trHeight w:val="1582"/>
        </w:trPr>
        <w:tc>
          <w:tcPr>
            <w:tcW w:w="10490" w:type="dxa"/>
            <w:tcBorders>
              <w:top w:val="single" w:sz="4" w:space="0" w:color="auto"/>
              <w:left w:val="single" w:sz="4" w:space="0" w:color="auto"/>
              <w:bottom w:val="single" w:sz="4" w:space="0" w:color="auto"/>
              <w:right w:val="single" w:sz="4" w:space="0" w:color="auto"/>
            </w:tcBorders>
          </w:tcPr>
          <w:p w:rsidR="004E6542" w:rsidRPr="004E6542" w:rsidRDefault="004E6542" w:rsidP="0023537F">
            <w:pPr>
              <w:rPr>
                <w:rFonts w:cs="Arial"/>
                <w:sz w:val="20"/>
              </w:rPr>
            </w:pPr>
            <w:r w:rsidRPr="0034367D">
              <w:rPr>
                <w:rFonts w:cs="Arial"/>
                <w:b/>
                <w:sz w:val="20"/>
              </w:rPr>
              <w:t>Entry Requirements</w:t>
            </w:r>
            <w:r>
              <w:rPr>
                <w:rFonts w:cs="Arial"/>
                <w:b/>
                <w:sz w:val="20"/>
              </w:rPr>
              <w:t xml:space="preserve"> including English Language </w:t>
            </w:r>
            <w:r w:rsidR="007C4DF2">
              <w:rPr>
                <w:rFonts w:cs="Arial"/>
                <w:b/>
                <w:sz w:val="20"/>
                <w:highlight w:val="yellow"/>
              </w:rPr>
              <w:t>15</w:t>
            </w:r>
          </w:p>
        </w:tc>
      </w:tr>
    </w:tbl>
    <w:p w:rsidR="00315AA6" w:rsidRDefault="00315AA6" w:rsidP="007E5E92">
      <w:pPr>
        <w:ind w:firstLine="720"/>
        <w:rPr>
          <w:rFonts w:cs="Arial"/>
          <w:sz w:val="4"/>
          <w:szCs w:val="4"/>
        </w:rPr>
      </w:pPr>
    </w:p>
    <w:p w:rsidR="00003A1F" w:rsidRDefault="00003A1F" w:rsidP="00315AA6">
      <w:pPr>
        <w:rPr>
          <w:rFonts w:cs="Arial"/>
          <w:sz w:val="4"/>
          <w:szCs w:val="4"/>
        </w:rPr>
      </w:pPr>
    </w:p>
    <w:p w:rsidR="00003A1F" w:rsidRDefault="00003A1F" w:rsidP="00315AA6">
      <w:pPr>
        <w:rPr>
          <w:rFonts w:cs="Arial"/>
          <w:sz w:val="4"/>
          <w:szCs w:val="4"/>
        </w:rPr>
      </w:pPr>
    </w:p>
    <w:p w:rsidR="00003A1F" w:rsidRDefault="00003A1F" w:rsidP="00315AA6">
      <w:pPr>
        <w:rPr>
          <w:rFonts w:cs="Arial"/>
          <w:sz w:val="4"/>
          <w:szCs w:val="4"/>
        </w:rPr>
      </w:pPr>
    </w:p>
    <w:p w:rsidR="00003A1F" w:rsidRPr="004218A4" w:rsidRDefault="00003A1F" w:rsidP="00315AA6">
      <w:pPr>
        <w:rPr>
          <w:rFonts w:cs="Arial"/>
          <w:sz w:val="4"/>
          <w:szCs w:val="4"/>
        </w:rPr>
      </w:pPr>
    </w:p>
    <w:tbl>
      <w:tblPr>
        <w:tblW w:w="10278" w:type="dxa"/>
        <w:tblLayout w:type="fixed"/>
        <w:tblLook w:val="0000" w:firstRow="0" w:lastRow="0" w:firstColumn="0" w:lastColumn="0" w:noHBand="0" w:noVBand="0"/>
      </w:tblPr>
      <w:tblGrid>
        <w:gridCol w:w="2943"/>
        <w:gridCol w:w="993"/>
        <w:gridCol w:w="425"/>
        <w:gridCol w:w="1507"/>
        <w:gridCol w:w="900"/>
        <w:gridCol w:w="1530"/>
        <w:gridCol w:w="1980"/>
      </w:tblGrid>
      <w:tr w:rsidR="00315AA6" w:rsidRPr="0034367D" w:rsidTr="004218A4">
        <w:trPr>
          <w:cantSplit/>
          <w:trHeight w:val="716"/>
        </w:trPr>
        <w:tc>
          <w:tcPr>
            <w:tcW w:w="2943" w:type="dxa"/>
            <w:vMerge w:val="restart"/>
            <w:tcBorders>
              <w:top w:val="single" w:sz="4" w:space="0" w:color="auto"/>
              <w:left w:val="single" w:sz="4" w:space="0" w:color="auto"/>
              <w:bottom w:val="single" w:sz="4" w:space="0" w:color="auto"/>
              <w:right w:val="single" w:sz="4" w:space="0" w:color="auto"/>
            </w:tcBorders>
          </w:tcPr>
          <w:p w:rsidR="00315AA6" w:rsidRPr="00DE0149" w:rsidRDefault="00315AA6" w:rsidP="004218A4">
            <w:pPr>
              <w:rPr>
                <w:rFonts w:cs="Arial"/>
                <w:sz w:val="20"/>
              </w:rPr>
            </w:pPr>
            <w:r w:rsidRPr="00DE0149">
              <w:rPr>
                <w:rFonts w:cs="Arial"/>
                <w:sz w:val="20"/>
              </w:rPr>
              <w:lastRenderedPageBreak/>
              <w:t xml:space="preserve">Have the proposals for the degree programme been externally reviewed? </w:t>
            </w:r>
            <w:r w:rsidR="004218A4" w:rsidRPr="00DE0149">
              <w:rPr>
                <w:rFonts w:cs="Arial"/>
                <w:sz w:val="20"/>
              </w:rPr>
              <w:br/>
            </w:r>
            <w:r w:rsidRPr="00DE0149">
              <w:rPr>
                <w:rFonts w:cs="Arial"/>
                <w:i/>
                <w:sz w:val="20"/>
              </w:rPr>
              <w:t>YES / NO</w:t>
            </w:r>
          </w:p>
        </w:tc>
        <w:tc>
          <w:tcPr>
            <w:tcW w:w="993" w:type="dxa"/>
            <w:vMerge w:val="restart"/>
            <w:tcBorders>
              <w:top w:val="single" w:sz="6" w:space="0" w:color="auto"/>
              <w:left w:val="nil"/>
              <w:bottom w:val="nil"/>
              <w:right w:val="single" w:sz="6" w:space="0" w:color="auto"/>
            </w:tcBorders>
          </w:tcPr>
          <w:p w:rsidR="00315AA6" w:rsidRPr="0034367D" w:rsidRDefault="00315AA6" w:rsidP="004E6542">
            <w:pPr>
              <w:rPr>
                <w:rFonts w:cs="Arial"/>
                <w:sz w:val="20"/>
              </w:rPr>
            </w:pPr>
          </w:p>
        </w:tc>
        <w:tc>
          <w:tcPr>
            <w:tcW w:w="425" w:type="dxa"/>
          </w:tcPr>
          <w:p w:rsidR="00315AA6" w:rsidRPr="0034367D" w:rsidRDefault="00315AA6" w:rsidP="000B0F38">
            <w:pPr>
              <w:ind w:right="-108"/>
              <w:rPr>
                <w:rFonts w:cs="Arial"/>
                <w:b/>
                <w:sz w:val="20"/>
              </w:rPr>
            </w:pPr>
          </w:p>
        </w:tc>
        <w:tc>
          <w:tcPr>
            <w:tcW w:w="1507" w:type="dxa"/>
            <w:tcBorders>
              <w:top w:val="single" w:sz="4" w:space="0" w:color="auto"/>
              <w:left w:val="single" w:sz="4" w:space="0" w:color="auto"/>
              <w:bottom w:val="single" w:sz="4" w:space="0" w:color="auto"/>
            </w:tcBorders>
          </w:tcPr>
          <w:p w:rsidR="00315AA6" w:rsidRPr="004218A4" w:rsidRDefault="004218A4" w:rsidP="000B0F38">
            <w:pPr>
              <w:ind w:right="-108"/>
              <w:rPr>
                <w:rFonts w:cs="Arial"/>
                <w:b/>
                <w:sz w:val="20"/>
              </w:rPr>
            </w:pPr>
            <w:r>
              <w:rPr>
                <w:rFonts w:cs="Arial"/>
                <w:b/>
                <w:sz w:val="20"/>
              </w:rPr>
              <w:t>Name of Reviewer:</w:t>
            </w:r>
          </w:p>
        </w:tc>
        <w:tc>
          <w:tcPr>
            <w:tcW w:w="4410" w:type="dxa"/>
            <w:gridSpan w:val="3"/>
            <w:tcBorders>
              <w:top w:val="single" w:sz="4" w:space="0" w:color="auto"/>
              <w:left w:val="single" w:sz="4" w:space="0" w:color="auto"/>
              <w:bottom w:val="single" w:sz="4" w:space="0" w:color="auto"/>
              <w:right w:val="single" w:sz="4" w:space="0" w:color="auto"/>
            </w:tcBorders>
          </w:tcPr>
          <w:p w:rsidR="00315AA6" w:rsidRPr="0034367D" w:rsidRDefault="001258DF" w:rsidP="000B0F38">
            <w:pPr>
              <w:tabs>
                <w:tab w:val="left" w:pos="5227"/>
              </w:tabs>
              <w:ind w:right="1422"/>
              <w:rPr>
                <w:rFonts w:cs="Arial"/>
                <w:sz w:val="20"/>
              </w:rPr>
            </w:pPr>
            <w:r w:rsidRPr="006F3B24">
              <w:rPr>
                <w:rFonts w:cs="Arial"/>
                <w:b/>
                <w:sz w:val="24"/>
                <w:szCs w:val="24"/>
                <w:highlight w:val="yellow"/>
              </w:rPr>
              <w:t>1</w:t>
            </w:r>
            <w:r>
              <w:rPr>
                <w:rFonts w:cs="Arial"/>
                <w:b/>
                <w:sz w:val="24"/>
                <w:szCs w:val="24"/>
                <w:highlight w:val="yellow"/>
              </w:rPr>
              <w:t>6</w:t>
            </w:r>
          </w:p>
        </w:tc>
      </w:tr>
      <w:tr w:rsidR="00315AA6" w:rsidRPr="0034367D" w:rsidTr="00B77C38">
        <w:trPr>
          <w:cantSplit/>
          <w:trHeight w:val="699"/>
        </w:trPr>
        <w:tc>
          <w:tcPr>
            <w:tcW w:w="2943" w:type="dxa"/>
            <w:vMerge/>
            <w:tcBorders>
              <w:top w:val="single" w:sz="4" w:space="0" w:color="auto"/>
              <w:left w:val="single" w:sz="4" w:space="0" w:color="auto"/>
              <w:bottom w:val="single" w:sz="4" w:space="0" w:color="auto"/>
              <w:right w:val="single" w:sz="4" w:space="0" w:color="auto"/>
            </w:tcBorders>
          </w:tcPr>
          <w:p w:rsidR="00315AA6" w:rsidRPr="0034367D" w:rsidRDefault="00315AA6" w:rsidP="000B0F38">
            <w:pPr>
              <w:rPr>
                <w:rFonts w:cs="Arial"/>
                <w:sz w:val="20"/>
              </w:rPr>
            </w:pPr>
          </w:p>
        </w:tc>
        <w:tc>
          <w:tcPr>
            <w:tcW w:w="993" w:type="dxa"/>
            <w:vMerge/>
            <w:tcBorders>
              <w:top w:val="nil"/>
              <w:left w:val="nil"/>
              <w:bottom w:val="single" w:sz="6" w:space="0" w:color="auto"/>
              <w:right w:val="single" w:sz="6" w:space="0" w:color="auto"/>
            </w:tcBorders>
          </w:tcPr>
          <w:p w:rsidR="00315AA6" w:rsidRPr="0034367D" w:rsidRDefault="00315AA6" w:rsidP="000B0F38">
            <w:pPr>
              <w:rPr>
                <w:rFonts w:cs="Arial"/>
                <w:sz w:val="20"/>
              </w:rPr>
            </w:pPr>
          </w:p>
        </w:tc>
        <w:tc>
          <w:tcPr>
            <w:tcW w:w="425" w:type="dxa"/>
          </w:tcPr>
          <w:p w:rsidR="00315AA6" w:rsidRPr="0034367D" w:rsidRDefault="00315AA6" w:rsidP="000B0F38">
            <w:pPr>
              <w:ind w:right="-108"/>
              <w:rPr>
                <w:rFonts w:cs="Arial"/>
                <w:b/>
                <w:sz w:val="20"/>
              </w:rPr>
            </w:pPr>
          </w:p>
        </w:tc>
        <w:tc>
          <w:tcPr>
            <w:tcW w:w="1507" w:type="dxa"/>
            <w:tcBorders>
              <w:top w:val="single" w:sz="4" w:space="0" w:color="auto"/>
              <w:left w:val="single" w:sz="4" w:space="0" w:color="auto"/>
              <w:bottom w:val="single" w:sz="4" w:space="0" w:color="auto"/>
              <w:right w:val="single" w:sz="4" w:space="0" w:color="auto"/>
            </w:tcBorders>
          </w:tcPr>
          <w:p w:rsidR="00315AA6" w:rsidRPr="0034367D" w:rsidRDefault="00315AA6" w:rsidP="000B0F38">
            <w:pPr>
              <w:ind w:right="-108"/>
              <w:rPr>
                <w:rFonts w:cs="Arial"/>
                <w:b/>
                <w:sz w:val="20"/>
              </w:rPr>
            </w:pPr>
            <w:r w:rsidRPr="0034367D">
              <w:rPr>
                <w:rFonts w:cs="Arial"/>
                <w:b/>
                <w:sz w:val="20"/>
              </w:rPr>
              <w:t>Report Attached</w:t>
            </w:r>
            <w:r w:rsidRPr="0034367D">
              <w:rPr>
                <w:rFonts w:cs="Arial"/>
                <w:sz w:val="20"/>
              </w:rPr>
              <w:t xml:space="preserve">:  </w:t>
            </w:r>
            <w:r w:rsidRPr="0034367D">
              <w:rPr>
                <w:rFonts w:cs="Arial"/>
                <w:i/>
                <w:sz w:val="20"/>
              </w:rPr>
              <w:t>YES / NO</w:t>
            </w:r>
          </w:p>
        </w:tc>
        <w:tc>
          <w:tcPr>
            <w:tcW w:w="900" w:type="dxa"/>
            <w:tcBorders>
              <w:top w:val="single" w:sz="4" w:space="0" w:color="auto"/>
              <w:left w:val="single" w:sz="4" w:space="0" w:color="auto"/>
              <w:bottom w:val="single" w:sz="4" w:space="0" w:color="auto"/>
              <w:right w:val="single" w:sz="4" w:space="0" w:color="auto"/>
            </w:tcBorders>
          </w:tcPr>
          <w:p w:rsidR="00315AA6" w:rsidRPr="0034367D" w:rsidRDefault="00315AA6" w:rsidP="000B0F38">
            <w:pPr>
              <w:ind w:right="-108"/>
              <w:rPr>
                <w:rFonts w:cs="Arial"/>
                <w:b/>
                <w:sz w:val="20"/>
              </w:rPr>
            </w:pPr>
          </w:p>
        </w:tc>
        <w:tc>
          <w:tcPr>
            <w:tcW w:w="1530" w:type="dxa"/>
            <w:tcBorders>
              <w:top w:val="single" w:sz="4" w:space="0" w:color="auto"/>
              <w:left w:val="nil"/>
              <w:bottom w:val="single" w:sz="4" w:space="0" w:color="auto"/>
              <w:right w:val="single" w:sz="4" w:space="0" w:color="auto"/>
            </w:tcBorders>
          </w:tcPr>
          <w:p w:rsidR="00315AA6" w:rsidRPr="0034367D" w:rsidRDefault="00315AA6" w:rsidP="000B0F38">
            <w:pPr>
              <w:tabs>
                <w:tab w:val="left" w:pos="5227"/>
              </w:tabs>
              <w:ind w:right="162"/>
              <w:rPr>
                <w:rFonts w:cs="Arial"/>
                <w:sz w:val="20"/>
              </w:rPr>
            </w:pPr>
            <w:r w:rsidRPr="0034367D">
              <w:rPr>
                <w:rFonts w:cs="Arial"/>
                <w:b/>
                <w:sz w:val="20"/>
              </w:rPr>
              <w:t>Date expected</w:t>
            </w:r>
            <w:r w:rsidRPr="0034367D">
              <w:rPr>
                <w:rFonts w:cs="Arial"/>
                <w:sz w:val="20"/>
              </w:rPr>
              <w:t>:</w:t>
            </w:r>
          </w:p>
        </w:tc>
        <w:tc>
          <w:tcPr>
            <w:tcW w:w="1980" w:type="dxa"/>
            <w:tcBorders>
              <w:top w:val="single" w:sz="4" w:space="0" w:color="auto"/>
              <w:left w:val="nil"/>
              <w:bottom w:val="single" w:sz="4" w:space="0" w:color="auto"/>
              <w:right w:val="single" w:sz="4" w:space="0" w:color="auto"/>
            </w:tcBorders>
          </w:tcPr>
          <w:p w:rsidR="00315AA6" w:rsidRPr="0034367D" w:rsidRDefault="00315AA6" w:rsidP="000B0F38">
            <w:pPr>
              <w:tabs>
                <w:tab w:val="left" w:pos="5227"/>
              </w:tabs>
              <w:ind w:right="1422"/>
              <w:rPr>
                <w:rFonts w:cs="Arial"/>
                <w:sz w:val="20"/>
              </w:rPr>
            </w:pPr>
          </w:p>
        </w:tc>
      </w:tr>
      <w:tr w:rsidR="00315AA6" w:rsidRPr="0034367D" w:rsidTr="00885735">
        <w:trPr>
          <w:cantSplit/>
          <w:trHeight w:val="351"/>
        </w:trPr>
        <w:tc>
          <w:tcPr>
            <w:tcW w:w="10278" w:type="dxa"/>
            <w:gridSpan w:val="7"/>
            <w:tcBorders>
              <w:top w:val="single" w:sz="4" w:space="0" w:color="auto"/>
              <w:bottom w:val="single" w:sz="4" w:space="0" w:color="auto"/>
            </w:tcBorders>
          </w:tcPr>
          <w:p w:rsidR="00651F78" w:rsidRPr="0034367D" w:rsidRDefault="00651F78" w:rsidP="00885735">
            <w:pPr>
              <w:spacing w:before="0" w:after="0"/>
              <w:rPr>
                <w:rFonts w:cs="Arial"/>
                <w:b/>
                <w:sz w:val="20"/>
              </w:rPr>
            </w:pPr>
          </w:p>
        </w:tc>
      </w:tr>
      <w:tr w:rsidR="00CA12F8" w:rsidRPr="0034367D" w:rsidTr="00DE2A1B">
        <w:trPr>
          <w:cantSplit/>
          <w:trHeight w:val="1001"/>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tcPr>
          <w:p w:rsidR="00523A0F" w:rsidRPr="00CA12F8" w:rsidRDefault="008C385D" w:rsidP="004E6542">
            <w:pPr>
              <w:tabs>
                <w:tab w:val="left" w:pos="5227"/>
              </w:tabs>
              <w:ind w:right="1422"/>
              <w:rPr>
                <w:rFonts w:cs="Arial"/>
                <w:b/>
                <w:sz w:val="20"/>
              </w:rPr>
            </w:pPr>
            <w:r>
              <w:rPr>
                <w:rFonts w:cs="Arial"/>
                <w:b/>
                <w:sz w:val="20"/>
              </w:rPr>
              <w:t>For</w:t>
            </w:r>
            <w:r w:rsidR="00CA12F8" w:rsidRPr="00CA12F8">
              <w:rPr>
                <w:rFonts w:cs="Arial"/>
                <w:b/>
                <w:sz w:val="20"/>
              </w:rPr>
              <w:t xml:space="preserve"> Major Programme Amendment</w:t>
            </w:r>
            <w:r>
              <w:rPr>
                <w:rFonts w:cs="Arial"/>
                <w:b/>
                <w:sz w:val="20"/>
              </w:rPr>
              <w:t xml:space="preserve">s </w:t>
            </w:r>
            <w:r w:rsidRPr="008C385D">
              <w:rPr>
                <w:rFonts w:cs="Arial"/>
                <w:b/>
                <w:i/>
                <w:sz w:val="20"/>
                <w:u w:val="single"/>
              </w:rPr>
              <w:t>only</w:t>
            </w:r>
            <w:r>
              <w:rPr>
                <w:rFonts w:cs="Arial"/>
                <w:b/>
                <w:sz w:val="20"/>
              </w:rPr>
              <w:t>, please provide a rationale</w:t>
            </w:r>
            <w:r w:rsidR="00D30D1F">
              <w:rPr>
                <w:rFonts w:cs="Arial"/>
                <w:b/>
                <w:sz w:val="20"/>
              </w:rPr>
              <w:t xml:space="preserve"> for the amendment</w:t>
            </w:r>
            <w:r w:rsidR="00CA12F8" w:rsidRPr="00CA12F8">
              <w:rPr>
                <w:rFonts w:cs="Arial"/>
                <w:b/>
                <w:sz w:val="20"/>
              </w:rPr>
              <w:t>:</w:t>
            </w:r>
            <w:r>
              <w:rPr>
                <w:rFonts w:cs="Arial"/>
                <w:b/>
                <w:sz w:val="20"/>
              </w:rPr>
              <w:br/>
            </w:r>
            <w:r w:rsidR="006F3B24" w:rsidRPr="006F3B24">
              <w:rPr>
                <w:rFonts w:cs="Arial"/>
                <w:b/>
                <w:sz w:val="24"/>
                <w:szCs w:val="24"/>
                <w:highlight w:val="yellow"/>
              </w:rPr>
              <w:t>1</w:t>
            </w:r>
            <w:r w:rsidR="004E6542">
              <w:rPr>
                <w:rFonts w:cs="Arial"/>
                <w:b/>
                <w:sz w:val="24"/>
                <w:szCs w:val="24"/>
                <w:highlight w:val="yellow"/>
              </w:rPr>
              <w:t>7</w:t>
            </w:r>
          </w:p>
        </w:tc>
      </w:tr>
      <w:tr w:rsidR="00CA12F8" w:rsidRPr="0034367D" w:rsidTr="0023537F">
        <w:trPr>
          <w:cantSplit/>
          <w:trHeight w:val="278"/>
        </w:trPr>
        <w:tc>
          <w:tcPr>
            <w:tcW w:w="10278" w:type="dxa"/>
            <w:gridSpan w:val="7"/>
            <w:tcBorders>
              <w:top w:val="single" w:sz="4" w:space="0" w:color="auto"/>
              <w:bottom w:val="single" w:sz="4" w:space="0" w:color="auto"/>
            </w:tcBorders>
            <w:shd w:val="clear" w:color="auto" w:fill="auto"/>
          </w:tcPr>
          <w:p w:rsidR="00CA12F8" w:rsidRPr="0034367D" w:rsidRDefault="00CA12F8" w:rsidP="00885735">
            <w:pPr>
              <w:tabs>
                <w:tab w:val="left" w:pos="5227"/>
              </w:tabs>
              <w:spacing w:before="0" w:after="0"/>
              <w:ind w:right="1422"/>
              <w:rPr>
                <w:rFonts w:cs="Arial"/>
                <w:b/>
                <w:sz w:val="20"/>
              </w:rPr>
            </w:pPr>
          </w:p>
        </w:tc>
      </w:tr>
      <w:tr w:rsidR="00315AA6" w:rsidRPr="0034367D" w:rsidTr="0023537F">
        <w:trPr>
          <w:cantSplit/>
          <w:trHeight w:val="1207"/>
        </w:trPr>
        <w:tc>
          <w:tcPr>
            <w:tcW w:w="10278" w:type="dxa"/>
            <w:gridSpan w:val="7"/>
            <w:tcBorders>
              <w:top w:val="single" w:sz="4" w:space="0" w:color="auto"/>
              <w:left w:val="single" w:sz="4" w:space="0" w:color="auto"/>
              <w:bottom w:val="single" w:sz="4" w:space="0" w:color="auto"/>
              <w:right w:val="single" w:sz="4" w:space="0" w:color="auto"/>
            </w:tcBorders>
            <w:shd w:val="clear" w:color="auto" w:fill="auto"/>
          </w:tcPr>
          <w:p w:rsidR="006F3B24" w:rsidRPr="0034367D" w:rsidRDefault="00022645" w:rsidP="001258DF">
            <w:pPr>
              <w:tabs>
                <w:tab w:val="left" w:pos="5227"/>
              </w:tabs>
              <w:ind w:right="1422"/>
              <w:rPr>
                <w:rFonts w:cs="Arial"/>
                <w:sz w:val="20"/>
              </w:rPr>
            </w:pPr>
            <w:r w:rsidRPr="0034367D">
              <w:rPr>
                <w:rFonts w:cs="Arial"/>
                <w:b/>
                <w:sz w:val="20"/>
              </w:rPr>
              <w:t>Professional</w:t>
            </w:r>
            <w:r>
              <w:rPr>
                <w:rFonts w:cs="Arial"/>
                <w:b/>
                <w:sz w:val="20"/>
              </w:rPr>
              <w:t>,</w:t>
            </w:r>
            <w:r w:rsidRPr="0034367D">
              <w:rPr>
                <w:rFonts w:cs="Arial"/>
                <w:b/>
                <w:sz w:val="20"/>
              </w:rPr>
              <w:t xml:space="preserve"> Statutory</w:t>
            </w:r>
            <w:r>
              <w:rPr>
                <w:rFonts w:cs="Arial"/>
                <w:b/>
                <w:sz w:val="20"/>
              </w:rPr>
              <w:t xml:space="preserve"> or Regulatory</w:t>
            </w:r>
            <w:r w:rsidRPr="0034367D">
              <w:rPr>
                <w:rFonts w:cs="Arial"/>
                <w:b/>
                <w:sz w:val="20"/>
              </w:rPr>
              <w:t xml:space="preserve"> Bodies</w:t>
            </w:r>
            <w:r>
              <w:rPr>
                <w:rFonts w:cs="Arial"/>
                <w:b/>
                <w:sz w:val="20"/>
              </w:rPr>
              <w:t xml:space="preserve"> (PSRB) </w:t>
            </w:r>
            <w:r w:rsidR="001258DF" w:rsidRPr="006F3B24">
              <w:rPr>
                <w:rFonts w:cs="Arial"/>
                <w:b/>
                <w:sz w:val="24"/>
                <w:szCs w:val="24"/>
                <w:highlight w:val="yellow"/>
              </w:rPr>
              <w:t>1</w:t>
            </w:r>
            <w:r w:rsidR="001258DF">
              <w:rPr>
                <w:rFonts w:cs="Arial"/>
                <w:b/>
                <w:sz w:val="24"/>
                <w:szCs w:val="24"/>
                <w:highlight w:val="yellow"/>
              </w:rPr>
              <w:t>8</w:t>
            </w:r>
            <w:r>
              <w:rPr>
                <w:rFonts w:cs="Arial"/>
                <w:b/>
                <w:sz w:val="20"/>
              </w:rPr>
              <w:br/>
            </w:r>
            <w:r w:rsidRPr="008A6AFF">
              <w:rPr>
                <w:rFonts w:cs="Arial"/>
                <w:i/>
                <w:sz w:val="20"/>
              </w:rPr>
              <w:t xml:space="preserve">If you are planning on seeking </w:t>
            </w:r>
            <w:r>
              <w:rPr>
                <w:rFonts w:cs="Arial"/>
                <w:i/>
                <w:sz w:val="20"/>
              </w:rPr>
              <w:t>p</w:t>
            </w:r>
            <w:r w:rsidRPr="008A6AFF">
              <w:rPr>
                <w:rFonts w:cs="Arial"/>
                <w:i/>
                <w:sz w:val="20"/>
              </w:rPr>
              <w:t xml:space="preserve">rofessional </w:t>
            </w:r>
            <w:r>
              <w:rPr>
                <w:rFonts w:cs="Arial"/>
                <w:i/>
                <w:sz w:val="20"/>
              </w:rPr>
              <w:t>b</w:t>
            </w:r>
            <w:r w:rsidRPr="008A6AFF">
              <w:rPr>
                <w:rFonts w:cs="Arial"/>
                <w:i/>
                <w:sz w:val="20"/>
              </w:rPr>
              <w:t xml:space="preserve">ody accreditation for this programme, or if any part of the programme is subject to </w:t>
            </w:r>
            <w:r>
              <w:rPr>
                <w:rFonts w:cs="Arial"/>
                <w:i/>
                <w:sz w:val="20"/>
              </w:rPr>
              <w:t>s</w:t>
            </w:r>
            <w:r w:rsidRPr="008A6AFF">
              <w:rPr>
                <w:rFonts w:cs="Arial"/>
                <w:i/>
                <w:sz w:val="20"/>
              </w:rPr>
              <w:t xml:space="preserve">tatutory </w:t>
            </w:r>
            <w:r>
              <w:rPr>
                <w:rFonts w:cs="Arial"/>
                <w:i/>
                <w:sz w:val="20"/>
              </w:rPr>
              <w:t>or regulatory b</w:t>
            </w:r>
            <w:r w:rsidRPr="008A6AFF">
              <w:rPr>
                <w:rFonts w:cs="Arial"/>
                <w:i/>
                <w:sz w:val="20"/>
              </w:rPr>
              <w:t>ody requirements, please provide full details.</w:t>
            </w:r>
            <w:r w:rsidR="00DE2A1B">
              <w:rPr>
                <w:rFonts w:cs="Arial"/>
                <w:i/>
                <w:sz w:val="20"/>
              </w:rPr>
              <w:t xml:space="preserve"> </w:t>
            </w:r>
          </w:p>
        </w:tc>
      </w:tr>
    </w:tbl>
    <w:p w:rsidR="006F3B24" w:rsidRPr="0034367D" w:rsidRDefault="00315AA6" w:rsidP="0023537F">
      <w:pPr>
        <w:pBdr>
          <w:top w:val="single" w:sz="4" w:space="1" w:color="auto"/>
          <w:left w:val="single" w:sz="4" w:space="0" w:color="auto"/>
          <w:bottom w:val="single" w:sz="4" w:space="11" w:color="auto"/>
          <w:right w:val="single" w:sz="4" w:space="1" w:color="auto"/>
        </w:pBdr>
        <w:ind w:right="260"/>
        <w:rPr>
          <w:rFonts w:cs="Arial"/>
          <w:b/>
          <w:sz w:val="20"/>
        </w:rPr>
      </w:pPr>
      <w:r w:rsidRPr="0034367D">
        <w:rPr>
          <w:rFonts w:cs="Arial"/>
          <w:b/>
          <w:sz w:val="20"/>
        </w:rPr>
        <w:t>Relevant QAA Subject Benchmarks:</w:t>
      </w:r>
      <w:r w:rsidR="001258DF">
        <w:rPr>
          <w:rFonts w:cs="Arial"/>
          <w:b/>
          <w:sz w:val="20"/>
        </w:rPr>
        <w:t xml:space="preserve"> </w:t>
      </w:r>
      <w:r w:rsidR="001258DF" w:rsidRPr="006F3B24">
        <w:rPr>
          <w:rFonts w:cs="Arial"/>
          <w:b/>
          <w:sz w:val="24"/>
          <w:szCs w:val="24"/>
          <w:highlight w:val="yellow"/>
        </w:rPr>
        <w:t>1</w:t>
      </w:r>
      <w:r w:rsidR="001258DF">
        <w:rPr>
          <w:rFonts w:cs="Arial"/>
          <w:b/>
          <w:sz w:val="24"/>
          <w:szCs w:val="24"/>
          <w:highlight w:val="yellow"/>
        </w:rPr>
        <w:t>9</w:t>
      </w:r>
      <w:r w:rsidR="007C7AF9">
        <w:rPr>
          <w:rFonts w:cs="Arial"/>
          <w:b/>
          <w:sz w:val="20"/>
        </w:rPr>
        <w:br/>
      </w:r>
      <w:proofErr w:type="gramStart"/>
      <w:r w:rsidRPr="0034367D">
        <w:rPr>
          <w:rFonts w:cs="Arial"/>
          <w:i/>
          <w:sz w:val="20"/>
        </w:rPr>
        <w:t>Please</w:t>
      </w:r>
      <w:proofErr w:type="gramEnd"/>
      <w:r w:rsidRPr="0034367D">
        <w:rPr>
          <w:rFonts w:cs="Arial"/>
          <w:i/>
          <w:sz w:val="20"/>
        </w:rPr>
        <w:t xml:space="preserve"> include all QAA Benchmarks which are relevant to the programme and against which it will be assessed.</w:t>
      </w:r>
      <w:r w:rsidR="007C7AF9">
        <w:rPr>
          <w:rFonts w:cs="Arial"/>
          <w:i/>
          <w:sz w:val="20"/>
        </w:rPr>
        <w:t xml:space="preserve"> </w:t>
      </w:r>
      <w:r w:rsidR="00D24B0E">
        <w:rPr>
          <w:rFonts w:cs="Arial"/>
          <w:i/>
          <w:sz w:val="20"/>
        </w:rPr>
        <w:br/>
      </w:r>
      <w:r w:rsidR="007C7AF9">
        <w:rPr>
          <w:rFonts w:cs="Arial"/>
          <w:sz w:val="20"/>
        </w:rPr>
        <w:t xml:space="preserve">See: </w:t>
      </w:r>
      <w:hyperlink r:id="rId7" w:history="1">
        <w:r w:rsidR="007C7AF9" w:rsidRPr="007C7AF9">
          <w:rPr>
            <w:rStyle w:val="Hyperlink"/>
            <w:rFonts w:cs="Arial"/>
            <w:sz w:val="18"/>
            <w:szCs w:val="18"/>
          </w:rPr>
          <w:t>http://www.qaa.ac.uk/assuring-standards-and-quality/the-quality-code/subject-benchmark-statements</w:t>
        </w:r>
      </w:hyperlink>
      <w:r w:rsidR="00195375">
        <w:rPr>
          <w:rStyle w:val="Hyperlink"/>
          <w:rFonts w:cs="Arial"/>
          <w:sz w:val="18"/>
          <w:szCs w:val="18"/>
        </w:rPr>
        <w:br/>
      </w:r>
    </w:p>
    <w:tbl>
      <w:tblPr>
        <w:tblStyle w:val="TableGrid"/>
        <w:tblW w:w="0" w:type="auto"/>
        <w:tblLook w:val="04A0" w:firstRow="1" w:lastRow="0" w:firstColumn="1" w:lastColumn="0" w:noHBand="0" w:noVBand="1"/>
      </w:tblPr>
      <w:tblGrid>
        <w:gridCol w:w="6799"/>
        <w:gridCol w:w="3515"/>
      </w:tblGrid>
      <w:tr w:rsidR="00C12261" w:rsidTr="00DE2A1B">
        <w:tc>
          <w:tcPr>
            <w:tcW w:w="6799" w:type="dxa"/>
          </w:tcPr>
          <w:p w:rsidR="00C12261" w:rsidRPr="001F247C" w:rsidRDefault="00C12261" w:rsidP="001F247C">
            <w:pPr>
              <w:rPr>
                <w:rFonts w:ascii="Arial" w:hAnsi="Arial" w:cs="Arial"/>
                <w:b/>
                <w:sz w:val="20"/>
              </w:rPr>
            </w:pPr>
            <w:r w:rsidRPr="00C12261">
              <w:rPr>
                <w:rFonts w:ascii="Arial" w:hAnsi="Arial" w:cs="Arial"/>
                <w:b/>
                <w:sz w:val="20"/>
              </w:rPr>
              <w:t>JACS Code</w:t>
            </w:r>
            <w:r w:rsidR="0021184F" w:rsidRPr="00BD6930">
              <w:rPr>
                <w:rFonts w:ascii="Arial" w:hAnsi="Arial" w:cs="Arial"/>
                <w:i/>
                <w:sz w:val="20"/>
              </w:rPr>
              <w:t xml:space="preserve"> </w:t>
            </w:r>
            <w:r w:rsidR="0021184F">
              <w:rPr>
                <w:rFonts w:ascii="Arial" w:hAnsi="Arial" w:cs="Arial"/>
                <w:i/>
                <w:sz w:val="20"/>
              </w:rPr>
              <w:br/>
            </w:r>
            <w:r w:rsidR="0021184F" w:rsidRPr="00BD6930">
              <w:rPr>
                <w:rFonts w:ascii="Arial" w:hAnsi="Arial" w:cs="Arial"/>
                <w:i/>
                <w:sz w:val="20"/>
              </w:rPr>
              <w:t xml:space="preserve">Please select up to 3 JACS codes </w:t>
            </w:r>
            <w:r w:rsidR="0021184F">
              <w:rPr>
                <w:rFonts w:ascii="Arial" w:hAnsi="Arial" w:cs="Arial"/>
                <w:i/>
                <w:sz w:val="20"/>
              </w:rPr>
              <w:t xml:space="preserve">(subject area definitions) </w:t>
            </w:r>
            <w:r w:rsidR="0021184F" w:rsidRPr="00BD6930">
              <w:rPr>
                <w:rFonts w:ascii="Arial" w:hAnsi="Arial" w:cs="Arial"/>
                <w:i/>
                <w:sz w:val="20"/>
              </w:rPr>
              <w:t>which</w:t>
            </w:r>
            <w:r w:rsidR="0021184F">
              <w:rPr>
                <w:rFonts w:ascii="Arial" w:hAnsi="Arial" w:cs="Arial"/>
                <w:i/>
                <w:sz w:val="20"/>
              </w:rPr>
              <w:t xml:space="preserve"> best represent the programme:</w:t>
            </w:r>
            <w:r w:rsidR="001F247C">
              <w:rPr>
                <w:rFonts w:ascii="Arial" w:hAnsi="Arial" w:cs="Arial"/>
                <w:b/>
                <w:sz w:val="20"/>
              </w:rPr>
              <w:br/>
            </w:r>
            <w:r w:rsidR="001F247C" w:rsidRPr="001F247C">
              <w:rPr>
                <w:rFonts w:ascii="Arial" w:hAnsi="Arial" w:cs="Arial"/>
                <w:sz w:val="18"/>
                <w:szCs w:val="18"/>
              </w:rPr>
              <w:t>(See</w:t>
            </w:r>
            <w:r w:rsidR="001F247C" w:rsidRPr="001F247C">
              <w:rPr>
                <w:rFonts w:ascii="Arial" w:hAnsi="Arial" w:cs="Arial"/>
                <w:b/>
                <w:sz w:val="18"/>
                <w:szCs w:val="18"/>
              </w:rPr>
              <w:t xml:space="preserve"> </w:t>
            </w:r>
            <w:hyperlink r:id="rId8" w:history="1">
              <w:r w:rsidR="000D78FE" w:rsidRPr="00C120DC">
                <w:rPr>
                  <w:rStyle w:val="Hyperlink"/>
                  <w:rFonts w:ascii="Arial" w:hAnsi="Arial" w:cs="Arial"/>
                  <w:sz w:val="18"/>
                  <w:szCs w:val="18"/>
                </w:rPr>
                <w:t>https://www.hesa.ac.uk/component/content/article?id=1787</w:t>
              </w:r>
            </w:hyperlink>
            <w:r w:rsidR="001F247C" w:rsidRPr="001F247C">
              <w:rPr>
                <w:rFonts w:ascii="Arial" w:hAnsi="Arial" w:cs="Arial"/>
                <w:sz w:val="18"/>
                <w:szCs w:val="18"/>
              </w:rPr>
              <w:t>)</w:t>
            </w:r>
          </w:p>
        </w:tc>
        <w:tc>
          <w:tcPr>
            <w:tcW w:w="3515" w:type="dxa"/>
          </w:tcPr>
          <w:p w:rsidR="00C12261" w:rsidRPr="006F3B24" w:rsidRDefault="004E6542" w:rsidP="004E6542">
            <w:pPr>
              <w:ind w:right="147"/>
              <w:rPr>
                <w:rFonts w:ascii="Arial" w:hAnsi="Arial" w:cs="Arial"/>
                <w:b/>
                <w:sz w:val="20"/>
              </w:rPr>
            </w:pPr>
            <w:r>
              <w:rPr>
                <w:rFonts w:ascii="Arial" w:hAnsi="Arial" w:cs="Arial"/>
                <w:b/>
                <w:sz w:val="24"/>
                <w:szCs w:val="24"/>
                <w:highlight w:val="yellow"/>
              </w:rPr>
              <w:t>20</w:t>
            </w:r>
          </w:p>
        </w:tc>
      </w:tr>
    </w:tbl>
    <w:p w:rsidR="00CC4C74" w:rsidRDefault="00CC4C74" w:rsidP="00885735">
      <w:pPr>
        <w:ind w:right="7489"/>
        <w:rPr>
          <w:rFonts w:cs="Arial"/>
          <w:b/>
          <w:sz w:val="20"/>
        </w:rPr>
      </w:pPr>
    </w:p>
    <w:p w:rsidR="00BD0741" w:rsidRPr="00272A25" w:rsidRDefault="00BD0741" w:rsidP="00885735">
      <w:pPr>
        <w:ind w:right="7489"/>
        <w:rPr>
          <w:rFonts w:cs="Arial"/>
          <w:i/>
          <w:sz w:val="20"/>
        </w:rPr>
      </w:pPr>
      <w:r>
        <w:rPr>
          <w:rFonts w:cs="Arial"/>
          <w:b/>
          <w:sz w:val="20"/>
        </w:rPr>
        <w:t>Section B:</w:t>
      </w:r>
      <w:r w:rsidR="00F47D8F">
        <w:rPr>
          <w:rFonts w:cs="Arial"/>
          <w:b/>
          <w:sz w:val="20"/>
        </w:rPr>
        <w:t xml:space="preserve"> </w:t>
      </w:r>
      <w:r w:rsidRPr="0034367D">
        <w:rPr>
          <w:rFonts w:cs="Arial"/>
          <w:b/>
          <w:sz w:val="20"/>
        </w:rPr>
        <w:t>Consultation</w:t>
      </w:r>
      <w:r w:rsidR="00885735">
        <w:rPr>
          <w:rFonts w:cs="Arial"/>
          <w:b/>
          <w:sz w:val="20"/>
        </w:rPr>
        <w:t xml:space="preserve"> </w:t>
      </w:r>
      <w:r w:rsidR="00885735" w:rsidRPr="00EB0D74">
        <w:rPr>
          <w:rFonts w:cs="Arial"/>
          <w:b/>
          <w:sz w:val="24"/>
          <w:szCs w:val="24"/>
          <w:highlight w:val="yellow"/>
        </w:rPr>
        <w:t>2</w:t>
      </w:r>
      <w:r w:rsidR="00EB0D74" w:rsidRPr="00EB0D74">
        <w:rPr>
          <w:rFonts w:cs="Arial"/>
          <w:b/>
          <w:sz w:val="24"/>
          <w:szCs w:val="24"/>
          <w:highlight w:val="yellow"/>
        </w:rPr>
        <w:t>1</w:t>
      </w:r>
      <w:r>
        <w:rPr>
          <w:rFonts w:cs="Arial"/>
          <w:b/>
          <w:sz w:val="20"/>
        </w:rPr>
        <w:br/>
      </w:r>
      <w:r w:rsidRPr="00272A25">
        <w:rPr>
          <w:rFonts w:cs="Arial"/>
          <w:i/>
          <w:sz w:val="20"/>
        </w:rPr>
        <w:t>Please indicate:</w:t>
      </w:r>
    </w:p>
    <w:tbl>
      <w:tblPr>
        <w:tblW w:w="0" w:type="auto"/>
        <w:tblLayout w:type="fixed"/>
        <w:tblLook w:val="0000" w:firstRow="0" w:lastRow="0" w:firstColumn="0" w:lastColumn="0" w:noHBand="0" w:noVBand="0"/>
      </w:tblPr>
      <w:tblGrid>
        <w:gridCol w:w="5495"/>
        <w:gridCol w:w="4783"/>
      </w:tblGrid>
      <w:tr w:rsidR="00BD0741" w:rsidRPr="0034367D" w:rsidTr="00885735">
        <w:trPr>
          <w:cantSplit/>
          <w:trHeight w:val="603"/>
        </w:trPr>
        <w:tc>
          <w:tcPr>
            <w:tcW w:w="5495" w:type="dxa"/>
          </w:tcPr>
          <w:p w:rsidR="00BD0741" w:rsidRPr="0034367D" w:rsidRDefault="00BD0741" w:rsidP="00ED73A9">
            <w:pPr>
              <w:rPr>
                <w:rFonts w:cs="Arial"/>
                <w:sz w:val="20"/>
              </w:rPr>
            </w:pPr>
            <w:r w:rsidRPr="0034367D">
              <w:rPr>
                <w:rFonts w:cs="Arial"/>
                <w:sz w:val="20"/>
              </w:rPr>
              <w:t>(a)  School Taught Student Education Committee</w:t>
            </w:r>
            <w:r>
              <w:rPr>
                <w:rFonts w:cs="Arial"/>
                <w:sz w:val="20"/>
              </w:rPr>
              <w:t xml:space="preserve"> </w:t>
            </w:r>
            <w:r w:rsidRPr="0034367D">
              <w:rPr>
                <w:rFonts w:cs="Arial"/>
                <w:sz w:val="20"/>
              </w:rPr>
              <w:t>responsible for the proposal</w:t>
            </w:r>
            <w:r>
              <w:rPr>
                <w:rFonts w:cs="Arial"/>
                <w:sz w:val="20"/>
              </w:rPr>
              <w:t>:</w:t>
            </w:r>
          </w:p>
        </w:tc>
        <w:tc>
          <w:tcPr>
            <w:tcW w:w="4783" w:type="dxa"/>
            <w:tcBorders>
              <w:top w:val="single" w:sz="6" w:space="0" w:color="auto"/>
              <w:left w:val="single" w:sz="6" w:space="0" w:color="auto"/>
              <w:right w:val="single" w:sz="6" w:space="0" w:color="auto"/>
            </w:tcBorders>
          </w:tcPr>
          <w:p w:rsidR="00BD0741" w:rsidRPr="0034367D" w:rsidRDefault="00BD0741" w:rsidP="00885735">
            <w:pPr>
              <w:spacing w:before="0" w:after="0"/>
              <w:rPr>
                <w:rFonts w:cs="Arial"/>
                <w:sz w:val="20"/>
              </w:rPr>
            </w:pPr>
            <w:r w:rsidRPr="0034367D">
              <w:rPr>
                <w:rFonts w:cs="Arial"/>
                <w:sz w:val="20"/>
              </w:rPr>
              <w:t>(a)</w:t>
            </w:r>
          </w:p>
        </w:tc>
      </w:tr>
      <w:tr w:rsidR="0023537F" w:rsidRPr="0034367D" w:rsidTr="0023537F">
        <w:trPr>
          <w:cantSplit/>
          <w:trHeight w:val="585"/>
        </w:trPr>
        <w:tc>
          <w:tcPr>
            <w:tcW w:w="5495" w:type="dxa"/>
          </w:tcPr>
          <w:p w:rsidR="0023537F" w:rsidRPr="0034367D" w:rsidRDefault="0023537F" w:rsidP="0023537F">
            <w:pPr>
              <w:rPr>
                <w:rFonts w:cs="Arial"/>
                <w:sz w:val="20"/>
              </w:rPr>
            </w:pPr>
            <w:r>
              <w:rPr>
                <w:rFonts w:cs="Arial"/>
                <w:sz w:val="20"/>
              </w:rPr>
              <w:t xml:space="preserve">(b) Details of </w:t>
            </w:r>
            <w:r w:rsidR="00885735">
              <w:rPr>
                <w:rFonts w:cs="Arial"/>
                <w:sz w:val="20"/>
              </w:rPr>
              <w:t xml:space="preserve">other </w:t>
            </w:r>
            <w:r>
              <w:rPr>
                <w:rFonts w:cs="Arial"/>
                <w:sz w:val="20"/>
              </w:rPr>
              <w:t>schools/departments consulted</w:t>
            </w:r>
          </w:p>
        </w:tc>
        <w:tc>
          <w:tcPr>
            <w:tcW w:w="4783" w:type="dxa"/>
            <w:tcBorders>
              <w:top w:val="single" w:sz="6" w:space="0" w:color="auto"/>
              <w:left w:val="single" w:sz="6" w:space="0" w:color="auto"/>
              <w:bottom w:val="single" w:sz="4" w:space="0" w:color="auto"/>
              <w:right w:val="single" w:sz="6" w:space="0" w:color="auto"/>
            </w:tcBorders>
          </w:tcPr>
          <w:p w:rsidR="0023537F" w:rsidRPr="0034367D" w:rsidRDefault="0023537F" w:rsidP="00885735">
            <w:pPr>
              <w:spacing w:before="0" w:after="0"/>
              <w:rPr>
                <w:rFonts w:cs="Arial"/>
                <w:sz w:val="20"/>
              </w:rPr>
            </w:pPr>
            <w:r>
              <w:rPr>
                <w:rFonts w:cs="Arial"/>
                <w:sz w:val="20"/>
              </w:rPr>
              <w:t>(b)</w:t>
            </w:r>
          </w:p>
        </w:tc>
      </w:tr>
      <w:tr w:rsidR="00BD0741" w:rsidRPr="0034367D" w:rsidTr="0023537F">
        <w:trPr>
          <w:cantSplit/>
          <w:trHeight w:val="427"/>
        </w:trPr>
        <w:tc>
          <w:tcPr>
            <w:tcW w:w="5495" w:type="dxa"/>
          </w:tcPr>
          <w:p w:rsidR="00BD0741" w:rsidRPr="0034367D" w:rsidRDefault="00BD0741" w:rsidP="0023537F">
            <w:pPr>
              <w:rPr>
                <w:rFonts w:cs="Arial"/>
                <w:sz w:val="20"/>
              </w:rPr>
            </w:pPr>
            <w:r w:rsidRPr="0034367D">
              <w:rPr>
                <w:rFonts w:cs="Arial"/>
                <w:sz w:val="20"/>
              </w:rPr>
              <w:t>(</w:t>
            </w:r>
            <w:r w:rsidR="0023537F">
              <w:rPr>
                <w:rFonts w:cs="Arial"/>
                <w:sz w:val="20"/>
              </w:rPr>
              <w:t>c</w:t>
            </w:r>
            <w:r w:rsidRPr="0034367D">
              <w:rPr>
                <w:rFonts w:cs="Arial"/>
                <w:sz w:val="20"/>
              </w:rPr>
              <w:t>)  Details of external institutions (if any)</w:t>
            </w:r>
            <w:r>
              <w:rPr>
                <w:rFonts w:cs="Arial"/>
                <w:sz w:val="20"/>
              </w:rPr>
              <w:t xml:space="preserve"> </w:t>
            </w:r>
            <w:r>
              <w:rPr>
                <w:rFonts w:cs="Arial"/>
                <w:sz w:val="20"/>
              </w:rPr>
              <w:br/>
            </w:r>
            <w:r w:rsidRPr="0034367D">
              <w:rPr>
                <w:rFonts w:cs="Arial"/>
                <w:sz w:val="20"/>
              </w:rPr>
              <w:t>contributing to the programme</w:t>
            </w:r>
            <w:r>
              <w:rPr>
                <w:rFonts w:cs="Arial"/>
                <w:sz w:val="20"/>
              </w:rPr>
              <w:t>:</w:t>
            </w:r>
          </w:p>
        </w:tc>
        <w:tc>
          <w:tcPr>
            <w:tcW w:w="4783" w:type="dxa"/>
            <w:tcBorders>
              <w:top w:val="single" w:sz="6" w:space="0" w:color="auto"/>
              <w:left w:val="single" w:sz="6" w:space="0" w:color="auto"/>
              <w:bottom w:val="single" w:sz="4" w:space="0" w:color="auto"/>
              <w:right w:val="single" w:sz="6" w:space="0" w:color="auto"/>
            </w:tcBorders>
          </w:tcPr>
          <w:p w:rsidR="00BD0741" w:rsidRPr="0034367D" w:rsidRDefault="00BD0741" w:rsidP="00885735">
            <w:pPr>
              <w:spacing w:before="0" w:after="0"/>
              <w:rPr>
                <w:rFonts w:cs="Arial"/>
                <w:sz w:val="20"/>
              </w:rPr>
            </w:pPr>
            <w:r w:rsidRPr="0034367D">
              <w:rPr>
                <w:rFonts w:cs="Arial"/>
                <w:sz w:val="20"/>
              </w:rPr>
              <w:t>(</w:t>
            </w:r>
            <w:r w:rsidR="0023537F">
              <w:rPr>
                <w:rFonts w:cs="Arial"/>
                <w:sz w:val="20"/>
              </w:rPr>
              <w:t>c</w:t>
            </w:r>
            <w:r w:rsidRPr="0034367D">
              <w:rPr>
                <w:rFonts w:cs="Arial"/>
                <w:sz w:val="20"/>
              </w:rPr>
              <w:t>)</w:t>
            </w:r>
          </w:p>
        </w:tc>
      </w:tr>
    </w:tbl>
    <w:p w:rsidR="00BD0741" w:rsidRDefault="00BD0741" w:rsidP="00BD0741">
      <w:pPr>
        <w:tabs>
          <w:tab w:val="left" w:pos="4608"/>
          <w:tab w:val="left" w:pos="9244"/>
        </w:tabs>
        <w:ind w:right="-565"/>
        <w:rPr>
          <w:rFonts w:cs="Arial"/>
          <w:i/>
          <w:sz w:val="18"/>
          <w:szCs w:val="18"/>
        </w:rPr>
      </w:pPr>
      <w:r w:rsidRPr="00272A25">
        <w:rPr>
          <w:rFonts w:cs="Arial"/>
          <w:i/>
          <w:sz w:val="18"/>
          <w:szCs w:val="18"/>
        </w:rPr>
        <w:t>Please provide evidence of internal consultation</w:t>
      </w:r>
      <w:r w:rsidR="0023537F">
        <w:rPr>
          <w:rFonts w:cs="Arial"/>
          <w:i/>
          <w:sz w:val="18"/>
          <w:szCs w:val="18"/>
        </w:rPr>
        <w:t>/agreement</w:t>
      </w:r>
      <w:r w:rsidRPr="00272A25">
        <w:rPr>
          <w:rFonts w:cs="Arial"/>
          <w:i/>
          <w:sz w:val="18"/>
          <w:szCs w:val="18"/>
        </w:rPr>
        <w:t xml:space="preserve"> and copy of draft memorandum of agreement for external collaborations (on the form or attached as appropriate)</w:t>
      </w:r>
    </w:p>
    <w:p w:rsidR="0023537F" w:rsidRDefault="0023537F" w:rsidP="00BD0741">
      <w:pPr>
        <w:tabs>
          <w:tab w:val="left" w:pos="4608"/>
          <w:tab w:val="left" w:pos="9244"/>
        </w:tabs>
        <w:ind w:right="-565"/>
        <w:rPr>
          <w:rFonts w:cs="Arial"/>
          <w:i/>
          <w:sz w:val="18"/>
          <w:szCs w:val="18"/>
        </w:rPr>
      </w:pPr>
    </w:p>
    <w:p w:rsidR="00315AA6" w:rsidRDefault="00BD0741" w:rsidP="00315AA6">
      <w:pPr>
        <w:rPr>
          <w:rFonts w:cs="Arial"/>
          <w:b/>
          <w:sz w:val="20"/>
        </w:rPr>
      </w:pPr>
      <w:r>
        <w:rPr>
          <w:rFonts w:cs="Arial"/>
          <w:b/>
          <w:sz w:val="20"/>
        </w:rPr>
        <w:br/>
      </w:r>
      <w:r w:rsidR="00E46C0D">
        <w:rPr>
          <w:rFonts w:cs="Arial"/>
          <w:b/>
          <w:sz w:val="20"/>
        </w:rPr>
        <w:t>Signed</w:t>
      </w:r>
      <w:proofErr w:type="gramStart"/>
      <w:r w:rsidR="00E46C0D">
        <w:rPr>
          <w:rFonts w:cs="Arial"/>
          <w:b/>
          <w:sz w:val="20"/>
        </w:rPr>
        <w:t xml:space="preserve">:  </w:t>
      </w:r>
      <w:r w:rsidR="00315AA6" w:rsidRPr="0034367D">
        <w:rPr>
          <w:rFonts w:cs="Arial"/>
          <w:b/>
          <w:sz w:val="20"/>
        </w:rPr>
        <w:t>…………………………………</w:t>
      </w:r>
      <w:proofErr w:type="gramEnd"/>
      <w:r w:rsidR="00315AA6" w:rsidRPr="0034367D">
        <w:rPr>
          <w:rFonts w:cs="Arial"/>
          <w:b/>
          <w:sz w:val="20"/>
        </w:rPr>
        <w:t xml:space="preserve">   (Head of School)     </w:t>
      </w:r>
      <w:r w:rsidR="00315AA6" w:rsidRPr="0034367D">
        <w:rPr>
          <w:rFonts w:cs="Arial"/>
          <w:b/>
          <w:sz w:val="20"/>
        </w:rPr>
        <w:tab/>
        <w:t>Date</w:t>
      </w:r>
      <w:proofErr w:type="gramStart"/>
      <w:r w:rsidR="00315AA6" w:rsidRPr="0034367D">
        <w:rPr>
          <w:rFonts w:cs="Arial"/>
          <w:b/>
          <w:sz w:val="20"/>
        </w:rPr>
        <w:t>:  ………………………</w:t>
      </w:r>
      <w:proofErr w:type="gramEnd"/>
    </w:p>
    <w:p w:rsidR="00514320" w:rsidRDefault="00514320" w:rsidP="00315AA6">
      <w:pPr>
        <w:rPr>
          <w:rFonts w:cs="Arial"/>
          <w:b/>
          <w:sz w:val="20"/>
        </w:rPr>
      </w:pPr>
    </w:p>
    <w:p w:rsidR="00514320" w:rsidRDefault="00315AA6" w:rsidP="00914E36">
      <w:pPr>
        <w:rPr>
          <w:rFonts w:cs="Arial"/>
          <w:i/>
          <w:sz w:val="18"/>
          <w:szCs w:val="18"/>
        </w:rPr>
      </w:pPr>
      <w:r w:rsidRPr="0034367D">
        <w:rPr>
          <w:rFonts w:cs="Arial"/>
          <w:b/>
          <w:sz w:val="20"/>
        </w:rPr>
        <w:t>Signed</w:t>
      </w:r>
      <w:proofErr w:type="gramStart"/>
      <w:r w:rsidRPr="0034367D">
        <w:rPr>
          <w:rFonts w:cs="Arial"/>
          <w:b/>
          <w:sz w:val="20"/>
        </w:rPr>
        <w:t>:   ………………………………….</w:t>
      </w:r>
      <w:proofErr w:type="gramEnd"/>
      <w:r w:rsidRPr="0034367D">
        <w:rPr>
          <w:rFonts w:cs="Arial"/>
          <w:b/>
          <w:sz w:val="20"/>
        </w:rPr>
        <w:t xml:space="preserve">  (Faculty Dean</w:t>
      </w:r>
      <w:r w:rsidR="00F47D8F">
        <w:rPr>
          <w:rFonts w:cs="Arial"/>
          <w:b/>
          <w:sz w:val="20"/>
        </w:rPr>
        <w:t>*</w:t>
      </w:r>
      <w:r w:rsidRPr="0034367D">
        <w:rPr>
          <w:rFonts w:cs="Arial"/>
          <w:b/>
          <w:sz w:val="20"/>
        </w:rPr>
        <w:t>)</w:t>
      </w:r>
      <w:r w:rsidRPr="0034367D">
        <w:rPr>
          <w:rFonts w:cs="Arial"/>
          <w:b/>
          <w:sz w:val="20"/>
        </w:rPr>
        <w:tab/>
        <w:t>Date: ……………………….</w:t>
      </w:r>
      <w:r w:rsidR="00F47D8F">
        <w:rPr>
          <w:rFonts w:cs="Arial"/>
          <w:b/>
          <w:sz w:val="20"/>
        </w:rPr>
        <w:br/>
      </w:r>
      <w:r w:rsidR="00F47D8F" w:rsidRPr="00F836B6">
        <w:rPr>
          <w:rFonts w:cs="Arial"/>
          <w:i/>
          <w:sz w:val="18"/>
          <w:szCs w:val="18"/>
        </w:rPr>
        <w:t xml:space="preserve">*Please note that the Dean is signing to confirm the viability of the proposal, based on relevant financial </w:t>
      </w:r>
      <w:r w:rsidR="0023537F">
        <w:rPr>
          <w:rFonts w:cs="Arial"/>
          <w:i/>
          <w:sz w:val="18"/>
          <w:szCs w:val="18"/>
        </w:rPr>
        <w:t xml:space="preserve">and marketing </w:t>
      </w:r>
      <w:r w:rsidR="00F47D8F" w:rsidRPr="00F836B6">
        <w:rPr>
          <w:rFonts w:cs="Arial"/>
          <w:i/>
          <w:sz w:val="18"/>
          <w:szCs w:val="18"/>
        </w:rPr>
        <w:t xml:space="preserve">analysis </w:t>
      </w:r>
    </w:p>
    <w:p w:rsidR="00514320" w:rsidRDefault="00514320" w:rsidP="00914E36">
      <w:pPr>
        <w:rPr>
          <w:rFonts w:cs="Arial"/>
          <w:i/>
          <w:sz w:val="18"/>
          <w:szCs w:val="18"/>
        </w:rPr>
      </w:pPr>
    </w:p>
    <w:p w:rsidR="00514320" w:rsidRDefault="00514320" w:rsidP="00514320">
      <w:pPr>
        <w:spacing w:before="0" w:after="0"/>
        <w:rPr>
          <w:rFonts w:cs="Arial"/>
          <w:b/>
          <w:sz w:val="20"/>
        </w:rPr>
      </w:pPr>
      <w:r>
        <w:rPr>
          <w:rFonts w:cs="Arial"/>
          <w:b/>
          <w:sz w:val="20"/>
        </w:rPr>
        <w:t>Signed: ………………………………… (</w:t>
      </w:r>
      <w:proofErr w:type="gramStart"/>
      <w:r>
        <w:rPr>
          <w:rFonts w:cs="Arial"/>
          <w:b/>
          <w:sz w:val="20"/>
        </w:rPr>
        <w:t>contributing</w:t>
      </w:r>
      <w:proofErr w:type="gramEnd"/>
      <w:r>
        <w:rPr>
          <w:rFonts w:cs="Arial"/>
          <w:b/>
          <w:sz w:val="20"/>
        </w:rPr>
        <w:t xml:space="preserve"> School/Faculty**)  Date: ………………………</w:t>
      </w:r>
    </w:p>
    <w:p w:rsidR="00514320" w:rsidRDefault="00514320" w:rsidP="00514320">
      <w:pPr>
        <w:spacing w:before="0" w:after="0"/>
        <w:rPr>
          <w:rFonts w:cs="Arial"/>
          <w:b/>
          <w:sz w:val="20"/>
        </w:rPr>
      </w:pPr>
      <w:r>
        <w:rPr>
          <w:rFonts w:cs="Arial"/>
          <w:b/>
          <w:sz w:val="20"/>
        </w:rPr>
        <w:t>**</w:t>
      </w:r>
      <w:r>
        <w:rPr>
          <w:rFonts w:cs="Arial"/>
          <w:i/>
          <w:sz w:val="18"/>
          <w:szCs w:val="18"/>
        </w:rPr>
        <w:t xml:space="preserve">where another School/Faculty is contributing to programme delivery, the Head of School or Faculty Dean’s signature is required to endorse the proposal. </w:t>
      </w:r>
    </w:p>
    <w:p w:rsidR="001F247C" w:rsidRDefault="001F247C" w:rsidP="00914E36">
      <w:pPr>
        <w:rPr>
          <w:rFonts w:cs="Arial"/>
          <w:b/>
          <w:sz w:val="20"/>
        </w:rPr>
      </w:pPr>
      <w:r>
        <w:rPr>
          <w:rFonts w:cs="Arial"/>
          <w:b/>
          <w:sz w:val="20"/>
        </w:rPr>
        <w:br w:type="page"/>
      </w:r>
    </w:p>
    <w:p w:rsidR="00315AA6" w:rsidRPr="0034367D" w:rsidRDefault="00315AA6" w:rsidP="00315AA6">
      <w:pPr>
        <w:rPr>
          <w:rFonts w:cs="Arial"/>
          <w:b/>
          <w:sz w:val="20"/>
        </w:rPr>
      </w:pPr>
      <w:r w:rsidRPr="0034367D">
        <w:rPr>
          <w:rFonts w:cs="Arial"/>
          <w:b/>
          <w:sz w:val="20"/>
        </w:rPr>
        <w:lastRenderedPageBreak/>
        <w:t>Section C:     External Review</w:t>
      </w:r>
      <w:r w:rsidR="004E2574">
        <w:rPr>
          <w:rFonts w:cs="Arial"/>
          <w:b/>
          <w:sz w:val="20"/>
        </w:rPr>
        <w:t xml:space="preserve"> </w:t>
      </w:r>
      <w:r w:rsidR="004E2574" w:rsidRPr="00EB0D74">
        <w:rPr>
          <w:rFonts w:cs="Arial"/>
          <w:b/>
          <w:sz w:val="24"/>
          <w:szCs w:val="24"/>
          <w:highlight w:val="yellow"/>
        </w:rPr>
        <w:t>2</w:t>
      </w:r>
      <w:r w:rsidR="00EB0D74" w:rsidRPr="00EB0D74">
        <w:rPr>
          <w:rFonts w:cs="Arial"/>
          <w:b/>
          <w:sz w:val="24"/>
          <w:szCs w:val="24"/>
          <w:highlight w:val="yellow"/>
        </w:rPr>
        <w:t>2</w:t>
      </w:r>
    </w:p>
    <w:p w:rsidR="00315AA6" w:rsidRPr="0034367D" w:rsidRDefault="00315AA6" w:rsidP="00315AA6">
      <w:pPr>
        <w:jc w:val="center"/>
        <w:rPr>
          <w:rFonts w:cs="Arial"/>
          <w:b/>
          <w:sz w:val="20"/>
        </w:rPr>
      </w:pPr>
    </w:p>
    <w:p w:rsidR="00315AA6" w:rsidRPr="0034367D" w:rsidRDefault="00212699" w:rsidP="00315AA6">
      <w:pPr>
        <w:rPr>
          <w:rFonts w:cs="Arial"/>
          <w:b/>
          <w:sz w:val="20"/>
        </w:rPr>
      </w:pPr>
      <w:r>
        <w:rPr>
          <w:rFonts w:cs="Arial"/>
          <w:b/>
          <w:sz w:val="20"/>
        </w:rPr>
        <w:t>Insert</w:t>
      </w:r>
      <w:r w:rsidR="00315AA6" w:rsidRPr="0034367D">
        <w:rPr>
          <w:rFonts w:cs="Arial"/>
          <w:b/>
          <w:sz w:val="20"/>
        </w:rPr>
        <w:t xml:space="preserve"> the external review and any Faculty/School response here.</w:t>
      </w:r>
    </w:p>
    <w:p w:rsidR="003B42ED" w:rsidRDefault="00315AA6" w:rsidP="00315AA6">
      <w:pPr>
        <w:rPr>
          <w:rFonts w:cs="Arial"/>
          <w:sz w:val="20"/>
        </w:rPr>
      </w:pPr>
      <w:r w:rsidRPr="0034367D">
        <w:rPr>
          <w:rFonts w:cs="Arial"/>
          <w:sz w:val="20"/>
        </w:rPr>
        <w:t xml:space="preserve">Criteria for external reviews and a template for reports are available on the </w:t>
      </w:r>
      <w:r w:rsidR="003E23DE">
        <w:rPr>
          <w:rFonts w:cs="Arial"/>
          <w:sz w:val="20"/>
        </w:rPr>
        <w:t>SES</w:t>
      </w:r>
      <w:r w:rsidRPr="0034367D">
        <w:rPr>
          <w:rFonts w:cs="Arial"/>
          <w:sz w:val="20"/>
        </w:rPr>
        <w:t xml:space="preserve"> </w:t>
      </w:r>
      <w:r w:rsidR="0054139C">
        <w:rPr>
          <w:rFonts w:cs="Arial"/>
          <w:sz w:val="20"/>
        </w:rPr>
        <w:t xml:space="preserve">website: </w:t>
      </w:r>
    </w:p>
    <w:p w:rsidR="003B42ED" w:rsidRDefault="009928BB" w:rsidP="003B42ED">
      <w:pPr>
        <w:pStyle w:val="PlainText"/>
        <w:rPr>
          <w:rFonts w:ascii="Arial" w:hAnsi="Arial" w:cs="Arial"/>
          <w:sz w:val="18"/>
          <w:szCs w:val="18"/>
        </w:rPr>
      </w:pPr>
      <w:hyperlink r:id="rId9" w:history="1">
        <w:r w:rsidR="00D5362D" w:rsidRPr="00D301FB">
          <w:rPr>
            <w:rStyle w:val="Hyperlink"/>
            <w:rFonts w:ascii="Arial" w:hAnsi="Arial" w:cs="Arial"/>
            <w:sz w:val="18"/>
            <w:szCs w:val="18"/>
          </w:rPr>
          <w:t>http://ses.leeds.ac.uk/newprogrammes</w:t>
        </w:r>
      </w:hyperlink>
      <w:r w:rsidR="00D5362D">
        <w:rPr>
          <w:rFonts w:ascii="Arial" w:hAnsi="Arial" w:cs="Arial"/>
          <w:sz w:val="18"/>
          <w:szCs w:val="18"/>
        </w:rPr>
        <w:br/>
      </w:r>
      <w:hyperlink r:id="rId10" w:history="1">
        <w:r w:rsidR="003B42ED" w:rsidRPr="003B42ED">
          <w:rPr>
            <w:rStyle w:val="Hyperlink"/>
            <w:rFonts w:ascii="Arial" w:hAnsi="Arial" w:cs="Arial"/>
            <w:sz w:val="18"/>
            <w:szCs w:val="18"/>
          </w:rPr>
          <w:t>http://ses.leeds.ac.uk/qaforms</w:t>
        </w:r>
      </w:hyperlink>
      <w:r w:rsidR="00D5362D">
        <w:rPr>
          <w:rStyle w:val="Hyperlink"/>
          <w:rFonts w:ascii="Arial" w:hAnsi="Arial" w:cs="Arial"/>
          <w:sz w:val="18"/>
          <w:szCs w:val="18"/>
        </w:rPr>
        <w:br/>
      </w:r>
    </w:p>
    <w:p w:rsidR="00D5362D" w:rsidRDefault="00D5362D" w:rsidP="003B42ED">
      <w:pPr>
        <w:pStyle w:val="PlainText"/>
        <w:rPr>
          <w:rFonts w:ascii="Arial" w:hAnsi="Arial" w:cs="Arial"/>
          <w:sz w:val="18"/>
          <w:szCs w:val="18"/>
        </w:rPr>
      </w:pPr>
    </w:p>
    <w:p w:rsidR="003B42ED" w:rsidRPr="0034367D" w:rsidRDefault="00D24B0E" w:rsidP="003B42ED">
      <w:pPr>
        <w:rPr>
          <w:rFonts w:cs="Arial"/>
          <w:i/>
          <w:sz w:val="20"/>
        </w:rPr>
      </w:pPr>
      <w:r w:rsidRPr="00332239">
        <w:rPr>
          <w:rFonts w:cs="Arial"/>
          <w:sz w:val="18"/>
          <w:szCs w:val="18"/>
        </w:rPr>
        <w:br/>
      </w:r>
    </w:p>
    <w:p w:rsidR="00315AA6" w:rsidRPr="0034367D" w:rsidRDefault="00315AA6" w:rsidP="00315AA6">
      <w:pPr>
        <w:rPr>
          <w:rFonts w:cs="Arial"/>
          <w:i/>
          <w:sz w:val="20"/>
        </w:rPr>
      </w:pPr>
      <w:r w:rsidRPr="0034367D">
        <w:rPr>
          <w:rFonts w:cs="Arial"/>
          <w:i/>
          <w:sz w:val="20"/>
        </w:rPr>
        <w:br w:type="page"/>
      </w:r>
    </w:p>
    <w:p w:rsidR="00315AA6" w:rsidRPr="0034367D" w:rsidRDefault="00315AA6" w:rsidP="00315AA6">
      <w:pPr>
        <w:tabs>
          <w:tab w:val="left" w:pos="7655"/>
        </w:tabs>
        <w:ind w:left="-284" w:right="1950" w:firstLine="142"/>
        <w:rPr>
          <w:rFonts w:cs="Arial"/>
          <w:b/>
          <w:sz w:val="20"/>
        </w:rPr>
      </w:pPr>
      <w:r w:rsidRPr="0034367D">
        <w:rPr>
          <w:rFonts w:cs="Arial"/>
          <w:b/>
          <w:sz w:val="20"/>
        </w:rPr>
        <w:lastRenderedPageBreak/>
        <w:t xml:space="preserve">Section D: Market and Financial Viability </w:t>
      </w: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15AA6" w:rsidRPr="0034367D" w:rsidTr="000B0F38">
        <w:trPr>
          <w:trHeight w:val="540"/>
        </w:trPr>
        <w:tc>
          <w:tcPr>
            <w:tcW w:w="9900" w:type="dxa"/>
          </w:tcPr>
          <w:p w:rsidR="00D24B0E" w:rsidRDefault="00315AA6" w:rsidP="000B0F38">
            <w:pPr>
              <w:tabs>
                <w:tab w:val="left" w:pos="7655"/>
              </w:tabs>
              <w:ind w:right="1950"/>
              <w:rPr>
                <w:rFonts w:cs="Arial"/>
                <w:b/>
                <w:sz w:val="20"/>
              </w:rPr>
            </w:pPr>
            <w:r w:rsidRPr="0034367D">
              <w:rPr>
                <w:rFonts w:cs="Arial"/>
                <w:b/>
                <w:sz w:val="20"/>
              </w:rPr>
              <w:t>Market positioning and potential demand:</w:t>
            </w:r>
          </w:p>
          <w:p w:rsidR="00315AA6" w:rsidRPr="0034367D" w:rsidRDefault="00D24B0E" w:rsidP="00D24B0E">
            <w:pPr>
              <w:tabs>
                <w:tab w:val="left" w:pos="7655"/>
              </w:tabs>
              <w:rPr>
                <w:rFonts w:cs="Arial"/>
                <w:b/>
                <w:sz w:val="20"/>
              </w:rPr>
            </w:pPr>
            <w:r w:rsidRPr="00D24B0E">
              <w:rPr>
                <w:rFonts w:cs="Arial"/>
                <w:i/>
                <w:sz w:val="20"/>
              </w:rPr>
              <w:t xml:space="preserve">Please consult your Faculty Marketing Manager and provide the market positioning and </w:t>
            </w:r>
            <w:r>
              <w:rPr>
                <w:rFonts w:cs="Arial"/>
                <w:i/>
                <w:sz w:val="20"/>
              </w:rPr>
              <w:t>p</w:t>
            </w:r>
            <w:r w:rsidRPr="00D24B0E">
              <w:rPr>
                <w:rFonts w:cs="Arial"/>
                <w:i/>
                <w:sz w:val="20"/>
              </w:rPr>
              <w:t>otential demand for</w:t>
            </w:r>
            <w:r>
              <w:rPr>
                <w:rFonts w:cs="Arial"/>
                <w:i/>
                <w:sz w:val="20"/>
              </w:rPr>
              <w:t xml:space="preserve"> the programme.</w:t>
            </w:r>
          </w:p>
          <w:p w:rsidR="00315AA6" w:rsidRPr="0034367D" w:rsidRDefault="006F3B24" w:rsidP="000B0F38">
            <w:pPr>
              <w:tabs>
                <w:tab w:val="left" w:pos="7655"/>
              </w:tabs>
              <w:ind w:left="171" w:right="1950"/>
              <w:rPr>
                <w:rFonts w:cs="Arial"/>
                <w:b/>
                <w:sz w:val="20"/>
              </w:rPr>
            </w:pPr>
            <w:r w:rsidRPr="00EB0D74">
              <w:rPr>
                <w:rFonts w:cs="Arial"/>
                <w:b/>
                <w:sz w:val="24"/>
                <w:szCs w:val="24"/>
                <w:highlight w:val="yellow"/>
              </w:rPr>
              <w:t>2</w:t>
            </w:r>
            <w:r w:rsidR="00EB0D74" w:rsidRPr="00EB0D74">
              <w:rPr>
                <w:rFonts w:cs="Arial"/>
                <w:b/>
                <w:sz w:val="24"/>
                <w:szCs w:val="24"/>
                <w:highlight w:val="yellow"/>
              </w:rPr>
              <w:t>3</w:t>
            </w:r>
          </w:p>
          <w:p w:rsidR="00315AA6" w:rsidRDefault="00315AA6" w:rsidP="000B0F38">
            <w:pPr>
              <w:tabs>
                <w:tab w:val="left" w:pos="7655"/>
              </w:tabs>
              <w:ind w:left="171" w:right="1950"/>
              <w:rPr>
                <w:rFonts w:cs="Arial"/>
                <w:b/>
                <w:sz w:val="20"/>
              </w:rPr>
            </w:pPr>
          </w:p>
          <w:p w:rsidR="00D869DB" w:rsidRPr="0034367D" w:rsidRDefault="00D869DB"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315AA6" w:rsidRPr="0034367D" w:rsidRDefault="00315AA6" w:rsidP="00315AA6">
      <w:pPr>
        <w:tabs>
          <w:tab w:val="left" w:pos="7655"/>
        </w:tabs>
        <w:ind w:right="1950"/>
        <w:rPr>
          <w:rFonts w:cs="Arial"/>
          <w:b/>
          <w:sz w:val="20"/>
        </w:rPr>
      </w:pP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315AA6" w:rsidRPr="0034367D" w:rsidTr="000B0F38">
        <w:trPr>
          <w:trHeight w:val="720"/>
        </w:trPr>
        <w:tc>
          <w:tcPr>
            <w:tcW w:w="9900" w:type="dxa"/>
          </w:tcPr>
          <w:p w:rsidR="00315AA6" w:rsidRPr="0034367D" w:rsidRDefault="00315AA6" w:rsidP="000B0F38">
            <w:pPr>
              <w:tabs>
                <w:tab w:val="left" w:pos="7655"/>
              </w:tabs>
              <w:ind w:right="1950"/>
              <w:jc w:val="both"/>
              <w:rPr>
                <w:rFonts w:cs="Arial"/>
                <w:b/>
                <w:sz w:val="20"/>
              </w:rPr>
            </w:pPr>
            <w:r w:rsidRPr="0034367D">
              <w:rPr>
                <w:rFonts w:cs="Arial"/>
                <w:b/>
                <w:sz w:val="20"/>
              </w:rPr>
              <w:t>Implications for existing portfolio</w:t>
            </w:r>
            <w:r w:rsidR="00D24B0E">
              <w:rPr>
                <w:rFonts w:cs="Arial"/>
                <w:b/>
                <w:sz w:val="20"/>
              </w:rPr>
              <w:t xml:space="preserve"> of the School/Faculty</w:t>
            </w:r>
            <w:r w:rsidRPr="0034367D">
              <w:rPr>
                <w:rFonts w:cs="Arial"/>
                <w:b/>
                <w:sz w:val="20"/>
              </w:rPr>
              <w:t>:</w:t>
            </w:r>
          </w:p>
          <w:p w:rsidR="00315AA6" w:rsidRPr="0034367D" w:rsidRDefault="006F3B24" w:rsidP="000B0F38">
            <w:pPr>
              <w:tabs>
                <w:tab w:val="left" w:pos="7655"/>
              </w:tabs>
              <w:ind w:left="171" w:right="1950"/>
              <w:rPr>
                <w:rFonts w:cs="Arial"/>
                <w:b/>
                <w:sz w:val="20"/>
              </w:rPr>
            </w:pPr>
            <w:r w:rsidRPr="00EB0D74">
              <w:rPr>
                <w:rFonts w:cs="Arial"/>
                <w:b/>
                <w:sz w:val="24"/>
                <w:szCs w:val="24"/>
                <w:highlight w:val="yellow"/>
              </w:rPr>
              <w:t>2</w:t>
            </w:r>
            <w:r w:rsidR="00EB0D74" w:rsidRPr="00EB0D74">
              <w:rPr>
                <w:rFonts w:cs="Arial"/>
                <w:b/>
                <w:sz w:val="24"/>
                <w:szCs w:val="24"/>
                <w:highlight w:val="yellow"/>
              </w:rPr>
              <w:t>4</w:t>
            </w: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D24B0E" w:rsidRPr="0034367D" w:rsidRDefault="00D24B0E" w:rsidP="00D24B0E">
      <w:pPr>
        <w:rPr>
          <w:rFonts w:cs="Arial"/>
          <w:b/>
          <w:sz w:val="20"/>
        </w:rPr>
      </w:pPr>
    </w:p>
    <w:tbl>
      <w:tblPr>
        <w:tblW w:w="9889" w:type="dxa"/>
        <w:tblLayout w:type="fixed"/>
        <w:tblLook w:val="0000" w:firstRow="0" w:lastRow="0" w:firstColumn="0" w:lastColumn="0" w:noHBand="0" w:noVBand="0"/>
      </w:tblPr>
      <w:tblGrid>
        <w:gridCol w:w="9889"/>
      </w:tblGrid>
      <w:tr w:rsidR="00D24B0E" w:rsidRPr="0034367D" w:rsidTr="00D24B0E">
        <w:trPr>
          <w:cantSplit/>
          <w:trHeight w:val="1090"/>
        </w:trPr>
        <w:tc>
          <w:tcPr>
            <w:tcW w:w="9889" w:type="dxa"/>
            <w:tcBorders>
              <w:top w:val="single" w:sz="4" w:space="0" w:color="auto"/>
              <w:left w:val="single" w:sz="4" w:space="0" w:color="auto"/>
              <w:bottom w:val="single" w:sz="4" w:space="0" w:color="auto"/>
              <w:right w:val="single" w:sz="4" w:space="0" w:color="auto"/>
            </w:tcBorders>
          </w:tcPr>
          <w:p w:rsidR="00E009AC" w:rsidRDefault="00D24B0E" w:rsidP="00D24B0E">
            <w:pPr>
              <w:tabs>
                <w:tab w:val="left" w:pos="5227"/>
              </w:tabs>
              <w:ind w:right="340"/>
              <w:rPr>
                <w:rFonts w:cs="Arial"/>
                <w:b/>
                <w:sz w:val="20"/>
              </w:rPr>
            </w:pPr>
            <w:r w:rsidRPr="00D24B0E">
              <w:rPr>
                <w:rFonts w:cs="Arial"/>
                <w:b/>
                <w:sz w:val="20"/>
              </w:rPr>
              <w:t>Financial viability of programmes, i</w:t>
            </w:r>
            <w:r>
              <w:rPr>
                <w:rFonts w:cs="Arial"/>
                <w:b/>
                <w:sz w:val="20"/>
              </w:rPr>
              <w:t>ncluding impact on portfolio</w:t>
            </w:r>
            <w:r w:rsidR="00E009AC">
              <w:rPr>
                <w:rFonts w:cs="Arial"/>
                <w:b/>
                <w:sz w:val="20"/>
              </w:rPr>
              <w:t xml:space="preserve">: </w:t>
            </w:r>
          </w:p>
          <w:p w:rsidR="00D24B0E" w:rsidRDefault="00E009AC" w:rsidP="00D24B0E">
            <w:pPr>
              <w:tabs>
                <w:tab w:val="left" w:pos="5227"/>
              </w:tabs>
              <w:ind w:right="340"/>
              <w:rPr>
                <w:rFonts w:cs="Arial"/>
                <w:i/>
                <w:sz w:val="20"/>
              </w:rPr>
            </w:pPr>
            <w:r>
              <w:rPr>
                <w:rFonts w:cs="Arial"/>
                <w:i/>
                <w:sz w:val="20"/>
              </w:rPr>
              <w:t>Please consult with your</w:t>
            </w:r>
            <w:r w:rsidR="00D24B0E" w:rsidRPr="00E009AC">
              <w:rPr>
                <w:rFonts w:cs="Arial"/>
                <w:i/>
                <w:sz w:val="20"/>
              </w:rPr>
              <w:t xml:space="preserve"> Faculty Finance Manager</w:t>
            </w:r>
            <w:r w:rsidR="00FD2229">
              <w:rPr>
                <w:rFonts w:cs="Arial"/>
                <w:i/>
                <w:sz w:val="20"/>
              </w:rPr>
              <w:t xml:space="preserve"> to complete this section</w:t>
            </w:r>
            <w:r w:rsidR="00D24B0E" w:rsidRPr="00E009AC">
              <w:rPr>
                <w:rFonts w:cs="Arial"/>
                <w:i/>
                <w:sz w:val="20"/>
              </w:rPr>
              <w:t>:</w:t>
            </w:r>
          </w:p>
          <w:p w:rsidR="00D24B0E" w:rsidRPr="0034367D" w:rsidRDefault="006F3B24" w:rsidP="000B0F38">
            <w:pPr>
              <w:tabs>
                <w:tab w:val="left" w:pos="5227"/>
              </w:tabs>
              <w:ind w:right="1422"/>
              <w:rPr>
                <w:rFonts w:cs="Arial"/>
                <w:sz w:val="20"/>
              </w:rPr>
            </w:pPr>
            <w:r w:rsidRPr="0041568D">
              <w:rPr>
                <w:rFonts w:cs="Arial"/>
                <w:b/>
                <w:sz w:val="24"/>
                <w:szCs w:val="24"/>
                <w:highlight w:val="yellow"/>
              </w:rPr>
              <w:t>2</w:t>
            </w:r>
            <w:r w:rsidR="0041568D" w:rsidRPr="0041568D">
              <w:rPr>
                <w:rFonts w:cs="Arial"/>
                <w:b/>
                <w:sz w:val="24"/>
                <w:szCs w:val="24"/>
                <w:highlight w:val="yellow"/>
              </w:rPr>
              <w:t>5</w:t>
            </w:r>
          </w:p>
          <w:p w:rsidR="00D24B0E" w:rsidRPr="0034367D" w:rsidRDefault="00D24B0E" w:rsidP="000B0F38">
            <w:pPr>
              <w:tabs>
                <w:tab w:val="left" w:pos="5227"/>
              </w:tabs>
              <w:ind w:right="1422"/>
              <w:rPr>
                <w:rFonts w:cs="Arial"/>
                <w:sz w:val="20"/>
              </w:rPr>
            </w:pPr>
          </w:p>
          <w:p w:rsidR="00D24B0E" w:rsidRDefault="00D24B0E" w:rsidP="000B0F38">
            <w:pPr>
              <w:tabs>
                <w:tab w:val="left" w:pos="5227"/>
              </w:tabs>
              <w:ind w:right="1422"/>
              <w:rPr>
                <w:rFonts w:cs="Arial"/>
                <w:sz w:val="20"/>
              </w:rPr>
            </w:pPr>
          </w:p>
          <w:p w:rsidR="003E6F29" w:rsidRPr="0034367D" w:rsidRDefault="003E6F29" w:rsidP="000B0F38">
            <w:pPr>
              <w:tabs>
                <w:tab w:val="left" w:pos="5227"/>
              </w:tabs>
              <w:ind w:right="1422"/>
              <w:rPr>
                <w:rFonts w:cs="Arial"/>
                <w:sz w:val="20"/>
              </w:rPr>
            </w:pPr>
          </w:p>
          <w:p w:rsidR="00D24B0E" w:rsidRPr="0034367D" w:rsidRDefault="00D24B0E" w:rsidP="000B0F38">
            <w:pPr>
              <w:tabs>
                <w:tab w:val="left" w:pos="5227"/>
              </w:tabs>
              <w:ind w:right="1422"/>
              <w:rPr>
                <w:rFonts w:cs="Arial"/>
                <w:sz w:val="20"/>
              </w:rPr>
            </w:pPr>
          </w:p>
        </w:tc>
      </w:tr>
    </w:tbl>
    <w:p w:rsidR="00315AA6" w:rsidRPr="0034367D" w:rsidRDefault="00315AA6" w:rsidP="00315AA6">
      <w:pPr>
        <w:tabs>
          <w:tab w:val="left" w:pos="7655"/>
        </w:tabs>
        <w:ind w:right="1950"/>
        <w:rPr>
          <w:rFonts w:cs="Arial"/>
          <w:b/>
          <w:sz w:val="20"/>
        </w:rPr>
      </w:pPr>
    </w:p>
    <w:tbl>
      <w:tblPr>
        <w:tblW w:w="995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315AA6" w:rsidRPr="0034367D" w:rsidTr="0024520C">
        <w:trPr>
          <w:trHeight w:val="360"/>
        </w:trPr>
        <w:tc>
          <w:tcPr>
            <w:tcW w:w="9952" w:type="dxa"/>
          </w:tcPr>
          <w:p w:rsidR="00315AA6" w:rsidRDefault="001F247C" w:rsidP="00D24B0E">
            <w:pPr>
              <w:tabs>
                <w:tab w:val="left" w:pos="7655"/>
              </w:tabs>
              <w:ind w:left="63" w:right="1950"/>
              <w:rPr>
                <w:rFonts w:cs="Arial"/>
                <w:b/>
                <w:sz w:val="20"/>
              </w:rPr>
            </w:pPr>
            <w:r>
              <w:rPr>
                <w:rFonts w:cs="Arial"/>
                <w:b/>
                <w:sz w:val="20"/>
              </w:rPr>
              <w:t>Fee level</w:t>
            </w:r>
            <w:r w:rsidR="00315AA6" w:rsidRPr="0034367D">
              <w:rPr>
                <w:rFonts w:cs="Arial"/>
                <w:b/>
                <w:sz w:val="20"/>
              </w:rPr>
              <w:t>:</w:t>
            </w:r>
          </w:p>
          <w:p w:rsidR="004E2574" w:rsidRPr="004E2574" w:rsidRDefault="004E2574" w:rsidP="00D24B0E">
            <w:pPr>
              <w:tabs>
                <w:tab w:val="left" w:pos="7655"/>
              </w:tabs>
              <w:ind w:left="63" w:right="1950"/>
              <w:rPr>
                <w:rFonts w:cs="Arial"/>
                <w:i/>
                <w:sz w:val="20"/>
              </w:rPr>
            </w:pPr>
            <w:r w:rsidRPr="004E2574">
              <w:rPr>
                <w:rFonts w:cs="Arial"/>
                <w:i/>
                <w:sz w:val="20"/>
              </w:rPr>
              <w:t>Please indicate anticipated fee level</w:t>
            </w:r>
            <w:r>
              <w:rPr>
                <w:rFonts w:cs="Arial"/>
                <w:i/>
                <w:sz w:val="20"/>
              </w:rPr>
              <w:t xml:space="preserve"> and any associated costs</w:t>
            </w:r>
          </w:p>
          <w:p w:rsidR="00315AA6" w:rsidRPr="0034367D" w:rsidRDefault="006F3B24" w:rsidP="00D869DB">
            <w:pPr>
              <w:tabs>
                <w:tab w:val="left" w:pos="7655"/>
              </w:tabs>
              <w:ind w:right="1950"/>
              <w:rPr>
                <w:rFonts w:cs="Arial"/>
                <w:b/>
                <w:sz w:val="20"/>
              </w:rPr>
            </w:pPr>
            <w:r>
              <w:rPr>
                <w:rFonts w:cs="Arial"/>
                <w:b/>
                <w:sz w:val="24"/>
                <w:szCs w:val="24"/>
              </w:rPr>
              <w:t xml:space="preserve"> </w:t>
            </w:r>
            <w:r w:rsidRPr="0041568D">
              <w:rPr>
                <w:rFonts w:cs="Arial"/>
                <w:b/>
                <w:sz w:val="24"/>
                <w:szCs w:val="24"/>
                <w:highlight w:val="yellow"/>
              </w:rPr>
              <w:t>2</w:t>
            </w:r>
            <w:r w:rsidR="0041568D" w:rsidRPr="0041568D">
              <w:rPr>
                <w:rFonts w:cs="Arial"/>
                <w:b/>
                <w:sz w:val="24"/>
                <w:szCs w:val="24"/>
                <w:highlight w:val="yellow"/>
              </w:rPr>
              <w:t>6</w:t>
            </w: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p w:rsidR="00315AA6" w:rsidRPr="0034367D" w:rsidRDefault="00315AA6" w:rsidP="000B0F38">
            <w:pPr>
              <w:tabs>
                <w:tab w:val="left" w:pos="7655"/>
              </w:tabs>
              <w:ind w:left="171" w:right="1950"/>
              <w:rPr>
                <w:rFonts w:cs="Arial"/>
                <w:b/>
                <w:sz w:val="20"/>
              </w:rPr>
            </w:pPr>
          </w:p>
        </w:tc>
      </w:tr>
    </w:tbl>
    <w:p w:rsidR="001F247C" w:rsidRPr="0034367D" w:rsidRDefault="001F247C" w:rsidP="001F247C">
      <w:pPr>
        <w:tabs>
          <w:tab w:val="left" w:pos="7655"/>
        </w:tabs>
        <w:ind w:right="1950"/>
        <w:rPr>
          <w:rFonts w:cs="Arial"/>
          <w:b/>
          <w:sz w:val="20"/>
        </w:rPr>
      </w:pPr>
    </w:p>
    <w:tbl>
      <w:tblPr>
        <w:tblW w:w="9952"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2"/>
      </w:tblGrid>
      <w:tr w:rsidR="001F247C" w:rsidRPr="0034367D" w:rsidTr="003B42ED">
        <w:trPr>
          <w:trHeight w:val="360"/>
        </w:trPr>
        <w:tc>
          <w:tcPr>
            <w:tcW w:w="9952" w:type="dxa"/>
          </w:tcPr>
          <w:p w:rsidR="006F3B24" w:rsidRDefault="001F247C" w:rsidP="006F3B24">
            <w:pPr>
              <w:tabs>
                <w:tab w:val="left" w:pos="7655"/>
              </w:tabs>
              <w:ind w:left="63" w:right="1950"/>
              <w:rPr>
                <w:rFonts w:cs="Arial"/>
                <w:b/>
                <w:sz w:val="20"/>
              </w:rPr>
            </w:pPr>
            <w:r w:rsidRPr="0034367D">
              <w:rPr>
                <w:rFonts w:cs="Arial"/>
                <w:b/>
                <w:sz w:val="20"/>
              </w:rPr>
              <w:t>Risks identified from market and financial analysis:</w:t>
            </w:r>
          </w:p>
          <w:p w:rsidR="001F247C" w:rsidRPr="0034367D" w:rsidRDefault="006F3B24" w:rsidP="003B42ED">
            <w:pPr>
              <w:tabs>
                <w:tab w:val="left" w:pos="7655"/>
              </w:tabs>
              <w:ind w:left="171" w:right="1950"/>
              <w:rPr>
                <w:rFonts w:cs="Arial"/>
                <w:b/>
                <w:sz w:val="20"/>
              </w:rPr>
            </w:pPr>
            <w:r w:rsidRPr="0041568D">
              <w:rPr>
                <w:rFonts w:cs="Arial"/>
                <w:b/>
                <w:sz w:val="24"/>
                <w:szCs w:val="24"/>
                <w:highlight w:val="yellow"/>
              </w:rPr>
              <w:t>2</w:t>
            </w:r>
            <w:r w:rsidR="0041568D" w:rsidRPr="0041568D">
              <w:rPr>
                <w:rFonts w:cs="Arial"/>
                <w:b/>
                <w:sz w:val="24"/>
                <w:szCs w:val="24"/>
                <w:highlight w:val="yellow"/>
              </w:rPr>
              <w:t>7</w:t>
            </w:r>
          </w:p>
          <w:p w:rsidR="001F247C" w:rsidRDefault="001F247C" w:rsidP="003B42ED">
            <w:pPr>
              <w:tabs>
                <w:tab w:val="left" w:pos="7655"/>
              </w:tabs>
              <w:ind w:left="171" w:right="1950"/>
              <w:rPr>
                <w:rFonts w:cs="Arial"/>
                <w:b/>
                <w:sz w:val="20"/>
              </w:rPr>
            </w:pPr>
          </w:p>
          <w:p w:rsidR="003E6F29" w:rsidRPr="0034367D" w:rsidRDefault="003E6F29" w:rsidP="003B42ED">
            <w:pPr>
              <w:tabs>
                <w:tab w:val="left" w:pos="7655"/>
              </w:tabs>
              <w:ind w:left="171" w:right="1950"/>
              <w:rPr>
                <w:rFonts w:cs="Arial"/>
                <w:b/>
                <w:sz w:val="20"/>
              </w:rPr>
            </w:pPr>
          </w:p>
          <w:p w:rsidR="001F247C" w:rsidRPr="0034367D" w:rsidRDefault="001F247C" w:rsidP="003B42ED">
            <w:pPr>
              <w:tabs>
                <w:tab w:val="left" w:pos="7655"/>
              </w:tabs>
              <w:ind w:left="171" w:right="1950"/>
              <w:rPr>
                <w:rFonts w:cs="Arial"/>
                <w:b/>
                <w:sz w:val="20"/>
              </w:rPr>
            </w:pPr>
          </w:p>
        </w:tc>
      </w:tr>
    </w:tbl>
    <w:p w:rsidR="00C90BFF" w:rsidRDefault="00315AA6" w:rsidP="00315AA6">
      <w:pPr>
        <w:ind w:right="5015"/>
        <w:rPr>
          <w:rFonts w:cs="Arial"/>
          <w:b/>
          <w:sz w:val="20"/>
        </w:rPr>
      </w:pPr>
      <w:r w:rsidRPr="0034367D">
        <w:rPr>
          <w:rFonts w:cs="Arial"/>
          <w:b/>
          <w:sz w:val="20"/>
        </w:rPr>
        <w:br w:type="page"/>
      </w:r>
      <w:r w:rsidRPr="0034367D">
        <w:rPr>
          <w:rFonts w:cs="Arial"/>
          <w:b/>
          <w:sz w:val="20"/>
        </w:rPr>
        <w:lastRenderedPageBreak/>
        <w:t>Section E:  General Statement</w:t>
      </w:r>
    </w:p>
    <w:p w:rsidR="00C42567" w:rsidRDefault="00C42567" w:rsidP="00C42567">
      <w:pPr>
        <w:tabs>
          <w:tab w:val="left" w:pos="7655"/>
        </w:tabs>
        <w:ind w:right="1950"/>
        <w:rPr>
          <w:rFonts w:cs="Arial"/>
          <w:b/>
          <w:sz w:val="20"/>
        </w:rPr>
      </w:pPr>
      <w:r w:rsidRPr="00C90BFF">
        <w:rPr>
          <w:rFonts w:cs="Arial"/>
          <w:b/>
          <w:sz w:val="20"/>
        </w:rPr>
        <w:t>Please provide a general statement address</w:t>
      </w:r>
      <w:r w:rsidR="00D213C8">
        <w:rPr>
          <w:rFonts w:cs="Arial"/>
          <w:b/>
          <w:sz w:val="20"/>
        </w:rPr>
        <w:t>ing</w:t>
      </w:r>
      <w:r w:rsidRPr="00C90BFF">
        <w:rPr>
          <w:rFonts w:cs="Arial"/>
          <w:b/>
          <w:sz w:val="20"/>
        </w:rPr>
        <w:t xml:space="preserve"> the following </w:t>
      </w:r>
      <w:r w:rsidR="00D213C8">
        <w:rPr>
          <w:rFonts w:cs="Arial"/>
          <w:b/>
          <w:sz w:val="20"/>
        </w:rPr>
        <w:t>points</w:t>
      </w:r>
      <w:r w:rsidR="00BF012B">
        <w:rPr>
          <w:rFonts w:cs="Arial"/>
          <w:b/>
          <w:sz w:val="20"/>
        </w:rPr>
        <w:t>,</w:t>
      </w:r>
      <w:r w:rsidRPr="00C90BFF">
        <w:rPr>
          <w:rFonts w:cs="Arial"/>
          <w:b/>
          <w:sz w:val="20"/>
        </w:rPr>
        <w:t xml:space="preserve"> as appropriate:</w:t>
      </w:r>
      <w:r w:rsidR="006F3B24">
        <w:rPr>
          <w:rFonts w:cs="Arial"/>
          <w:b/>
          <w:sz w:val="20"/>
        </w:rPr>
        <w:t xml:space="preserve">   </w:t>
      </w:r>
      <w:r w:rsidR="006F3B24" w:rsidRPr="00951FB6">
        <w:rPr>
          <w:rFonts w:cs="Arial"/>
          <w:b/>
          <w:sz w:val="24"/>
          <w:szCs w:val="24"/>
          <w:highlight w:val="yellow"/>
        </w:rPr>
        <w:t>2</w:t>
      </w:r>
      <w:r w:rsidR="00951FB6" w:rsidRPr="00951FB6">
        <w:rPr>
          <w:rFonts w:cs="Arial"/>
          <w:b/>
          <w:sz w:val="24"/>
          <w:szCs w:val="24"/>
          <w:highlight w:val="yellow"/>
        </w:rPr>
        <w:t>8</w:t>
      </w:r>
    </w:p>
    <w:tbl>
      <w:tblPr>
        <w:tblW w:w="990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991"/>
      </w:tblGrid>
      <w:tr w:rsidR="005A1FA9" w:rsidRPr="0034367D" w:rsidTr="007E07D0">
        <w:trPr>
          <w:trHeight w:val="716"/>
        </w:trPr>
        <w:tc>
          <w:tcPr>
            <w:tcW w:w="909" w:type="dxa"/>
          </w:tcPr>
          <w:p w:rsidR="005A1FA9" w:rsidRPr="000E6745" w:rsidRDefault="005A1FA9" w:rsidP="000E6745">
            <w:pPr>
              <w:pStyle w:val="ListParagraph"/>
              <w:numPr>
                <w:ilvl w:val="0"/>
                <w:numId w:val="19"/>
              </w:numPr>
              <w:tabs>
                <w:tab w:val="left" w:pos="7655"/>
              </w:tabs>
              <w:rPr>
                <w:rFonts w:cs="Arial"/>
                <w:b/>
                <w:sz w:val="20"/>
              </w:rPr>
            </w:pPr>
          </w:p>
        </w:tc>
        <w:tc>
          <w:tcPr>
            <w:tcW w:w="8991" w:type="dxa"/>
          </w:tcPr>
          <w:p w:rsidR="005A1FA9" w:rsidRPr="005A1FA9" w:rsidRDefault="005A1FA9" w:rsidP="005A1FA9">
            <w:pPr>
              <w:tabs>
                <w:tab w:val="left" w:pos="7655"/>
              </w:tabs>
              <w:rPr>
                <w:rFonts w:cs="Arial"/>
                <w:b/>
                <w:sz w:val="20"/>
              </w:rPr>
            </w:pPr>
            <w:r w:rsidRPr="005A1FA9">
              <w:rPr>
                <w:rFonts w:cs="Arial"/>
                <w:sz w:val="20"/>
              </w:rPr>
              <w:t>The place of the proposal within the University’s / school’s overall teaching portfolio and whether it represents consolidation, st</w:t>
            </w:r>
            <w:r w:rsidR="004E2574">
              <w:rPr>
                <w:rFonts w:cs="Arial"/>
                <w:sz w:val="20"/>
              </w:rPr>
              <w:t>rengthening or new directions</w:t>
            </w:r>
          </w:p>
        </w:tc>
      </w:tr>
      <w:tr w:rsidR="000F3F5B" w:rsidRPr="0034367D" w:rsidTr="007E07D0">
        <w:trPr>
          <w:trHeight w:val="540"/>
        </w:trPr>
        <w:tc>
          <w:tcPr>
            <w:tcW w:w="9900" w:type="dxa"/>
            <w:gridSpan w:val="2"/>
          </w:tcPr>
          <w:p w:rsidR="000F3F5B" w:rsidRDefault="000F3F5B" w:rsidP="00C42567">
            <w:pPr>
              <w:tabs>
                <w:tab w:val="left" w:pos="7655"/>
              </w:tabs>
              <w:rPr>
                <w:rFonts w:cs="Arial"/>
                <w:i/>
                <w:sz w:val="20"/>
              </w:rPr>
            </w:pPr>
          </w:p>
          <w:p w:rsidR="007E07D0" w:rsidRDefault="007E07D0" w:rsidP="00C42567">
            <w:pPr>
              <w:tabs>
                <w:tab w:val="left" w:pos="7655"/>
              </w:tabs>
              <w:rPr>
                <w:rFonts w:cs="Arial"/>
                <w:i/>
                <w:sz w:val="20"/>
              </w:rPr>
            </w:pPr>
          </w:p>
        </w:tc>
      </w:tr>
      <w:tr w:rsidR="00650F6F" w:rsidRPr="005A1FA9" w:rsidTr="007E07D0">
        <w:trPr>
          <w:trHeight w:val="422"/>
        </w:trPr>
        <w:tc>
          <w:tcPr>
            <w:tcW w:w="909" w:type="dxa"/>
          </w:tcPr>
          <w:p w:rsidR="00650F6F" w:rsidRPr="00E71405" w:rsidRDefault="00807F30" w:rsidP="00807F30">
            <w:pPr>
              <w:tabs>
                <w:tab w:val="left" w:pos="7655"/>
              </w:tabs>
              <w:ind w:left="360"/>
              <w:rPr>
                <w:rFonts w:cs="Arial"/>
                <w:sz w:val="20"/>
              </w:rPr>
            </w:pPr>
            <w:r>
              <w:rPr>
                <w:rFonts w:cs="Arial"/>
                <w:sz w:val="20"/>
              </w:rPr>
              <w:t>2.</w:t>
            </w:r>
          </w:p>
        </w:tc>
        <w:tc>
          <w:tcPr>
            <w:tcW w:w="8991" w:type="dxa"/>
          </w:tcPr>
          <w:p w:rsidR="00650F6F" w:rsidRPr="00E24358" w:rsidRDefault="00E24358" w:rsidP="006F3B24">
            <w:pPr>
              <w:tabs>
                <w:tab w:val="left" w:pos="7655"/>
              </w:tabs>
              <w:rPr>
                <w:rFonts w:cs="Arial"/>
                <w:sz w:val="20"/>
              </w:rPr>
            </w:pPr>
            <w:r w:rsidRPr="00E24358">
              <w:rPr>
                <w:rFonts w:cs="Arial"/>
                <w:sz w:val="20"/>
              </w:rPr>
              <w:t>The School’s overall view of the proposal</w:t>
            </w:r>
          </w:p>
        </w:tc>
      </w:tr>
      <w:tr w:rsidR="00650F6F" w:rsidTr="007E07D0">
        <w:trPr>
          <w:trHeight w:val="540"/>
        </w:trPr>
        <w:tc>
          <w:tcPr>
            <w:tcW w:w="9900" w:type="dxa"/>
            <w:gridSpan w:val="2"/>
          </w:tcPr>
          <w:p w:rsidR="00650F6F" w:rsidRDefault="00650F6F" w:rsidP="006F3B24">
            <w:pPr>
              <w:tabs>
                <w:tab w:val="left" w:pos="7655"/>
              </w:tabs>
              <w:rPr>
                <w:rFonts w:cs="Arial"/>
                <w:i/>
                <w:sz w:val="20"/>
              </w:rPr>
            </w:pPr>
          </w:p>
          <w:p w:rsidR="007E07D0" w:rsidRDefault="007E07D0" w:rsidP="006F3B24">
            <w:pPr>
              <w:tabs>
                <w:tab w:val="left" w:pos="7655"/>
              </w:tabs>
              <w:rPr>
                <w:rFonts w:cs="Arial"/>
                <w:i/>
                <w:sz w:val="20"/>
              </w:rPr>
            </w:pPr>
          </w:p>
        </w:tc>
      </w:tr>
      <w:tr w:rsidR="00807F30" w:rsidTr="007E07D0">
        <w:trPr>
          <w:trHeight w:val="381"/>
        </w:trPr>
        <w:tc>
          <w:tcPr>
            <w:tcW w:w="909" w:type="dxa"/>
          </w:tcPr>
          <w:p w:rsidR="00807F30" w:rsidRPr="00807F30" w:rsidRDefault="00807F30" w:rsidP="00807F30">
            <w:pPr>
              <w:tabs>
                <w:tab w:val="left" w:pos="7655"/>
              </w:tabs>
              <w:ind w:left="360"/>
              <w:rPr>
                <w:rFonts w:cs="Arial"/>
                <w:sz w:val="20"/>
              </w:rPr>
            </w:pPr>
            <w:r w:rsidRPr="00807F30">
              <w:rPr>
                <w:rFonts w:cs="Arial"/>
                <w:sz w:val="20"/>
              </w:rPr>
              <w:t>3</w:t>
            </w:r>
            <w:r>
              <w:rPr>
                <w:rFonts w:cs="Arial"/>
                <w:sz w:val="20"/>
              </w:rPr>
              <w:t>.</w:t>
            </w:r>
          </w:p>
        </w:tc>
        <w:tc>
          <w:tcPr>
            <w:tcW w:w="8991" w:type="dxa"/>
          </w:tcPr>
          <w:p w:rsidR="00807F30" w:rsidRPr="002C50D2" w:rsidRDefault="002C50D2" w:rsidP="002C50D2">
            <w:pPr>
              <w:tabs>
                <w:tab w:val="left" w:pos="7655"/>
              </w:tabs>
              <w:rPr>
                <w:rFonts w:cs="Arial"/>
                <w:sz w:val="20"/>
              </w:rPr>
            </w:pPr>
            <w:r>
              <w:rPr>
                <w:rFonts w:cs="Arial"/>
                <w:sz w:val="20"/>
              </w:rPr>
              <w:t>Information about potential career opportunities</w:t>
            </w:r>
            <w:r w:rsidR="00AE7FDF">
              <w:rPr>
                <w:rFonts w:cs="Arial"/>
                <w:sz w:val="20"/>
              </w:rPr>
              <w:t xml:space="preserve"> </w:t>
            </w:r>
            <w:r>
              <w:rPr>
                <w:rFonts w:cs="Arial"/>
                <w:sz w:val="20"/>
              </w:rPr>
              <w:t>/</w:t>
            </w:r>
            <w:r w:rsidR="00AE7FDF">
              <w:rPr>
                <w:rFonts w:cs="Arial"/>
                <w:sz w:val="20"/>
              </w:rPr>
              <w:t xml:space="preserve"> </w:t>
            </w:r>
            <w:r>
              <w:rPr>
                <w:rFonts w:cs="Arial"/>
                <w:sz w:val="20"/>
              </w:rPr>
              <w:t xml:space="preserve">career paths </w:t>
            </w:r>
            <w:r w:rsidR="004E2574">
              <w:rPr>
                <w:rFonts w:cs="Arial"/>
                <w:sz w:val="20"/>
              </w:rPr>
              <w:t>on completion of the programme</w:t>
            </w:r>
          </w:p>
        </w:tc>
      </w:tr>
      <w:tr w:rsidR="00284579" w:rsidTr="007E07D0">
        <w:trPr>
          <w:trHeight w:val="540"/>
        </w:trPr>
        <w:tc>
          <w:tcPr>
            <w:tcW w:w="9900" w:type="dxa"/>
            <w:gridSpan w:val="2"/>
          </w:tcPr>
          <w:p w:rsidR="00284579" w:rsidRDefault="00284579" w:rsidP="002C50D2">
            <w:pPr>
              <w:tabs>
                <w:tab w:val="left" w:pos="7655"/>
              </w:tabs>
              <w:rPr>
                <w:rFonts w:cs="Arial"/>
                <w:sz w:val="20"/>
              </w:rPr>
            </w:pPr>
          </w:p>
          <w:p w:rsidR="007E07D0" w:rsidRDefault="007E07D0" w:rsidP="002C50D2">
            <w:pPr>
              <w:tabs>
                <w:tab w:val="left" w:pos="7655"/>
              </w:tabs>
              <w:rPr>
                <w:rFonts w:cs="Arial"/>
                <w:sz w:val="20"/>
              </w:rPr>
            </w:pPr>
          </w:p>
        </w:tc>
      </w:tr>
      <w:tr w:rsidR="00430487" w:rsidTr="007E07D0">
        <w:trPr>
          <w:trHeight w:val="352"/>
        </w:trPr>
        <w:tc>
          <w:tcPr>
            <w:tcW w:w="909" w:type="dxa"/>
          </w:tcPr>
          <w:p w:rsidR="00430487" w:rsidRPr="00807F30" w:rsidRDefault="005F6E6E" w:rsidP="00807F30">
            <w:pPr>
              <w:tabs>
                <w:tab w:val="left" w:pos="7655"/>
              </w:tabs>
              <w:ind w:left="360"/>
              <w:rPr>
                <w:rFonts w:cs="Arial"/>
                <w:sz w:val="20"/>
              </w:rPr>
            </w:pPr>
            <w:r>
              <w:rPr>
                <w:rFonts w:cs="Arial"/>
                <w:sz w:val="20"/>
              </w:rPr>
              <w:t>4.</w:t>
            </w:r>
          </w:p>
        </w:tc>
        <w:tc>
          <w:tcPr>
            <w:tcW w:w="8991" w:type="dxa"/>
          </w:tcPr>
          <w:p w:rsidR="00430487" w:rsidRDefault="005F6E6E" w:rsidP="002C50D2">
            <w:pPr>
              <w:tabs>
                <w:tab w:val="left" w:pos="7655"/>
              </w:tabs>
              <w:rPr>
                <w:rFonts w:cs="Arial"/>
                <w:sz w:val="20"/>
              </w:rPr>
            </w:pPr>
            <w:r>
              <w:rPr>
                <w:rFonts w:cs="Arial"/>
                <w:sz w:val="20"/>
              </w:rPr>
              <w:t xml:space="preserve">The relationship of the programme content </w:t>
            </w:r>
            <w:r w:rsidR="004E2574">
              <w:rPr>
                <w:rFonts w:cs="Arial"/>
                <w:sz w:val="20"/>
              </w:rPr>
              <w:t>to its stated learning outcomes</w:t>
            </w:r>
          </w:p>
        </w:tc>
      </w:tr>
      <w:tr w:rsidR="00284579" w:rsidTr="007E07D0">
        <w:trPr>
          <w:trHeight w:val="540"/>
        </w:trPr>
        <w:tc>
          <w:tcPr>
            <w:tcW w:w="9900" w:type="dxa"/>
            <w:gridSpan w:val="2"/>
          </w:tcPr>
          <w:p w:rsidR="00284579" w:rsidRDefault="00284579" w:rsidP="002C50D2">
            <w:pPr>
              <w:tabs>
                <w:tab w:val="left" w:pos="7655"/>
              </w:tabs>
              <w:rPr>
                <w:rFonts w:cs="Arial"/>
                <w:sz w:val="20"/>
              </w:rPr>
            </w:pPr>
          </w:p>
          <w:p w:rsidR="007E07D0" w:rsidRDefault="007E07D0" w:rsidP="002C50D2">
            <w:pPr>
              <w:tabs>
                <w:tab w:val="left" w:pos="7655"/>
              </w:tabs>
              <w:rPr>
                <w:rFonts w:cs="Arial"/>
                <w:sz w:val="20"/>
              </w:rPr>
            </w:pPr>
          </w:p>
        </w:tc>
      </w:tr>
      <w:tr w:rsidR="00430487" w:rsidTr="007E07D0">
        <w:trPr>
          <w:trHeight w:val="594"/>
        </w:trPr>
        <w:tc>
          <w:tcPr>
            <w:tcW w:w="909" w:type="dxa"/>
          </w:tcPr>
          <w:p w:rsidR="00430487" w:rsidRPr="00807F30" w:rsidRDefault="005F6E6E" w:rsidP="00807F30">
            <w:pPr>
              <w:tabs>
                <w:tab w:val="left" w:pos="7655"/>
              </w:tabs>
              <w:ind w:left="360"/>
              <w:rPr>
                <w:rFonts w:cs="Arial"/>
                <w:sz w:val="20"/>
              </w:rPr>
            </w:pPr>
            <w:r>
              <w:rPr>
                <w:rFonts w:cs="Arial"/>
                <w:sz w:val="20"/>
              </w:rPr>
              <w:t>5.</w:t>
            </w:r>
          </w:p>
        </w:tc>
        <w:tc>
          <w:tcPr>
            <w:tcW w:w="8991" w:type="dxa"/>
          </w:tcPr>
          <w:p w:rsidR="00430487" w:rsidRDefault="004E2574" w:rsidP="00986E6E">
            <w:pPr>
              <w:tabs>
                <w:tab w:val="left" w:pos="7655"/>
              </w:tabs>
              <w:rPr>
                <w:rFonts w:cs="Arial"/>
                <w:sz w:val="20"/>
              </w:rPr>
            </w:pPr>
            <w:r>
              <w:rPr>
                <w:rFonts w:cs="Arial"/>
                <w:sz w:val="20"/>
              </w:rPr>
              <w:t>Assessment strategies</w:t>
            </w:r>
          </w:p>
          <w:p w:rsidR="00607E34" w:rsidRDefault="00607E34" w:rsidP="00986E6E">
            <w:pPr>
              <w:tabs>
                <w:tab w:val="left" w:pos="7655"/>
              </w:tabs>
              <w:rPr>
                <w:rFonts w:cs="Arial"/>
                <w:sz w:val="20"/>
              </w:rPr>
            </w:pPr>
            <w:r w:rsidRPr="00F50B3F">
              <w:rPr>
                <w:rFonts w:cs="Arial"/>
                <w:sz w:val="20"/>
                <w:u w:val="single"/>
              </w:rPr>
              <w:t>And</w:t>
            </w:r>
            <w:r>
              <w:rPr>
                <w:rFonts w:cs="Arial"/>
                <w:sz w:val="20"/>
              </w:rPr>
              <w:t xml:space="preserve"> for Multi-Disciplinary programmes (i.e. all programmes with more than one discipline area) also explain how the programme’s specific learning outcomes and assessment methodologies are aligned.</w:t>
            </w:r>
          </w:p>
        </w:tc>
      </w:tr>
      <w:tr w:rsidR="007E07D0" w:rsidTr="006F3B24">
        <w:trPr>
          <w:trHeight w:val="540"/>
        </w:trPr>
        <w:tc>
          <w:tcPr>
            <w:tcW w:w="9900" w:type="dxa"/>
            <w:gridSpan w:val="2"/>
          </w:tcPr>
          <w:p w:rsidR="007E07D0" w:rsidRDefault="007E07D0" w:rsidP="002C50D2">
            <w:pPr>
              <w:tabs>
                <w:tab w:val="left" w:pos="7655"/>
              </w:tabs>
              <w:rPr>
                <w:rFonts w:cs="Arial"/>
                <w:sz w:val="20"/>
              </w:rPr>
            </w:pPr>
          </w:p>
          <w:p w:rsidR="007E07D0" w:rsidRDefault="007E07D0" w:rsidP="002C50D2">
            <w:pPr>
              <w:tabs>
                <w:tab w:val="left" w:pos="7655"/>
              </w:tabs>
              <w:rPr>
                <w:rFonts w:cs="Arial"/>
                <w:sz w:val="20"/>
              </w:rPr>
            </w:pPr>
          </w:p>
        </w:tc>
      </w:tr>
      <w:tr w:rsidR="00430487" w:rsidTr="007E07D0">
        <w:trPr>
          <w:trHeight w:val="470"/>
        </w:trPr>
        <w:tc>
          <w:tcPr>
            <w:tcW w:w="909" w:type="dxa"/>
          </w:tcPr>
          <w:p w:rsidR="00430487" w:rsidRPr="00807F30" w:rsidRDefault="00986E6E" w:rsidP="00807F30">
            <w:pPr>
              <w:tabs>
                <w:tab w:val="left" w:pos="7655"/>
              </w:tabs>
              <w:ind w:left="360"/>
              <w:rPr>
                <w:rFonts w:cs="Arial"/>
                <w:sz w:val="20"/>
              </w:rPr>
            </w:pPr>
            <w:r>
              <w:rPr>
                <w:rFonts w:cs="Arial"/>
                <w:sz w:val="20"/>
              </w:rPr>
              <w:t>6.</w:t>
            </w:r>
          </w:p>
        </w:tc>
        <w:tc>
          <w:tcPr>
            <w:tcW w:w="8991" w:type="dxa"/>
          </w:tcPr>
          <w:p w:rsidR="004E2574" w:rsidRDefault="004E2574" w:rsidP="004E2574">
            <w:pPr>
              <w:tabs>
                <w:tab w:val="left" w:pos="7655"/>
              </w:tabs>
              <w:rPr>
                <w:rFonts w:cs="Arial"/>
                <w:sz w:val="20"/>
              </w:rPr>
            </w:pPr>
            <w:r>
              <w:rPr>
                <w:rFonts w:cs="Arial"/>
                <w:sz w:val="20"/>
              </w:rPr>
              <w:t>The range of teaching methods to be used, drawing attention to any innovative practices, particularly in areas of blended learning</w:t>
            </w:r>
          </w:p>
        </w:tc>
      </w:tr>
      <w:tr w:rsidR="00607E34" w:rsidTr="00103018">
        <w:trPr>
          <w:trHeight w:val="470"/>
        </w:trPr>
        <w:tc>
          <w:tcPr>
            <w:tcW w:w="9900" w:type="dxa"/>
            <w:gridSpan w:val="2"/>
          </w:tcPr>
          <w:p w:rsidR="00607E34" w:rsidRDefault="00607E34" w:rsidP="004E2574">
            <w:pPr>
              <w:tabs>
                <w:tab w:val="left" w:pos="7655"/>
              </w:tabs>
              <w:rPr>
                <w:rFonts w:cs="Arial"/>
                <w:sz w:val="20"/>
              </w:rPr>
            </w:pPr>
          </w:p>
          <w:p w:rsidR="00607E34" w:rsidRDefault="00607E34" w:rsidP="004E2574">
            <w:pPr>
              <w:tabs>
                <w:tab w:val="left" w:pos="7655"/>
              </w:tabs>
              <w:rPr>
                <w:rFonts w:cs="Arial"/>
                <w:sz w:val="20"/>
              </w:rPr>
            </w:pPr>
          </w:p>
        </w:tc>
      </w:tr>
      <w:tr w:rsidR="00607E34" w:rsidTr="007E07D0">
        <w:trPr>
          <w:trHeight w:val="470"/>
        </w:trPr>
        <w:tc>
          <w:tcPr>
            <w:tcW w:w="909" w:type="dxa"/>
          </w:tcPr>
          <w:p w:rsidR="00607E34" w:rsidRDefault="00607E34" w:rsidP="00807F30">
            <w:pPr>
              <w:tabs>
                <w:tab w:val="left" w:pos="7655"/>
              </w:tabs>
              <w:ind w:left="360"/>
              <w:rPr>
                <w:rFonts w:cs="Arial"/>
                <w:sz w:val="20"/>
              </w:rPr>
            </w:pPr>
            <w:r>
              <w:rPr>
                <w:rFonts w:cs="Arial"/>
                <w:sz w:val="20"/>
              </w:rPr>
              <w:t>7.</w:t>
            </w:r>
          </w:p>
        </w:tc>
        <w:tc>
          <w:tcPr>
            <w:tcW w:w="8991" w:type="dxa"/>
          </w:tcPr>
          <w:p w:rsidR="00607E34" w:rsidRDefault="00607E34" w:rsidP="004E2574">
            <w:pPr>
              <w:tabs>
                <w:tab w:val="left" w:pos="7655"/>
              </w:tabs>
              <w:rPr>
                <w:rFonts w:cs="Arial"/>
                <w:sz w:val="20"/>
              </w:rPr>
            </w:pPr>
            <w:r>
              <w:rPr>
                <w:rFonts w:cs="Arial"/>
                <w:sz w:val="20"/>
              </w:rPr>
              <w:t xml:space="preserve">For Multi-Disciplinary programmes </w:t>
            </w:r>
            <w:r w:rsidRPr="00B41B8F">
              <w:rPr>
                <w:rFonts w:cs="Arial"/>
                <w:sz w:val="20"/>
                <w:u w:val="single"/>
              </w:rPr>
              <w:t>only</w:t>
            </w:r>
            <w:r>
              <w:rPr>
                <w:rFonts w:cs="Arial"/>
                <w:sz w:val="20"/>
              </w:rPr>
              <w:t xml:space="preserve"> – supply details of the inter-relationship or integration of the contributing disciplines.</w:t>
            </w:r>
          </w:p>
        </w:tc>
      </w:tr>
      <w:tr w:rsidR="007E07D0" w:rsidTr="006F3B24">
        <w:trPr>
          <w:trHeight w:val="540"/>
        </w:trPr>
        <w:tc>
          <w:tcPr>
            <w:tcW w:w="9900" w:type="dxa"/>
            <w:gridSpan w:val="2"/>
          </w:tcPr>
          <w:p w:rsidR="007E07D0" w:rsidRDefault="007E07D0" w:rsidP="002C50D2">
            <w:pPr>
              <w:tabs>
                <w:tab w:val="left" w:pos="7655"/>
              </w:tabs>
              <w:rPr>
                <w:rFonts w:cs="Arial"/>
                <w:sz w:val="20"/>
              </w:rPr>
            </w:pPr>
          </w:p>
          <w:p w:rsidR="007E07D0" w:rsidRDefault="007E07D0" w:rsidP="002C50D2">
            <w:pPr>
              <w:tabs>
                <w:tab w:val="left" w:pos="7655"/>
              </w:tabs>
              <w:rPr>
                <w:rFonts w:cs="Arial"/>
                <w:sz w:val="20"/>
              </w:rPr>
            </w:pPr>
          </w:p>
        </w:tc>
      </w:tr>
      <w:tr w:rsidR="009C000C" w:rsidTr="007E07D0">
        <w:trPr>
          <w:trHeight w:val="540"/>
        </w:trPr>
        <w:tc>
          <w:tcPr>
            <w:tcW w:w="909" w:type="dxa"/>
          </w:tcPr>
          <w:p w:rsidR="009C000C" w:rsidRDefault="00607E34" w:rsidP="004E2574">
            <w:pPr>
              <w:tabs>
                <w:tab w:val="left" w:pos="7655"/>
              </w:tabs>
              <w:ind w:left="360"/>
              <w:rPr>
                <w:rFonts w:cs="Arial"/>
                <w:sz w:val="20"/>
              </w:rPr>
            </w:pPr>
            <w:r>
              <w:rPr>
                <w:rFonts w:cs="Arial"/>
                <w:sz w:val="20"/>
              </w:rPr>
              <w:t>8</w:t>
            </w:r>
            <w:r w:rsidR="009C000C">
              <w:rPr>
                <w:rFonts w:cs="Arial"/>
                <w:sz w:val="20"/>
              </w:rPr>
              <w:t>.</w:t>
            </w:r>
          </w:p>
        </w:tc>
        <w:tc>
          <w:tcPr>
            <w:tcW w:w="8991" w:type="dxa"/>
          </w:tcPr>
          <w:p w:rsidR="009C000C" w:rsidRDefault="005157A5" w:rsidP="002C50D2">
            <w:pPr>
              <w:tabs>
                <w:tab w:val="left" w:pos="7655"/>
              </w:tabs>
              <w:rPr>
                <w:rFonts w:cs="Arial"/>
                <w:sz w:val="20"/>
              </w:rPr>
            </w:pPr>
            <w:r>
              <w:rPr>
                <w:rFonts w:cs="Arial"/>
                <w:sz w:val="20"/>
              </w:rPr>
              <w:t>Details of any specific study abroad or placement opportunities embedded within the programme (and to address capacity issues relating to the study abroad/pla</w:t>
            </w:r>
            <w:r w:rsidR="004E2574">
              <w:rPr>
                <w:rFonts w:cs="Arial"/>
                <w:sz w:val="20"/>
              </w:rPr>
              <w:t>cement opportunities available)</w:t>
            </w:r>
          </w:p>
        </w:tc>
      </w:tr>
      <w:tr w:rsidR="009C000C" w:rsidTr="007E07D0">
        <w:trPr>
          <w:trHeight w:val="540"/>
        </w:trPr>
        <w:tc>
          <w:tcPr>
            <w:tcW w:w="9900" w:type="dxa"/>
            <w:gridSpan w:val="2"/>
          </w:tcPr>
          <w:p w:rsidR="009C000C" w:rsidRDefault="009C000C" w:rsidP="002C50D2">
            <w:pPr>
              <w:tabs>
                <w:tab w:val="left" w:pos="7655"/>
              </w:tabs>
              <w:rPr>
                <w:rFonts w:cs="Arial"/>
                <w:sz w:val="20"/>
              </w:rPr>
            </w:pPr>
          </w:p>
          <w:p w:rsidR="007E07D0" w:rsidRDefault="007E07D0" w:rsidP="002C50D2">
            <w:pPr>
              <w:tabs>
                <w:tab w:val="left" w:pos="7655"/>
              </w:tabs>
              <w:rPr>
                <w:rFonts w:cs="Arial"/>
                <w:sz w:val="20"/>
              </w:rPr>
            </w:pPr>
          </w:p>
        </w:tc>
      </w:tr>
      <w:tr w:rsidR="009C000C" w:rsidTr="007E07D0">
        <w:trPr>
          <w:trHeight w:val="540"/>
        </w:trPr>
        <w:tc>
          <w:tcPr>
            <w:tcW w:w="909" w:type="dxa"/>
          </w:tcPr>
          <w:p w:rsidR="009C000C" w:rsidRDefault="00607E34" w:rsidP="004E2574">
            <w:pPr>
              <w:tabs>
                <w:tab w:val="left" w:pos="7655"/>
              </w:tabs>
              <w:ind w:left="360"/>
              <w:rPr>
                <w:rFonts w:cs="Arial"/>
                <w:sz w:val="20"/>
              </w:rPr>
            </w:pPr>
            <w:r>
              <w:rPr>
                <w:rFonts w:cs="Arial"/>
                <w:sz w:val="20"/>
              </w:rPr>
              <w:t>9</w:t>
            </w:r>
            <w:r w:rsidR="009C000C">
              <w:rPr>
                <w:rFonts w:cs="Arial"/>
                <w:sz w:val="20"/>
              </w:rPr>
              <w:t>.</w:t>
            </w:r>
          </w:p>
        </w:tc>
        <w:tc>
          <w:tcPr>
            <w:tcW w:w="8991" w:type="dxa"/>
          </w:tcPr>
          <w:p w:rsidR="009C000C" w:rsidRDefault="00F960BA" w:rsidP="002C50D2">
            <w:pPr>
              <w:tabs>
                <w:tab w:val="left" w:pos="7655"/>
              </w:tabs>
              <w:rPr>
                <w:rFonts w:cs="Arial"/>
                <w:sz w:val="20"/>
              </w:rPr>
            </w:pPr>
            <w:r>
              <w:rPr>
                <w:rFonts w:cs="Arial"/>
                <w:sz w:val="20"/>
              </w:rPr>
              <w:t>Details of any exte</w:t>
            </w:r>
            <w:r w:rsidR="004E2574">
              <w:rPr>
                <w:rFonts w:cs="Arial"/>
                <w:sz w:val="20"/>
              </w:rPr>
              <w:t>rnal accreditation arrangements</w:t>
            </w:r>
          </w:p>
        </w:tc>
      </w:tr>
      <w:tr w:rsidR="009C000C" w:rsidTr="007E07D0">
        <w:trPr>
          <w:trHeight w:val="540"/>
        </w:trPr>
        <w:tc>
          <w:tcPr>
            <w:tcW w:w="9900" w:type="dxa"/>
            <w:gridSpan w:val="2"/>
          </w:tcPr>
          <w:p w:rsidR="009C000C" w:rsidRDefault="009C000C" w:rsidP="002C50D2">
            <w:pPr>
              <w:tabs>
                <w:tab w:val="left" w:pos="7655"/>
              </w:tabs>
              <w:rPr>
                <w:rFonts w:cs="Arial"/>
                <w:sz w:val="20"/>
              </w:rPr>
            </w:pPr>
          </w:p>
          <w:p w:rsidR="007E07D0" w:rsidRDefault="007E07D0" w:rsidP="002C50D2">
            <w:pPr>
              <w:tabs>
                <w:tab w:val="left" w:pos="7655"/>
              </w:tabs>
              <w:rPr>
                <w:rFonts w:cs="Arial"/>
                <w:sz w:val="20"/>
              </w:rPr>
            </w:pPr>
          </w:p>
        </w:tc>
      </w:tr>
    </w:tbl>
    <w:p w:rsidR="00C42567" w:rsidRDefault="00C42567" w:rsidP="00315AA6">
      <w:pPr>
        <w:ind w:right="5015"/>
        <w:rPr>
          <w:rFonts w:cs="Arial"/>
          <w:b/>
          <w:sz w:val="20"/>
        </w:rPr>
      </w:pPr>
    </w:p>
    <w:p w:rsidR="00315AA6" w:rsidRPr="0034367D" w:rsidRDefault="00BD78E2" w:rsidP="00C90BFF">
      <w:pPr>
        <w:spacing w:before="0" w:after="200" w:line="276" w:lineRule="auto"/>
        <w:rPr>
          <w:rFonts w:cs="Arial"/>
          <w:b/>
          <w:sz w:val="20"/>
        </w:rPr>
      </w:pPr>
      <w:r>
        <w:rPr>
          <w:rFonts w:cs="Arial"/>
          <w:sz w:val="20"/>
        </w:rPr>
        <w:br w:type="page"/>
      </w:r>
      <w:r w:rsidR="00C90BFF" w:rsidRPr="00C90BFF">
        <w:rPr>
          <w:rFonts w:cs="Arial"/>
          <w:b/>
          <w:sz w:val="20"/>
        </w:rPr>
        <w:lastRenderedPageBreak/>
        <w:t>Sec</w:t>
      </w:r>
      <w:r w:rsidR="00315AA6" w:rsidRPr="0034367D">
        <w:rPr>
          <w:rFonts w:cs="Arial"/>
          <w:b/>
          <w:sz w:val="20"/>
        </w:rPr>
        <w:t>tion F:</w:t>
      </w:r>
      <w:r w:rsidR="00315AA6" w:rsidRPr="0034367D">
        <w:rPr>
          <w:rFonts w:cs="Arial"/>
          <w:b/>
          <w:sz w:val="20"/>
        </w:rPr>
        <w:tab/>
        <w:t xml:space="preserve"> Programme Specification</w:t>
      </w:r>
    </w:p>
    <w:p w:rsidR="00315AA6" w:rsidRDefault="002672F8" w:rsidP="00315AA6">
      <w:pPr>
        <w:rPr>
          <w:rFonts w:cs="Arial"/>
          <w:b/>
          <w:sz w:val="20"/>
        </w:rPr>
      </w:pPr>
      <w:r w:rsidRPr="00C351FA">
        <w:rPr>
          <w:rFonts w:cs="Arial"/>
          <w:sz w:val="20"/>
        </w:rPr>
        <w:t>This will show in the programme catalogue under the heading ‘Programme specification’.  Programme managers/teams are responsible for writing the programme specification.</w:t>
      </w:r>
      <w:r>
        <w:rPr>
          <w:rFonts w:cs="Arial"/>
          <w:sz w:val="20"/>
        </w:rPr>
        <w:t xml:space="preserve">  Information needs to be c</w:t>
      </w:r>
      <w:r w:rsidRPr="002672F8">
        <w:rPr>
          <w:sz w:val="20"/>
        </w:rPr>
        <w:t xml:space="preserve">lear and accessible </w:t>
      </w:r>
      <w:r>
        <w:rPr>
          <w:sz w:val="20"/>
        </w:rPr>
        <w:t xml:space="preserve">and adhere to </w:t>
      </w:r>
      <w:r w:rsidRPr="002672F8">
        <w:rPr>
          <w:sz w:val="20"/>
        </w:rPr>
        <w:t xml:space="preserve">expectations set out </w:t>
      </w:r>
      <w:r>
        <w:rPr>
          <w:sz w:val="20"/>
        </w:rPr>
        <w:t>in</w:t>
      </w:r>
      <w:r w:rsidRPr="002672F8">
        <w:rPr>
          <w:sz w:val="20"/>
        </w:rPr>
        <w:t xml:space="preserve"> the </w:t>
      </w:r>
      <w:hyperlink r:id="rId11" w:history="1">
        <w:r w:rsidRPr="006F4629">
          <w:rPr>
            <w:rStyle w:val="Hyperlink"/>
            <w:i/>
            <w:sz w:val="20"/>
          </w:rPr>
          <w:t>Framework for Higher Education Qualifications</w:t>
        </w:r>
      </w:hyperlink>
      <w:r w:rsidRPr="002672F8">
        <w:rPr>
          <w:sz w:val="20"/>
        </w:rPr>
        <w:t xml:space="preserve"> and </w:t>
      </w:r>
      <w:hyperlink r:id="rId12" w:history="1">
        <w:r w:rsidRPr="006F4629">
          <w:rPr>
            <w:rStyle w:val="Hyperlink"/>
            <w:i/>
            <w:sz w:val="20"/>
          </w:rPr>
          <w:t>subject benchmark statements</w:t>
        </w:r>
      </w:hyperlink>
      <w:r w:rsidRPr="002672F8">
        <w:rPr>
          <w:sz w:val="20"/>
        </w:rPr>
        <w:t>.</w:t>
      </w:r>
      <w:r>
        <w:rPr>
          <w:sz w:val="20"/>
        </w:rPr>
        <w:br/>
      </w:r>
      <w:r>
        <w:rPr>
          <w:sz w:val="20"/>
        </w:rPr>
        <w:br/>
      </w:r>
      <w:r w:rsidR="00315AA6" w:rsidRPr="0034367D">
        <w:rPr>
          <w:rFonts w:cs="Arial"/>
          <w:b/>
          <w:sz w:val="20"/>
        </w:rPr>
        <w:t>Distinctiveness of the programme:</w:t>
      </w:r>
    </w:p>
    <w:tbl>
      <w:tblPr>
        <w:tblW w:w="0" w:type="auto"/>
        <w:tblLayout w:type="fixed"/>
        <w:tblLook w:val="0000" w:firstRow="0" w:lastRow="0" w:firstColumn="0" w:lastColumn="0" w:noHBand="0" w:noVBand="0"/>
      </w:tblPr>
      <w:tblGrid>
        <w:gridCol w:w="9648"/>
      </w:tblGrid>
      <w:tr w:rsidR="00315AA6" w:rsidRPr="0034367D" w:rsidTr="000B0F38">
        <w:trPr>
          <w:cantSplit/>
          <w:trHeight w:val="6582"/>
        </w:trPr>
        <w:tc>
          <w:tcPr>
            <w:tcW w:w="9648" w:type="dxa"/>
            <w:tcBorders>
              <w:top w:val="single" w:sz="6" w:space="0" w:color="auto"/>
              <w:left w:val="single" w:sz="6" w:space="0" w:color="auto"/>
              <w:bottom w:val="single" w:sz="6" w:space="0" w:color="auto"/>
              <w:right w:val="single" w:sz="6" w:space="0" w:color="auto"/>
            </w:tcBorders>
          </w:tcPr>
          <w:p w:rsidR="00315AA6" w:rsidRDefault="00C56552" w:rsidP="000B0F38">
            <w:pPr>
              <w:rPr>
                <w:rFonts w:cs="Arial"/>
                <w:i/>
                <w:sz w:val="20"/>
              </w:rPr>
            </w:pPr>
            <w:r>
              <w:rPr>
                <w:rFonts w:cs="Arial"/>
                <w:i/>
                <w:sz w:val="20"/>
              </w:rPr>
              <w:t xml:space="preserve">Please explain the </w:t>
            </w:r>
            <w:r w:rsidRPr="0034367D">
              <w:rPr>
                <w:rFonts w:cs="Arial"/>
                <w:i/>
                <w:sz w:val="20"/>
              </w:rPr>
              <w:t xml:space="preserve">context </w:t>
            </w:r>
            <w:r>
              <w:rPr>
                <w:rFonts w:cs="Arial"/>
                <w:i/>
                <w:sz w:val="20"/>
              </w:rPr>
              <w:t xml:space="preserve">of the </w:t>
            </w:r>
            <w:r w:rsidR="00315AA6" w:rsidRPr="0034367D">
              <w:rPr>
                <w:rFonts w:cs="Arial"/>
                <w:i/>
                <w:sz w:val="20"/>
              </w:rPr>
              <w:t xml:space="preserve">programme </w:t>
            </w:r>
            <w:r>
              <w:rPr>
                <w:rFonts w:cs="Arial"/>
                <w:i/>
                <w:sz w:val="20"/>
              </w:rPr>
              <w:t>- this</w:t>
            </w:r>
            <w:r w:rsidR="00315AA6" w:rsidRPr="0034367D">
              <w:rPr>
                <w:rFonts w:cs="Arial"/>
                <w:i/>
                <w:sz w:val="20"/>
              </w:rPr>
              <w:t xml:space="preserve"> can legitimately be aspirational as well as factual.  </w:t>
            </w:r>
            <w:r>
              <w:rPr>
                <w:rFonts w:cs="Arial"/>
                <w:i/>
                <w:sz w:val="20"/>
              </w:rPr>
              <w:br/>
            </w:r>
            <w:r w:rsidR="00315AA6" w:rsidRPr="0034367D">
              <w:rPr>
                <w:rFonts w:cs="Arial"/>
                <w:i/>
                <w:sz w:val="20"/>
              </w:rPr>
              <w:t xml:space="preserve">Give details of any distance </w:t>
            </w:r>
            <w:r w:rsidR="002448BC">
              <w:rPr>
                <w:rFonts w:cs="Arial"/>
                <w:i/>
                <w:sz w:val="20"/>
              </w:rPr>
              <w:t xml:space="preserve">or blended </w:t>
            </w:r>
            <w:r w:rsidR="00315AA6" w:rsidRPr="0034367D">
              <w:rPr>
                <w:rFonts w:cs="Arial"/>
                <w:i/>
                <w:sz w:val="20"/>
              </w:rPr>
              <w:t>learning elements included in the programme; accreditation by PS</w:t>
            </w:r>
            <w:r w:rsidR="003974BA">
              <w:rPr>
                <w:rFonts w:cs="Arial"/>
                <w:i/>
                <w:sz w:val="20"/>
              </w:rPr>
              <w:t>R</w:t>
            </w:r>
            <w:r w:rsidR="00315AA6" w:rsidRPr="0034367D">
              <w:rPr>
                <w:rFonts w:cs="Arial"/>
                <w:i/>
                <w:sz w:val="20"/>
              </w:rPr>
              <w:t xml:space="preserve">B; periods of study abroad or industrial placements; work based learning; clinical placements; fieldwork etc. and any other information which makes the programme distinctive. </w:t>
            </w:r>
          </w:p>
          <w:p w:rsidR="004825A0" w:rsidRPr="005B4731" w:rsidRDefault="004825A0" w:rsidP="004825A0">
            <w:pPr>
              <w:rPr>
                <w:rFonts w:cs="Arial"/>
                <w:i/>
                <w:sz w:val="20"/>
              </w:rPr>
            </w:pPr>
            <w:r w:rsidRPr="005B4731">
              <w:rPr>
                <w:rFonts w:cs="Arial"/>
                <w:i/>
                <w:sz w:val="20"/>
              </w:rPr>
              <w:t xml:space="preserve">For Multi-Disciplinary programmes (i.e. all programmes with more than one discipline area), please </w:t>
            </w:r>
            <w:r>
              <w:rPr>
                <w:rFonts w:cs="Arial"/>
                <w:i/>
                <w:sz w:val="20"/>
              </w:rPr>
              <w:t xml:space="preserve">also provide details of the inter-relationship </w:t>
            </w:r>
            <w:r w:rsidRPr="005B4731">
              <w:rPr>
                <w:rFonts w:cs="Arial"/>
                <w:i/>
                <w:sz w:val="20"/>
              </w:rPr>
              <w:t>of the contributing disciplines</w:t>
            </w:r>
            <w:r>
              <w:rPr>
                <w:rFonts w:cs="Arial"/>
                <w:i/>
                <w:sz w:val="20"/>
              </w:rPr>
              <w:t>.</w:t>
            </w:r>
          </w:p>
          <w:p w:rsidR="00315AA6" w:rsidRPr="004E2574" w:rsidRDefault="00315AA6" w:rsidP="000B0F38">
            <w:pPr>
              <w:rPr>
                <w:rFonts w:cs="Arial"/>
                <w:sz w:val="20"/>
              </w:rPr>
            </w:pPr>
            <w:r w:rsidRPr="0034367D">
              <w:rPr>
                <w:rFonts w:cs="Arial"/>
                <w:b/>
                <w:sz w:val="20"/>
              </w:rPr>
              <w:t>The programme will</w:t>
            </w:r>
            <w:r w:rsidRPr="0034367D">
              <w:rPr>
                <w:rFonts w:cs="Arial"/>
                <w:i/>
                <w:sz w:val="20"/>
              </w:rPr>
              <w:t>:</w:t>
            </w:r>
            <w:r w:rsidR="004E2574">
              <w:rPr>
                <w:rFonts w:cs="Arial"/>
                <w:b/>
                <w:sz w:val="24"/>
                <w:szCs w:val="24"/>
                <w:highlight w:val="yellow"/>
              </w:rPr>
              <w:t xml:space="preserve"> </w:t>
            </w:r>
            <w:r w:rsidR="00951FB6" w:rsidRPr="00951FB6">
              <w:rPr>
                <w:rFonts w:cs="Arial"/>
                <w:b/>
                <w:sz w:val="24"/>
                <w:szCs w:val="24"/>
                <w:highlight w:val="yellow"/>
              </w:rPr>
              <w:t>29</w:t>
            </w:r>
          </w:p>
          <w:p w:rsidR="00315AA6" w:rsidRPr="0034367D" w:rsidRDefault="006F3B24" w:rsidP="000B0F38">
            <w:pPr>
              <w:rPr>
                <w:rFonts w:cs="Arial"/>
                <w:sz w:val="20"/>
              </w:rPr>
            </w:pPr>
            <w:r>
              <w:rPr>
                <w:rFonts w:cs="Arial"/>
                <w:sz w:val="20"/>
              </w:rPr>
              <w:t xml:space="preserve"> </w:t>
            </w: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p w:rsidR="00315AA6" w:rsidRPr="0034367D" w:rsidRDefault="00315AA6" w:rsidP="000B0F38">
            <w:pPr>
              <w:rPr>
                <w:rFonts w:cs="Arial"/>
                <w:sz w:val="20"/>
              </w:rPr>
            </w:pPr>
          </w:p>
        </w:tc>
      </w:tr>
    </w:tbl>
    <w:p w:rsidR="00315AA6" w:rsidRPr="0034367D" w:rsidRDefault="00315AA6" w:rsidP="00315AA6">
      <w:pPr>
        <w:rPr>
          <w:rFonts w:cs="Arial"/>
          <w:sz w:val="20"/>
        </w:rPr>
      </w:pPr>
    </w:p>
    <w:p w:rsidR="00315AA6" w:rsidRPr="0034367D" w:rsidRDefault="00315AA6" w:rsidP="00315AA6">
      <w:pPr>
        <w:shd w:val="pct5" w:color="auto" w:fill="FFFFFF"/>
        <w:ind w:left="144" w:right="144"/>
        <w:rPr>
          <w:rFonts w:cs="Arial"/>
          <w:b/>
          <w:sz w:val="20"/>
          <w:u w:val="single"/>
        </w:rPr>
      </w:pPr>
      <w:r w:rsidRPr="0034367D">
        <w:rPr>
          <w:rFonts w:cs="Arial"/>
          <w:b/>
          <w:sz w:val="20"/>
          <w:u w:val="single"/>
        </w:rPr>
        <w:t>Programme Information by Year/Intermediate Award</w:t>
      </w:r>
    </w:p>
    <w:p w:rsidR="00315AA6" w:rsidRPr="00B0638D" w:rsidRDefault="00315AA6" w:rsidP="00315AA6">
      <w:pPr>
        <w:shd w:val="pct5" w:color="auto" w:fill="FFFFFF"/>
        <w:ind w:left="144" w:right="144"/>
        <w:rPr>
          <w:rFonts w:cs="Arial"/>
          <w:sz w:val="20"/>
        </w:rPr>
      </w:pPr>
      <w:r w:rsidRPr="00B0638D">
        <w:rPr>
          <w:rFonts w:cs="Arial"/>
          <w:sz w:val="20"/>
        </w:rPr>
        <w:t>Please supply a page as follows for</w:t>
      </w:r>
      <w:r w:rsidRPr="00B0638D">
        <w:rPr>
          <w:rFonts w:cs="Arial"/>
          <w:i/>
          <w:sz w:val="20"/>
        </w:rPr>
        <w:t xml:space="preserve"> each year</w:t>
      </w:r>
      <w:r w:rsidRPr="00B0638D">
        <w:rPr>
          <w:rFonts w:cs="Arial"/>
          <w:sz w:val="20"/>
        </w:rPr>
        <w:t xml:space="preserve"> of the programme.  Where appropriate the specification for the intermediate award should be shown.  The award specification may be adapted as appropriate to meet the specific requirements of the programme.</w:t>
      </w:r>
    </w:p>
    <w:p w:rsidR="00315AA6" w:rsidRPr="00B0638D" w:rsidRDefault="00315AA6" w:rsidP="00315AA6">
      <w:pPr>
        <w:shd w:val="pct5" w:color="auto" w:fill="auto"/>
        <w:ind w:left="144" w:right="144"/>
        <w:rPr>
          <w:rFonts w:cs="Arial"/>
          <w:sz w:val="20"/>
        </w:rPr>
      </w:pPr>
      <w:r w:rsidRPr="00B0638D">
        <w:rPr>
          <w:rFonts w:cs="Arial"/>
          <w:sz w:val="20"/>
        </w:rPr>
        <w:t>Please adapt this format if more appropriate, e.g., you may wish to include an overall list of modules from which choices can be made.  If the programme is also to be offered in part-time mode you should include any necessary additional information, e.g., to cover the sequence in which modules should be taken.</w:t>
      </w:r>
    </w:p>
    <w:p w:rsidR="00315AA6" w:rsidRDefault="00315AA6"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4B0E35" w:rsidRDefault="004B0E35" w:rsidP="00315AA6">
      <w:pPr>
        <w:rPr>
          <w:rFonts w:cs="Arial"/>
          <w:sz w:val="20"/>
        </w:rPr>
      </w:pPr>
    </w:p>
    <w:p w:rsidR="004B0E35" w:rsidRDefault="004B0E35"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p w:rsidR="00B0638D" w:rsidRDefault="00B0638D" w:rsidP="00315AA6">
      <w:pPr>
        <w:rPr>
          <w:rFonts w:cs="Arial"/>
          <w:sz w:val="20"/>
        </w:rPr>
      </w:pPr>
    </w:p>
    <w:tbl>
      <w:tblPr>
        <w:tblW w:w="0" w:type="auto"/>
        <w:tblLayout w:type="fixed"/>
        <w:tblLook w:val="0000" w:firstRow="0" w:lastRow="0" w:firstColumn="0" w:lastColumn="0" w:noHBand="0" w:noVBand="0"/>
      </w:tblPr>
      <w:tblGrid>
        <w:gridCol w:w="7080"/>
      </w:tblGrid>
      <w:tr w:rsidR="00315AA6" w:rsidRPr="0034367D" w:rsidTr="007C4DF2">
        <w:trPr>
          <w:cantSplit/>
        </w:trPr>
        <w:tc>
          <w:tcPr>
            <w:tcW w:w="7080" w:type="dxa"/>
            <w:tcBorders>
              <w:top w:val="single" w:sz="6" w:space="0" w:color="auto"/>
              <w:left w:val="single" w:sz="6" w:space="0" w:color="auto"/>
              <w:bottom w:val="single" w:sz="6" w:space="0" w:color="auto"/>
              <w:right w:val="single" w:sz="6" w:space="0" w:color="auto"/>
            </w:tcBorders>
          </w:tcPr>
          <w:p w:rsidR="00315AA6" w:rsidRPr="0034367D" w:rsidRDefault="00315AA6" w:rsidP="00305F89">
            <w:pPr>
              <w:rPr>
                <w:rFonts w:cs="Arial"/>
                <w:b/>
                <w:sz w:val="20"/>
              </w:rPr>
            </w:pPr>
            <w:r w:rsidRPr="0034367D">
              <w:rPr>
                <w:rFonts w:cs="Arial"/>
                <w:b/>
                <w:sz w:val="20"/>
              </w:rPr>
              <w:lastRenderedPageBreak/>
              <w:t>Certificate</w:t>
            </w:r>
            <w:r w:rsidR="009A6210">
              <w:rPr>
                <w:rFonts w:cs="Arial"/>
                <w:b/>
                <w:sz w:val="20"/>
              </w:rPr>
              <w:t xml:space="preserve"> /</w:t>
            </w:r>
            <w:r w:rsidR="00607D08">
              <w:rPr>
                <w:rFonts w:cs="Arial"/>
                <w:b/>
                <w:sz w:val="20"/>
              </w:rPr>
              <w:t xml:space="preserve"> </w:t>
            </w:r>
            <w:r w:rsidR="009A6210">
              <w:rPr>
                <w:rFonts w:cs="Arial"/>
                <w:b/>
                <w:sz w:val="20"/>
              </w:rPr>
              <w:t xml:space="preserve">Free standing modules </w:t>
            </w:r>
            <w:r w:rsidRPr="0034367D">
              <w:rPr>
                <w:rFonts w:cs="Arial"/>
                <w:b/>
                <w:sz w:val="20"/>
              </w:rPr>
              <w:t xml:space="preserve"> </w:t>
            </w:r>
            <w:r w:rsidR="007C4DF2">
              <w:rPr>
                <w:rFonts w:cs="Arial"/>
                <w:b/>
                <w:sz w:val="24"/>
                <w:szCs w:val="24"/>
                <w:highlight w:val="yellow"/>
              </w:rPr>
              <w:t>3</w:t>
            </w:r>
            <w:r w:rsidR="00305F89" w:rsidRPr="00305F89">
              <w:rPr>
                <w:rFonts w:cs="Arial"/>
                <w:b/>
                <w:sz w:val="24"/>
                <w:szCs w:val="24"/>
                <w:highlight w:val="yellow"/>
              </w:rPr>
              <w:t>0</w:t>
            </w:r>
          </w:p>
        </w:tc>
      </w:tr>
    </w:tbl>
    <w:p w:rsidR="00315AA6" w:rsidRPr="004E6542" w:rsidRDefault="00315AA6" w:rsidP="00315AA6">
      <w:pPr>
        <w:rPr>
          <w:rFonts w:cs="Arial"/>
          <w:i/>
          <w:sz w:val="24"/>
          <w:szCs w:val="24"/>
        </w:rPr>
      </w:pP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r w:rsidRPr="004E6542">
        <w:rPr>
          <w:rFonts w:cs="Arial"/>
          <w:sz w:val="24"/>
          <w:szCs w:val="24"/>
        </w:rPr>
        <w:tab/>
      </w:r>
    </w:p>
    <w:p w:rsidR="00315AA6" w:rsidRPr="0034367D" w:rsidRDefault="00315AA6" w:rsidP="00315AA6">
      <w:pPr>
        <w:rPr>
          <w:rFonts w:cs="Arial"/>
          <w:b/>
          <w:sz w:val="20"/>
        </w:rPr>
      </w:pPr>
      <w:r w:rsidRPr="0034367D">
        <w:rPr>
          <w:rFonts w:cs="Arial"/>
          <w:b/>
          <w:sz w:val="20"/>
        </w:rPr>
        <w:t xml:space="preserve">Learning </w:t>
      </w:r>
      <w:r w:rsidR="004B0E35">
        <w:rPr>
          <w:rFonts w:cs="Arial"/>
          <w:b/>
          <w:sz w:val="20"/>
        </w:rPr>
        <w:t>o</w:t>
      </w:r>
      <w:r w:rsidRPr="0034367D">
        <w:rPr>
          <w:rFonts w:cs="Arial"/>
          <w:b/>
          <w:sz w:val="20"/>
        </w:rPr>
        <w:t>utcomes</w:t>
      </w:r>
    </w:p>
    <w:p w:rsidR="00315AA6" w:rsidRDefault="00FE1619" w:rsidP="00315AA6">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w:t>
      </w:r>
      <w:r w:rsidR="009D7E8E">
        <w:rPr>
          <w:rFonts w:cs="Arial"/>
          <w:i/>
          <w:sz w:val="20"/>
        </w:rPr>
        <w:t xml:space="preserve"> generic University</w:t>
      </w:r>
      <w:r>
        <w:rPr>
          <w:rFonts w:cs="Arial"/>
          <w:i/>
          <w:sz w:val="20"/>
        </w:rPr>
        <w:t xml:space="preserve"> learning outcomes</w:t>
      </w:r>
      <w:r w:rsidR="00315AA6" w:rsidRPr="0034367D">
        <w:rPr>
          <w:rFonts w:cs="Arial"/>
          <w:i/>
          <w:sz w:val="20"/>
        </w:rPr>
        <w:t xml:space="preserve"> </w:t>
      </w:r>
      <w:r w:rsidR="009D7E8E">
        <w:rPr>
          <w:rFonts w:cs="Arial"/>
          <w:i/>
          <w:sz w:val="20"/>
        </w:rPr>
        <w:t xml:space="preserve">(below) as applicable </w:t>
      </w:r>
      <w:r w:rsidR="00137A3F">
        <w:rPr>
          <w:rFonts w:cs="Arial"/>
          <w:i/>
          <w:sz w:val="20"/>
        </w:rPr>
        <w:t>and</w:t>
      </w:r>
      <w:r w:rsidR="00315AA6" w:rsidRPr="0034367D">
        <w:rPr>
          <w:rFonts w:cs="Arial"/>
          <w:i/>
          <w:sz w:val="20"/>
        </w:rPr>
        <w:t xml:space="preserve"> include specific subject knowledge and subject-specific skills</w:t>
      </w:r>
      <w:r w:rsidR="009D7E8E">
        <w:rPr>
          <w:rFonts w:cs="Arial"/>
          <w:i/>
          <w:sz w:val="20"/>
        </w:rPr>
        <w:t xml:space="preserve">.  </w:t>
      </w:r>
      <w:r w:rsidR="00213BB2">
        <w:rPr>
          <w:rFonts w:cs="Arial"/>
          <w:i/>
          <w:sz w:val="20"/>
        </w:rPr>
        <w:br/>
      </w:r>
      <w:r w:rsidR="009D7E8E">
        <w:rPr>
          <w:rFonts w:cs="Arial"/>
          <w:i/>
          <w:sz w:val="20"/>
        </w:rPr>
        <w:t xml:space="preserve">Also make </w:t>
      </w:r>
      <w:r w:rsidR="00315AA6" w:rsidRPr="0034367D">
        <w:rPr>
          <w:rFonts w:cs="Arial"/>
          <w:i/>
          <w:sz w:val="20"/>
        </w:rPr>
        <w:t>reference to relevant elements of the QAA Benchmark Statements</w:t>
      </w:r>
      <w:r w:rsidR="009D7E8E">
        <w:rPr>
          <w:rFonts w:cs="Arial"/>
          <w:i/>
          <w:sz w:val="20"/>
        </w:rPr>
        <w:t xml:space="preserve"> where appropriate. </w:t>
      </w:r>
    </w:p>
    <w:p w:rsidR="0054036A" w:rsidRPr="0054036A" w:rsidRDefault="0054036A" w:rsidP="00315AA6">
      <w:pPr>
        <w:pBdr>
          <w:top w:val="single" w:sz="4" w:space="1" w:color="auto"/>
          <w:left w:val="single" w:sz="4" w:space="4" w:color="auto"/>
          <w:bottom w:val="single" w:sz="4" w:space="0" w:color="auto"/>
          <w:right w:val="single" w:sz="4" w:space="4" w:color="auto"/>
        </w:pBdr>
        <w:rPr>
          <w:rFonts w:cs="Arial"/>
          <w:sz w:val="20"/>
        </w:rPr>
      </w:pPr>
      <w:r w:rsidRPr="0054036A">
        <w:rPr>
          <w:rFonts w:cs="Arial"/>
          <w:sz w:val="20"/>
        </w:rPr>
        <w:t xml:space="preserve">On completion of their programme students should have provided evidence of being able to meet an appropriate range of learning outcomes at least at the level identified for </w:t>
      </w:r>
      <w:proofErr w:type="spellStart"/>
      <w:r w:rsidRPr="0054036A">
        <w:rPr>
          <w:rFonts w:cs="Arial"/>
          <w:sz w:val="20"/>
        </w:rPr>
        <w:t>CertHE</w:t>
      </w:r>
      <w:proofErr w:type="spellEnd"/>
      <w:r w:rsidRPr="0054036A">
        <w:rPr>
          <w:rFonts w:cs="Arial"/>
          <w:sz w:val="20"/>
        </w:rPr>
        <w:t xml:space="preserve">. Their achievement of learning outcomes appropriate to any level higher than </w:t>
      </w:r>
      <w:proofErr w:type="spellStart"/>
      <w:r w:rsidRPr="0054036A">
        <w:rPr>
          <w:rFonts w:cs="Arial"/>
          <w:sz w:val="20"/>
        </w:rPr>
        <w:t>CertHE</w:t>
      </w:r>
      <w:proofErr w:type="spellEnd"/>
      <w:r w:rsidRPr="0054036A">
        <w:rPr>
          <w:rFonts w:cs="Arial"/>
          <w:sz w:val="20"/>
        </w:rPr>
        <w:t xml:space="preserve"> will be demonstrated by reference to the level and learning outcomes of the modules comprising their programme. The learning outcomes for a Certificate of Higher Education are:</w:t>
      </w:r>
    </w:p>
    <w:p w:rsidR="00315AA6" w:rsidRPr="009D7E8E" w:rsidRDefault="00315AA6" w:rsidP="00315AA6">
      <w:pPr>
        <w:pBdr>
          <w:top w:val="single" w:sz="4" w:space="1" w:color="auto"/>
          <w:left w:val="single" w:sz="4" w:space="4" w:color="auto"/>
          <w:bottom w:val="single" w:sz="4" w:space="0" w:color="auto"/>
          <w:right w:val="single" w:sz="4" w:space="4" w:color="auto"/>
        </w:pBdr>
        <w:rPr>
          <w:rFonts w:cs="Arial"/>
          <w:b/>
          <w:sz w:val="20"/>
        </w:rPr>
      </w:pPr>
      <w:r w:rsidRPr="0034367D">
        <w:rPr>
          <w:rFonts w:cs="Arial"/>
          <w:b/>
          <w:sz w:val="20"/>
        </w:rPr>
        <w:t>On completion of the year/programme students should have prov</w:t>
      </w:r>
      <w:r w:rsidR="009D7E8E">
        <w:rPr>
          <w:rFonts w:cs="Arial"/>
          <w:b/>
          <w:sz w:val="20"/>
        </w:rPr>
        <w:t>ided evidence of being able to:</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 familiarity with the basic concepts, information, practical competencies and techniques which are standard features of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use basic generic and subject specific intellectual qualities i.e.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be able to communicate the results of their work;</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present a structured and coherent simple argument;</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 xml:space="preserve">be able to </w:t>
      </w:r>
      <w:r w:rsidR="0095402B">
        <w:rPr>
          <w:rFonts w:cs="Arial"/>
          <w:sz w:val="20"/>
        </w:rPr>
        <w:t xml:space="preserve">appreciate and </w:t>
      </w:r>
      <w:r w:rsidRPr="0034367D">
        <w:rPr>
          <w:rFonts w:cs="Arial"/>
          <w:sz w:val="20"/>
        </w:rPr>
        <w:t>interpret the underlying concepts and principles of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b/>
        <w:t>evaluate qualitative and/or quantitative data;</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an ability to evaluate the appropriateness of different approaches to problem solving associated with the discipline;</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appreciate their strengths and weaknesses as learners;</w:t>
      </w:r>
    </w:p>
    <w:p w:rsidR="00315AA6" w:rsidRPr="0034367D" w:rsidRDefault="00315AA6" w:rsidP="00315AA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34367D">
        <w:rPr>
          <w:rFonts w:cs="Arial"/>
          <w:sz w:val="20"/>
        </w:rPr>
        <w:t>demonstrate an awareness of professional  and disciplinary boundaries;</w:t>
      </w:r>
    </w:p>
    <w:p w:rsidR="00315AA6" w:rsidRPr="0034367D" w:rsidRDefault="00315AA6" w:rsidP="00315AA6">
      <w:pPr>
        <w:pBdr>
          <w:top w:val="single" w:sz="4" w:space="1" w:color="auto"/>
          <w:left w:val="single" w:sz="4" w:space="4" w:color="auto"/>
          <w:bottom w:val="single" w:sz="4" w:space="0" w:color="auto"/>
          <w:right w:val="single" w:sz="4" w:space="4" w:color="auto"/>
        </w:pBdr>
        <w:rPr>
          <w:rFonts w:cs="Arial"/>
          <w:sz w:val="20"/>
        </w:rPr>
      </w:pPr>
    </w:p>
    <w:p w:rsidR="00315AA6" w:rsidRPr="0034367D" w:rsidRDefault="00315AA6" w:rsidP="00315AA6">
      <w:pPr>
        <w:jc w:val="center"/>
        <w:rPr>
          <w:rFonts w:cs="Arial"/>
          <w:b/>
          <w:sz w:val="20"/>
        </w:rPr>
      </w:pPr>
    </w:p>
    <w:p w:rsidR="00315AA6" w:rsidRPr="0034367D" w:rsidRDefault="00315AA6" w:rsidP="00315AA6">
      <w:pPr>
        <w:rPr>
          <w:rFonts w:cs="Arial"/>
          <w:b/>
          <w:sz w:val="20"/>
        </w:rPr>
      </w:pPr>
      <w:r w:rsidRPr="0034367D">
        <w:rPr>
          <w:rFonts w:cs="Arial"/>
          <w:b/>
          <w:sz w:val="20"/>
        </w:rPr>
        <w:t>Transferable (Key) Skills</w:t>
      </w:r>
    </w:p>
    <w:p w:rsidR="00315AA6" w:rsidRPr="0034367D" w:rsidRDefault="0095402B" w:rsidP="00315AA6">
      <w:pPr>
        <w:pBdr>
          <w:top w:val="single" w:sz="4" w:space="1" w:color="auto"/>
          <w:left w:val="single" w:sz="4" w:space="4" w:color="auto"/>
          <w:bottom w:val="single" w:sz="4" w:space="15" w:color="auto"/>
          <w:right w:val="single" w:sz="4" w:space="4" w:color="auto"/>
        </w:pBdr>
        <w:rPr>
          <w:rFonts w:cs="Arial"/>
          <w:b/>
          <w:sz w:val="20"/>
        </w:rPr>
      </w:pPr>
      <w:r>
        <w:rPr>
          <w:rFonts w:cs="Arial"/>
          <w:b/>
          <w:sz w:val="20"/>
        </w:rPr>
        <w:t>Certificate s</w:t>
      </w:r>
      <w:r w:rsidR="00315AA6" w:rsidRPr="0034367D">
        <w:rPr>
          <w:rFonts w:cs="Arial"/>
          <w:b/>
          <w:sz w:val="20"/>
        </w:rPr>
        <w:t xml:space="preserve">tudents will have had the opportunity to </w:t>
      </w:r>
      <w:r>
        <w:rPr>
          <w:rFonts w:cs="Arial"/>
          <w:b/>
          <w:sz w:val="20"/>
        </w:rPr>
        <w:t>practice</w:t>
      </w:r>
      <w:r w:rsidR="00315AA6" w:rsidRPr="0034367D">
        <w:rPr>
          <w:rFonts w:cs="Arial"/>
          <w:b/>
          <w:sz w:val="20"/>
        </w:rPr>
        <w:t xml:space="preserve"> as defined in the modules specified for the programme</w:t>
      </w:r>
      <w:r>
        <w:rPr>
          <w:rFonts w:cs="Arial"/>
          <w:b/>
          <w:sz w:val="20"/>
        </w:rPr>
        <w:t xml:space="preserve"> </w:t>
      </w:r>
      <w:r>
        <w:rPr>
          <w:rFonts w:cs="Arial"/>
          <w:sz w:val="20"/>
        </w:rPr>
        <w:t xml:space="preserve">an appropriate range of transferable skills at least at the level identified by the </w:t>
      </w:r>
      <w:proofErr w:type="spellStart"/>
      <w:r>
        <w:rPr>
          <w:rFonts w:cs="Arial"/>
          <w:sz w:val="20"/>
        </w:rPr>
        <w:t>CertHE</w:t>
      </w:r>
      <w:proofErr w:type="spellEnd"/>
      <w:r>
        <w:rPr>
          <w:rFonts w:cs="Arial"/>
          <w:sz w:val="20"/>
        </w:rPr>
        <w:t xml:space="preserve">.  Any skills practiced to a higher level than </w:t>
      </w:r>
      <w:proofErr w:type="spellStart"/>
      <w:r>
        <w:rPr>
          <w:rFonts w:cs="Arial"/>
          <w:sz w:val="20"/>
        </w:rPr>
        <w:t>CertHE</w:t>
      </w:r>
      <w:proofErr w:type="spellEnd"/>
      <w:r>
        <w:rPr>
          <w:rFonts w:cs="Arial"/>
          <w:sz w:val="20"/>
        </w:rPr>
        <w:t xml:space="preserve"> will be demonstrated by reference to the level and learning outcomes of the modules comprising their programme.  </w:t>
      </w:r>
      <w:proofErr w:type="spellStart"/>
      <w:r>
        <w:rPr>
          <w:rFonts w:cs="Arial"/>
          <w:sz w:val="20"/>
        </w:rPr>
        <w:t>CertHE</w:t>
      </w:r>
      <w:proofErr w:type="spellEnd"/>
      <w:r>
        <w:rPr>
          <w:rFonts w:cs="Arial"/>
          <w:sz w:val="20"/>
        </w:rPr>
        <w:t xml:space="preserve"> students will have</w:t>
      </w:r>
      <w:r w:rsidR="0051596B">
        <w:rPr>
          <w:rFonts w:cs="Arial"/>
          <w:sz w:val="20"/>
        </w:rPr>
        <w:t xml:space="preserve"> had the opportunity to practise as defined in the modules specified for the programme</w:t>
      </w:r>
      <w:r w:rsidR="00315AA6" w:rsidRPr="0034367D">
        <w:rPr>
          <w:rFonts w:cs="Arial"/>
          <w:b/>
          <w:sz w:val="20"/>
        </w:rPr>
        <w:t>:</w:t>
      </w:r>
    </w:p>
    <w:p w:rsidR="00315AA6" w:rsidRPr="0034367D" w:rsidRDefault="00315AA6" w:rsidP="00315AA6">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34367D">
        <w:rPr>
          <w:rFonts w:cs="Arial"/>
          <w:sz w:val="20"/>
        </w:rPr>
        <w:t>qualities and transferable skills necessary for employment related to the subject area(s) studied;</w:t>
      </w:r>
    </w:p>
    <w:p w:rsidR="00315AA6" w:rsidRPr="0034367D" w:rsidRDefault="00315AA6" w:rsidP="00315AA6">
      <w:pPr>
        <w:numPr>
          <w:ilvl w:val="0"/>
          <w:numId w:val="14"/>
        </w:numPr>
        <w:pBdr>
          <w:top w:val="single" w:sz="4" w:space="1" w:color="auto"/>
          <w:left w:val="single" w:sz="4" w:space="4" w:color="auto"/>
          <w:bottom w:val="single" w:sz="4" w:space="15" w:color="auto"/>
          <w:right w:val="single" w:sz="4" w:space="4" w:color="auto"/>
        </w:pBdr>
        <w:spacing w:before="0" w:after="0"/>
        <w:rPr>
          <w:rFonts w:cs="Arial"/>
          <w:b/>
          <w:sz w:val="20"/>
        </w:rPr>
      </w:pPr>
      <w:r w:rsidRPr="0034367D">
        <w:rPr>
          <w:rFonts w:cs="Arial"/>
          <w:sz w:val="20"/>
        </w:rPr>
        <w:t>skills necessary for the exercising of personal responsibility;</w:t>
      </w:r>
    </w:p>
    <w:p w:rsidR="00315AA6" w:rsidRPr="0034367D" w:rsidRDefault="009D7E8E" w:rsidP="00315AA6">
      <w:pPr>
        <w:rPr>
          <w:rFonts w:cs="Arial"/>
          <w:b/>
          <w:i/>
          <w:sz w:val="20"/>
        </w:rPr>
      </w:pPr>
      <w:r>
        <w:rPr>
          <w:rFonts w:cs="Arial"/>
          <w:b/>
          <w:sz w:val="20"/>
        </w:rPr>
        <w:br/>
      </w:r>
      <w:r w:rsidR="00315AA6" w:rsidRPr="0034367D">
        <w:rPr>
          <w:rFonts w:cs="Arial"/>
          <w:b/>
          <w:sz w:val="20"/>
        </w:rPr>
        <w:t>Assessment</w:t>
      </w:r>
    </w:p>
    <w:p w:rsidR="009D7E8E" w:rsidRPr="009D7E8E" w:rsidRDefault="009D7E8E" w:rsidP="00315AA6">
      <w:pPr>
        <w:pBdr>
          <w:top w:val="single" w:sz="4" w:space="1" w:color="auto"/>
          <w:left w:val="single" w:sz="4" w:space="4" w:color="auto"/>
          <w:bottom w:val="single" w:sz="4" w:space="1" w:color="auto"/>
          <w:right w:val="single" w:sz="4" w:space="4" w:color="auto"/>
        </w:pBdr>
        <w:rPr>
          <w:rFonts w:cs="Arial"/>
          <w:b/>
          <w:sz w:val="20"/>
        </w:rPr>
      </w:pPr>
      <w:r w:rsidRPr="009D7E8E">
        <w:rPr>
          <w:rFonts w:cs="Arial"/>
          <w:b/>
          <w:sz w:val="20"/>
        </w:rPr>
        <w:t xml:space="preserve">Achievement will be assessed by a variety of methods in accordance with the learning outcomes of the modules specified for programme and will </w:t>
      </w:r>
      <w:r w:rsidR="002F674D">
        <w:rPr>
          <w:rFonts w:cs="Arial"/>
          <w:b/>
          <w:sz w:val="20"/>
        </w:rPr>
        <w:t xml:space="preserve">typically </w:t>
      </w:r>
      <w:r w:rsidRPr="009D7E8E">
        <w:rPr>
          <w:rFonts w:cs="Arial"/>
          <w:b/>
          <w:sz w:val="20"/>
        </w:rPr>
        <w:t>include:</w:t>
      </w:r>
    </w:p>
    <w:p w:rsidR="009D7E8E" w:rsidRPr="0034367D" w:rsidRDefault="009D7E8E" w:rsidP="009D7E8E">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4367D">
        <w:rPr>
          <w:rFonts w:cs="Arial"/>
          <w:sz w:val="20"/>
        </w:rPr>
        <w:t>demonstrating the knowledge and application of standard concepts, information and techniques relevant to the discipline</w:t>
      </w:r>
      <w:r w:rsidR="00607D08">
        <w:rPr>
          <w:rFonts w:cs="Arial"/>
          <w:sz w:val="20"/>
        </w:rPr>
        <w:t xml:space="preserve"> or the knowledge and application of the key concepts, information, and techniques relevant to a specialism within a discipline</w:t>
      </w:r>
      <w:r w:rsidRPr="0034367D">
        <w:rPr>
          <w:rFonts w:cs="Arial"/>
          <w:sz w:val="20"/>
        </w:rPr>
        <w:t>;</w:t>
      </w:r>
    </w:p>
    <w:p w:rsidR="009D7E8E" w:rsidRPr="0034367D" w:rsidRDefault="009D7E8E" w:rsidP="009D7E8E">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34367D">
        <w:rPr>
          <w:rFonts w:cs="Arial"/>
          <w:sz w:val="20"/>
        </w:rPr>
        <w:t>work that covers a restricted area of the discipline;</w:t>
      </w:r>
    </w:p>
    <w:p w:rsidR="009D7E8E" w:rsidRPr="00137A3F" w:rsidRDefault="009D7E8E" w:rsidP="00137A3F">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18"/>
          <w:szCs w:val="18"/>
        </w:rPr>
      </w:pPr>
      <w:r w:rsidRPr="00137A3F">
        <w:rPr>
          <w:rFonts w:cs="Arial"/>
          <w:sz w:val="20"/>
        </w:rPr>
        <w:t>demonstrating emerging abilities, skills and competencies;</w:t>
      </w:r>
      <w:r w:rsidR="000F11D8">
        <w:rPr>
          <w:rFonts w:cs="Arial"/>
          <w:sz w:val="20"/>
        </w:rPr>
        <w:br/>
      </w:r>
    </w:p>
    <w:p w:rsidR="00EF480F" w:rsidRDefault="00EF480F">
      <w:pPr>
        <w:spacing w:before="0" w:after="200" w:line="276" w:lineRule="auto"/>
        <w:rPr>
          <w:rFonts w:cs="Arial"/>
          <w:sz w:val="20"/>
        </w:rPr>
      </w:pPr>
    </w:p>
    <w:p w:rsidR="00315AA6" w:rsidRPr="0034367D" w:rsidRDefault="00315AA6" w:rsidP="00315AA6">
      <w:pPr>
        <w:rPr>
          <w:rFonts w:cs="Arial"/>
          <w:sz w:val="20"/>
        </w:rPr>
      </w:pPr>
    </w:p>
    <w:p w:rsidR="001148B7" w:rsidRDefault="001148B7" w:rsidP="00C7379E">
      <w:pPr>
        <w:tabs>
          <w:tab w:val="left" w:pos="3719"/>
        </w:tabs>
        <w:rPr>
          <w:rFonts w:cs="Arial"/>
          <w:sz w:val="20"/>
        </w:rPr>
        <w:sectPr w:rsidR="001148B7" w:rsidSect="00885735">
          <w:footerReference w:type="default" r:id="rId13"/>
          <w:headerReference w:type="first" r:id="rId14"/>
          <w:footerReference w:type="first" r:id="rId15"/>
          <w:pgSz w:w="11906" w:h="16838" w:code="9"/>
          <w:pgMar w:top="720" w:right="720" w:bottom="567" w:left="720" w:header="2155" w:footer="709" w:gutter="0"/>
          <w:cols w:space="708"/>
          <w:titlePg/>
          <w:docGrid w:linePitch="360"/>
        </w:sectPr>
      </w:pPr>
    </w:p>
    <w:tbl>
      <w:tblPr>
        <w:tblW w:w="0" w:type="auto"/>
        <w:tblLayout w:type="fixed"/>
        <w:tblLook w:val="0000" w:firstRow="0" w:lastRow="0" w:firstColumn="0" w:lastColumn="0" w:noHBand="0" w:noVBand="0"/>
      </w:tblPr>
      <w:tblGrid>
        <w:gridCol w:w="5946"/>
      </w:tblGrid>
      <w:tr w:rsidR="004D04A4" w:rsidRPr="004D04A4" w:rsidTr="001258DF">
        <w:trPr>
          <w:cantSplit/>
        </w:trPr>
        <w:tc>
          <w:tcPr>
            <w:tcW w:w="5946" w:type="dxa"/>
            <w:tcBorders>
              <w:top w:val="single" w:sz="6" w:space="0" w:color="auto"/>
              <w:left w:val="single" w:sz="6" w:space="0" w:color="auto"/>
              <w:bottom w:val="single" w:sz="6" w:space="0" w:color="auto"/>
              <w:right w:val="single" w:sz="6" w:space="0" w:color="auto"/>
            </w:tcBorders>
          </w:tcPr>
          <w:p w:rsidR="004D04A4" w:rsidRPr="004D04A4" w:rsidRDefault="004D04A4" w:rsidP="00305F89">
            <w:pPr>
              <w:rPr>
                <w:rFonts w:cs="Arial"/>
                <w:b/>
                <w:sz w:val="20"/>
              </w:rPr>
            </w:pPr>
            <w:r w:rsidRPr="004D04A4">
              <w:rPr>
                <w:rFonts w:cs="Arial"/>
                <w:sz w:val="20"/>
              </w:rPr>
              <w:lastRenderedPageBreak/>
              <w:br w:type="page"/>
            </w:r>
            <w:r w:rsidRPr="004D04A4">
              <w:rPr>
                <w:rFonts w:cs="Arial"/>
                <w:sz w:val="20"/>
              </w:rPr>
              <w:br w:type="page"/>
            </w:r>
            <w:r w:rsidRPr="004D04A4">
              <w:rPr>
                <w:rFonts w:cs="Arial"/>
                <w:sz w:val="20"/>
              </w:rPr>
              <w:br w:type="page"/>
            </w:r>
            <w:r w:rsidRPr="004D04A4">
              <w:rPr>
                <w:rFonts w:cs="Arial"/>
                <w:sz w:val="20"/>
              </w:rPr>
              <w:br w:type="page"/>
            </w:r>
            <w:r w:rsidR="00AA3307">
              <w:rPr>
                <w:rFonts w:cs="Arial"/>
                <w:b/>
                <w:sz w:val="20"/>
              </w:rPr>
              <w:t xml:space="preserve">Certificate </w:t>
            </w:r>
            <w:r w:rsidR="00B44FB1">
              <w:rPr>
                <w:rFonts w:cs="Arial"/>
                <w:b/>
                <w:sz w:val="24"/>
                <w:szCs w:val="24"/>
                <w:highlight w:val="yellow"/>
              </w:rPr>
              <w:t>3</w:t>
            </w:r>
            <w:r w:rsidR="00305F89">
              <w:rPr>
                <w:rFonts w:cs="Arial"/>
                <w:b/>
                <w:sz w:val="24"/>
                <w:szCs w:val="24"/>
                <w:highlight w:val="yellow"/>
              </w:rPr>
              <w:t>1</w:t>
            </w:r>
          </w:p>
        </w:tc>
      </w:tr>
    </w:tbl>
    <w:p w:rsidR="004D04A4" w:rsidRPr="004D04A4" w:rsidRDefault="004D04A4" w:rsidP="004D04A4">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282D06" w:rsidRPr="004D04A4" w:rsidTr="00282D06">
        <w:trPr>
          <w:cantSplit/>
          <w:trHeight w:val="867"/>
        </w:trPr>
        <w:tc>
          <w:tcPr>
            <w:tcW w:w="1242" w:type="dxa"/>
          </w:tcPr>
          <w:p w:rsidR="00282D06" w:rsidRPr="004D04A4" w:rsidRDefault="00282D06" w:rsidP="000B0F38">
            <w:pPr>
              <w:jc w:val="center"/>
              <w:rPr>
                <w:rFonts w:cs="Arial"/>
                <w:b/>
                <w:sz w:val="18"/>
                <w:szCs w:val="18"/>
              </w:rPr>
            </w:pPr>
            <w:r w:rsidRPr="004D04A4">
              <w:rPr>
                <w:rFonts w:cs="Arial"/>
                <w:b/>
                <w:sz w:val="18"/>
                <w:szCs w:val="18"/>
              </w:rPr>
              <w:t>Code</w:t>
            </w:r>
          </w:p>
        </w:tc>
        <w:tc>
          <w:tcPr>
            <w:tcW w:w="4820" w:type="dxa"/>
          </w:tcPr>
          <w:p w:rsidR="00282D06" w:rsidRPr="004D04A4" w:rsidRDefault="00282D06" w:rsidP="000B0F38">
            <w:pPr>
              <w:jc w:val="center"/>
              <w:rPr>
                <w:rFonts w:cs="Arial"/>
                <w:b/>
                <w:sz w:val="18"/>
                <w:szCs w:val="18"/>
              </w:rPr>
            </w:pPr>
            <w:r w:rsidRPr="004D04A4">
              <w:rPr>
                <w:rFonts w:cs="Arial"/>
                <w:b/>
                <w:sz w:val="18"/>
                <w:szCs w:val="18"/>
              </w:rPr>
              <w:t>Title</w:t>
            </w:r>
          </w:p>
        </w:tc>
        <w:tc>
          <w:tcPr>
            <w:tcW w:w="850" w:type="dxa"/>
          </w:tcPr>
          <w:p w:rsidR="00282D06" w:rsidRPr="004D04A4" w:rsidRDefault="00282D06" w:rsidP="000B0F38">
            <w:pPr>
              <w:jc w:val="center"/>
              <w:rPr>
                <w:rFonts w:cs="Arial"/>
                <w:b/>
                <w:sz w:val="18"/>
                <w:szCs w:val="18"/>
              </w:rPr>
            </w:pPr>
            <w:r w:rsidRPr="004D04A4">
              <w:rPr>
                <w:rFonts w:cs="Arial"/>
                <w:b/>
                <w:sz w:val="18"/>
                <w:szCs w:val="18"/>
              </w:rPr>
              <w:t>Credits</w:t>
            </w:r>
          </w:p>
        </w:tc>
        <w:tc>
          <w:tcPr>
            <w:tcW w:w="993" w:type="dxa"/>
          </w:tcPr>
          <w:p w:rsidR="00282D06" w:rsidRPr="004D04A4" w:rsidRDefault="00282D06" w:rsidP="004D04A4">
            <w:pPr>
              <w:jc w:val="center"/>
              <w:rPr>
                <w:rFonts w:cs="Arial"/>
                <w:b/>
                <w:sz w:val="18"/>
                <w:szCs w:val="18"/>
              </w:rPr>
            </w:pPr>
            <w:r w:rsidRPr="004D04A4">
              <w:rPr>
                <w:rFonts w:cs="Arial"/>
                <w:b/>
                <w:sz w:val="18"/>
                <w:szCs w:val="18"/>
              </w:rPr>
              <w:t>New Module   (Y / N)</w:t>
            </w:r>
          </w:p>
        </w:tc>
        <w:tc>
          <w:tcPr>
            <w:tcW w:w="992" w:type="dxa"/>
          </w:tcPr>
          <w:p w:rsidR="00282D06" w:rsidRPr="004D04A4" w:rsidRDefault="00282D06" w:rsidP="004D04A4">
            <w:pPr>
              <w:jc w:val="center"/>
              <w:rPr>
                <w:rFonts w:cs="Arial"/>
                <w:b/>
                <w:sz w:val="18"/>
                <w:szCs w:val="18"/>
              </w:rPr>
            </w:pPr>
            <w:r w:rsidRPr="004D04A4">
              <w:rPr>
                <w:rFonts w:cs="Arial"/>
                <w:b/>
                <w:sz w:val="18"/>
                <w:szCs w:val="18"/>
              </w:rPr>
              <w:t>Pre-requisite for:</w:t>
            </w:r>
          </w:p>
        </w:tc>
        <w:tc>
          <w:tcPr>
            <w:tcW w:w="1276" w:type="dxa"/>
          </w:tcPr>
          <w:p w:rsidR="00282D06" w:rsidRPr="004D04A4" w:rsidRDefault="00282D06" w:rsidP="000B0F38">
            <w:pPr>
              <w:jc w:val="center"/>
              <w:rPr>
                <w:rFonts w:cs="Arial"/>
                <w:b/>
                <w:sz w:val="18"/>
                <w:szCs w:val="18"/>
              </w:rPr>
            </w:pPr>
            <w:r w:rsidRPr="004D04A4">
              <w:rPr>
                <w:rFonts w:cs="Arial"/>
                <w:b/>
                <w:sz w:val="18"/>
                <w:szCs w:val="18"/>
              </w:rPr>
              <w:t>Co-requisite for:</w:t>
            </w:r>
          </w:p>
        </w:tc>
        <w:tc>
          <w:tcPr>
            <w:tcW w:w="1134" w:type="dxa"/>
          </w:tcPr>
          <w:p w:rsidR="00282D06" w:rsidRPr="004D04A4" w:rsidRDefault="00282D06" w:rsidP="00282D06">
            <w:pPr>
              <w:pStyle w:val="BodyText2"/>
              <w:rPr>
                <w:rFonts w:ascii="Arial" w:hAnsi="Arial" w:cs="Arial"/>
                <w:sz w:val="18"/>
                <w:szCs w:val="18"/>
              </w:rPr>
            </w:pPr>
            <w:r>
              <w:rPr>
                <w:rFonts w:ascii="Arial" w:hAnsi="Arial" w:cs="Arial"/>
                <w:sz w:val="18"/>
                <w:szCs w:val="18"/>
              </w:rPr>
              <w:t>Semester 1, 2, or 3</w:t>
            </w:r>
          </w:p>
        </w:tc>
        <w:tc>
          <w:tcPr>
            <w:tcW w:w="1559" w:type="dxa"/>
          </w:tcPr>
          <w:p w:rsidR="00282D06" w:rsidRPr="00282D06" w:rsidRDefault="00282D06" w:rsidP="00917C58">
            <w:pPr>
              <w:jc w:val="center"/>
              <w:rPr>
                <w:rFonts w:cs="Arial"/>
                <w:b/>
                <w:sz w:val="18"/>
                <w:szCs w:val="18"/>
              </w:rPr>
            </w:pPr>
            <w:r w:rsidRPr="00282D06">
              <w:rPr>
                <w:rFonts w:cs="Arial"/>
                <w:b/>
                <w:sz w:val="18"/>
                <w:szCs w:val="18"/>
              </w:rPr>
              <w:t>Pass required for progression</w:t>
            </w:r>
            <w:r w:rsidR="00917C58">
              <w:rPr>
                <w:rFonts w:cs="Arial"/>
                <w:b/>
                <w:sz w:val="18"/>
                <w:szCs w:val="18"/>
              </w:rPr>
              <w:t>/ award (Y/N</w:t>
            </w:r>
            <w:r w:rsidRPr="00282D06">
              <w:rPr>
                <w:rFonts w:cs="Arial"/>
                <w:b/>
                <w:sz w:val="18"/>
                <w:szCs w:val="18"/>
              </w:rPr>
              <w:t>)</w:t>
            </w:r>
          </w:p>
        </w:tc>
        <w:tc>
          <w:tcPr>
            <w:tcW w:w="1276" w:type="dxa"/>
          </w:tcPr>
          <w:p w:rsidR="00282D06" w:rsidRDefault="00282D06" w:rsidP="004D04A4">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282D06" w:rsidRPr="004D04A4" w:rsidTr="00282D06">
        <w:trPr>
          <w:cantSplit/>
          <w:trHeight w:val="260"/>
        </w:trPr>
        <w:tc>
          <w:tcPr>
            <w:tcW w:w="1242" w:type="dxa"/>
          </w:tcPr>
          <w:p w:rsidR="00282D06" w:rsidRPr="004D04A4" w:rsidRDefault="00282D06" w:rsidP="004D04A4">
            <w:pPr>
              <w:rPr>
                <w:sz w:val="20"/>
              </w:rPr>
            </w:pPr>
          </w:p>
        </w:tc>
        <w:tc>
          <w:tcPr>
            <w:tcW w:w="4820" w:type="dxa"/>
          </w:tcPr>
          <w:p w:rsidR="00282D06" w:rsidRPr="004D04A4" w:rsidRDefault="00282D06" w:rsidP="00676BA3">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r w:rsidR="00282D06" w:rsidRPr="004D04A4" w:rsidTr="00282D06">
        <w:trPr>
          <w:cantSplit/>
          <w:trHeight w:val="260"/>
        </w:trPr>
        <w:tc>
          <w:tcPr>
            <w:tcW w:w="1242" w:type="dxa"/>
          </w:tcPr>
          <w:p w:rsidR="00282D06" w:rsidRPr="004D04A4" w:rsidRDefault="00282D06" w:rsidP="000B0F38">
            <w:pPr>
              <w:rPr>
                <w:rFonts w:cs="Arial"/>
                <w:b/>
                <w:sz w:val="20"/>
              </w:rPr>
            </w:pPr>
          </w:p>
        </w:tc>
        <w:tc>
          <w:tcPr>
            <w:tcW w:w="4820" w:type="dxa"/>
          </w:tcPr>
          <w:p w:rsidR="00282D06" w:rsidRPr="004D04A4" w:rsidRDefault="00282D06" w:rsidP="000B0F38">
            <w:pPr>
              <w:rPr>
                <w:rFonts w:cs="Arial"/>
                <w:b/>
                <w:sz w:val="20"/>
              </w:rPr>
            </w:pPr>
          </w:p>
        </w:tc>
        <w:tc>
          <w:tcPr>
            <w:tcW w:w="850" w:type="dxa"/>
          </w:tcPr>
          <w:p w:rsidR="00282D06" w:rsidRPr="004D04A4" w:rsidRDefault="00282D06" w:rsidP="000B0F38">
            <w:pPr>
              <w:rPr>
                <w:rFonts w:cs="Arial"/>
                <w:b/>
                <w:sz w:val="20"/>
              </w:rPr>
            </w:pPr>
          </w:p>
        </w:tc>
        <w:tc>
          <w:tcPr>
            <w:tcW w:w="993" w:type="dxa"/>
          </w:tcPr>
          <w:p w:rsidR="00282D06" w:rsidRPr="004D04A4" w:rsidRDefault="00282D06" w:rsidP="000B0F38">
            <w:pPr>
              <w:jc w:val="center"/>
              <w:rPr>
                <w:rFonts w:cs="Arial"/>
                <w:b/>
                <w:sz w:val="20"/>
              </w:rPr>
            </w:pPr>
          </w:p>
        </w:tc>
        <w:tc>
          <w:tcPr>
            <w:tcW w:w="992"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c>
          <w:tcPr>
            <w:tcW w:w="1134" w:type="dxa"/>
          </w:tcPr>
          <w:p w:rsidR="00282D06" w:rsidRPr="004D04A4" w:rsidRDefault="00282D06" w:rsidP="000B0F38">
            <w:pPr>
              <w:rPr>
                <w:rFonts w:cs="Arial"/>
                <w:b/>
                <w:sz w:val="20"/>
              </w:rPr>
            </w:pPr>
          </w:p>
        </w:tc>
        <w:tc>
          <w:tcPr>
            <w:tcW w:w="1559" w:type="dxa"/>
          </w:tcPr>
          <w:p w:rsidR="00282D06" w:rsidRPr="004D04A4" w:rsidRDefault="00282D06" w:rsidP="000B0F38">
            <w:pPr>
              <w:rPr>
                <w:rFonts w:cs="Arial"/>
                <w:b/>
                <w:sz w:val="20"/>
              </w:rPr>
            </w:pPr>
          </w:p>
        </w:tc>
        <w:tc>
          <w:tcPr>
            <w:tcW w:w="1276" w:type="dxa"/>
          </w:tcPr>
          <w:p w:rsidR="00282D06" w:rsidRPr="004D04A4" w:rsidRDefault="00282D06" w:rsidP="000B0F38">
            <w:pPr>
              <w:rPr>
                <w:rFonts w:cs="Arial"/>
                <w:b/>
                <w:sz w:val="20"/>
              </w:rPr>
            </w:pPr>
          </w:p>
        </w:tc>
      </w:tr>
    </w:tbl>
    <w:p w:rsidR="004D04A4" w:rsidRPr="00D947A3" w:rsidRDefault="004D04A4" w:rsidP="004D04A4">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4D04A4" w:rsidRPr="004D04A4" w:rsidTr="000B0F38">
        <w:trPr>
          <w:cantSplit/>
        </w:trPr>
        <w:tc>
          <w:tcPr>
            <w:tcW w:w="4248" w:type="dxa"/>
          </w:tcPr>
          <w:p w:rsidR="004D04A4" w:rsidRPr="004D04A4" w:rsidRDefault="004D04A4"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4D04A4" w:rsidRPr="004D04A4" w:rsidRDefault="004D04A4" w:rsidP="000B0F38">
            <w:pPr>
              <w:rPr>
                <w:rFonts w:cs="Arial"/>
                <w:b/>
                <w:sz w:val="20"/>
              </w:rPr>
            </w:pPr>
          </w:p>
        </w:tc>
        <w:tc>
          <w:tcPr>
            <w:tcW w:w="5445" w:type="dxa"/>
          </w:tcPr>
          <w:p w:rsidR="004D04A4" w:rsidRPr="004D04A4" w:rsidRDefault="004D04A4"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F35858" w:rsidRPr="00D947A3" w:rsidRDefault="00F35858" w:rsidP="004D04A4">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F35858" w:rsidTr="000B0F38">
        <w:trPr>
          <w:cantSplit/>
          <w:trHeight w:val="867"/>
        </w:trPr>
        <w:tc>
          <w:tcPr>
            <w:tcW w:w="1242" w:type="dxa"/>
          </w:tcPr>
          <w:p w:rsidR="00F35858" w:rsidRPr="004D04A4" w:rsidRDefault="00F35858" w:rsidP="000B0F38">
            <w:pPr>
              <w:jc w:val="center"/>
              <w:rPr>
                <w:rFonts w:cs="Arial"/>
                <w:b/>
                <w:sz w:val="18"/>
                <w:szCs w:val="18"/>
              </w:rPr>
            </w:pPr>
            <w:r w:rsidRPr="004D04A4">
              <w:rPr>
                <w:rFonts w:cs="Arial"/>
                <w:b/>
                <w:sz w:val="18"/>
                <w:szCs w:val="18"/>
              </w:rPr>
              <w:t>Code</w:t>
            </w:r>
          </w:p>
        </w:tc>
        <w:tc>
          <w:tcPr>
            <w:tcW w:w="4820" w:type="dxa"/>
          </w:tcPr>
          <w:p w:rsidR="00F35858" w:rsidRPr="004D04A4" w:rsidRDefault="00F35858" w:rsidP="000B0F38">
            <w:pPr>
              <w:jc w:val="center"/>
              <w:rPr>
                <w:rFonts w:cs="Arial"/>
                <w:b/>
                <w:sz w:val="18"/>
                <w:szCs w:val="18"/>
              </w:rPr>
            </w:pPr>
            <w:r w:rsidRPr="004D04A4">
              <w:rPr>
                <w:rFonts w:cs="Arial"/>
                <w:b/>
                <w:sz w:val="18"/>
                <w:szCs w:val="18"/>
              </w:rPr>
              <w:t>Title</w:t>
            </w:r>
          </w:p>
        </w:tc>
        <w:tc>
          <w:tcPr>
            <w:tcW w:w="850" w:type="dxa"/>
          </w:tcPr>
          <w:p w:rsidR="00F35858" w:rsidRPr="004D04A4" w:rsidRDefault="00F35858" w:rsidP="000B0F38">
            <w:pPr>
              <w:jc w:val="center"/>
              <w:rPr>
                <w:rFonts w:cs="Arial"/>
                <w:b/>
                <w:sz w:val="18"/>
                <w:szCs w:val="18"/>
              </w:rPr>
            </w:pPr>
            <w:r w:rsidRPr="004D04A4">
              <w:rPr>
                <w:rFonts w:cs="Arial"/>
                <w:b/>
                <w:sz w:val="18"/>
                <w:szCs w:val="18"/>
              </w:rPr>
              <w:t>Credits</w:t>
            </w:r>
          </w:p>
        </w:tc>
        <w:tc>
          <w:tcPr>
            <w:tcW w:w="993" w:type="dxa"/>
          </w:tcPr>
          <w:p w:rsidR="00F35858" w:rsidRPr="004D04A4" w:rsidRDefault="00F35858" w:rsidP="000B0F38">
            <w:pPr>
              <w:jc w:val="center"/>
              <w:rPr>
                <w:rFonts w:cs="Arial"/>
                <w:b/>
                <w:sz w:val="18"/>
                <w:szCs w:val="18"/>
              </w:rPr>
            </w:pPr>
            <w:r w:rsidRPr="004D04A4">
              <w:rPr>
                <w:rFonts w:cs="Arial"/>
                <w:b/>
                <w:sz w:val="18"/>
                <w:szCs w:val="18"/>
              </w:rPr>
              <w:t>New Module   (Y / N)</w:t>
            </w:r>
          </w:p>
        </w:tc>
        <w:tc>
          <w:tcPr>
            <w:tcW w:w="992" w:type="dxa"/>
          </w:tcPr>
          <w:p w:rsidR="00F35858" w:rsidRPr="004D04A4" w:rsidRDefault="00F35858" w:rsidP="000B0F38">
            <w:pPr>
              <w:jc w:val="center"/>
              <w:rPr>
                <w:rFonts w:cs="Arial"/>
                <w:b/>
                <w:sz w:val="18"/>
                <w:szCs w:val="18"/>
              </w:rPr>
            </w:pPr>
            <w:r w:rsidRPr="004D04A4">
              <w:rPr>
                <w:rFonts w:cs="Arial"/>
                <w:b/>
                <w:sz w:val="18"/>
                <w:szCs w:val="18"/>
              </w:rPr>
              <w:t>Pre-requisite for:</w:t>
            </w:r>
          </w:p>
        </w:tc>
        <w:tc>
          <w:tcPr>
            <w:tcW w:w="1276" w:type="dxa"/>
          </w:tcPr>
          <w:p w:rsidR="00F35858" w:rsidRPr="004D04A4" w:rsidRDefault="00F35858" w:rsidP="000B0F38">
            <w:pPr>
              <w:jc w:val="center"/>
              <w:rPr>
                <w:rFonts w:cs="Arial"/>
                <w:b/>
                <w:sz w:val="18"/>
                <w:szCs w:val="18"/>
              </w:rPr>
            </w:pPr>
            <w:r w:rsidRPr="004D04A4">
              <w:rPr>
                <w:rFonts w:cs="Arial"/>
                <w:b/>
                <w:sz w:val="18"/>
                <w:szCs w:val="18"/>
              </w:rPr>
              <w:t>Co-requisite for:</w:t>
            </w:r>
          </w:p>
        </w:tc>
        <w:tc>
          <w:tcPr>
            <w:tcW w:w="1134" w:type="dxa"/>
          </w:tcPr>
          <w:p w:rsidR="00F35858" w:rsidRPr="004D04A4" w:rsidRDefault="00F35858"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F35858" w:rsidRPr="00282D06" w:rsidRDefault="00F35858" w:rsidP="00917C58">
            <w:pPr>
              <w:jc w:val="center"/>
              <w:rPr>
                <w:rFonts w:cs="Arial"/>
                <w:b/>
                <w:sz w:val="18"/>
                <w:szCs w:val="18"/>
              </w:rPr>
            </w:pPr>
            <w:r w:rsidRPr="00282D06">
              <w:rPr>
                <w:rFonts w:cs="Arial"/>
                <w:b/>
                <w:sz w:val="18"/>
                <w:szCs w:val="18"/>
              </w:rPr>
              <w:t>Pass required for progression</w:t>
            </w:r>
            <w:r w:rsidR="00917C58">
              <w:rPr>
                <w:rFonts w:cs="Arial"/>
                <w:b/>
                <w:sz w:val="18"/>
                <w:szCs w:val="18"/>
              </w:rPr>
              <w:t>/ award (Y/N</w:t>
            </w:r>
            <w:r w:rsidRPr="00282D06">
              <w:rPr>
                <w:rFonts w:cs="Arial"/>
                <w:b/>
                <w:sz w:val="18"/>
                <w:szCs w:val="18"/>
              </w:rPr>
              <w:t>)</w:t>
            </w:r>
          </w:p>
        </w:tc>
        <w:tc>
          <w:tcPr>
            <w:tcW w:w="1276" w:type="dxa"/>
          </w:tcPr>
          <w:p w:rsidR="00F35858" w:rsidRDefault="00F35858"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F35858" w:rsidRPr="004D04A4" w:rsidTr="000B0F38">
        <w:trPr>
          <w:cantSplit/>
          <w:trHeight w:val="260"/>
        </w:trPr>
        <w:tc>
          <w:tcPr>
            <w:tcW w:w="1242" w:type="dxa"/>
          </w:tcPr>
          <w:p w:rsidR="00F35858" w:rsidRPr="004D04A4" w:rsidRDefault="00F35858" w:rsidP="000B0F38">
            <w:pPr>
              <w:rPr>
                <w:sz w:val="20"/>
              </w:rPr>
            </w:pPr>
          </w:p>
        </w:tc>
        <w:tc>
          <w:tcPr>
            <w:tcW w:w="4820" w:type="dxa"/>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71151E" w:rsidRPr="004D04A4" w:rsidTr="000B0F38">
        <w:trPr>
          <w:cantSplit/>
          <w:trHeight w:val="260"/>
        </w:trPr>
        <w:tc>
          <w:tcPr>
            <w:tcW w:w="1242" w:type="dxa"/>
          </w:tcPr>
          <w:p w:rsidR="0071151E" w:rsidRPr="004D04A4" w:rsidRDefault="0071151E" w:rsidP="000B0F38">
            <w:pPr>
              <w:rPr>
                <w:sz w:val="20"/>
              </w:rPr>
            </w:pPr>
          </w:p>
        </w:tc>
        <w:tc>
          <w:tcPr>
            <w:tcW w:w="4820" w:type="dxa"/>
          </w:tcPr>
          <w:p w:rsidR="0071151E" w:rsidRPr="004D04A4" w:rsidRDefault="0071151E" w:rsidP="000B0F38">
            <w:pPr>
              <w:rPr>
                <w:rFonts w:cs="Arial"/>
                <w:b/>
                <w:sz w:val="20"/>
              </w:rPr>
            </w:pPr>
          </w:p>
        </w:tc>
        <w:tc>
          <w:tcPr>
            <w:tcW w:w="850" w:type="dxa"/>
          </w:tcPr>
          <w:p w:rsidR="0071151E" w:rsidRPr="004D04A4" w:rsidRDefault="0071151E" w:rsidP="000B0F38">
            <w:pPr>
              <w:rPr>
                <w:rFonts w:cs="Arial"/>
                <w:b/>
                <w:sz w:val="20"/>
              </w:rPr>
            </w:pPr>
          </w:p>
        </w:tc>
        <w:tc>
          <w:tcPr>
            <w:tcW w:w="993" w:type="dxa"/>
          </w:tcPr>
          <w:p w:rsidR="0071151E" w:rsidRPr="004D04A4" w:rsidRDefault="0071151E" w:rsidP="000B0F38">
            <w:pPr>
              <w:jc w:val="center"/>
              <w:rPr>
                <w:rFonts w:cs="Arial"/>
                <w:b/>
                <w:sz w:val="20"/>
              </w:rPr>
            </w:pPr>
          </w:p>
        </w:tc>
        <w:tc>
          <w:tcPr>
            <w:tcW w:w="992"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c>
          <w:tcPr>
            <w:tcW w:w="1134" w:type="dxa"/>
          </w:tcPr>
          <w:p w:rsidR="0071151E" w:rsidRPr="004D04A4" w:rsidRDefault="0071151E" w:rsidP="000B0F38">
            <w:pPr>
              <w:rPr>
                <w:rFonts w:cs="Arial"/>
                <w:b/>
                <w:sz w:val="20"/>
              </w:rPr>
            </w:pPr>
          </w:p>
        </w:tc>
        <w:tc>
          <w:tcPr>
            <w:tcW w:w="1559" w:type="dxa"/>
          </w:tcPr>
          <w:p w:rsidR="0071151E" w:rsidRPr="004D04A4" w:rsidRDefault="0071151E" w:rsidP="000B0F38">
            <w:pPr>
              <w:rPr>
                <w:rFonts w:cs="Arial"/>
                <w:b/>
                <w:sz w:val="20"/>
              </w:rPr>
            </w:pPr>
          </w:p>
        </w:tc>
        <w:tc>
          <w:tcPr>
            <w:tcW w:w="1276" w:type="dxa"/>
          </w:tcPr>
          <w:p w:rsidR="0071151E" w:rsidRPr="004D04A4" w:rsidRDefault="0071151E"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r w:rsidR="00F35858" w:rsidRPr="004D04A4" w:rsidTr="000B0F38">
        <w:trPr>
          <w:cantSplit/>
          <w:trHeight w:val="260"/>
        </w:trPr>
        <w:tc>
          <w:tcPr>
            <w:tcW w:w="1242" w:type="dxa"/>
          </w:tcPr>
          <w:p w:rsidR="00F35858" w:rsidRPr="004D04A4" w:rsidRDefault="00F35858" w:rsidP="000B0F38">
            <w:pPr>
              <w:rPr>
                <w:rFonts w:cs="Arial"/>
                <w:b/>
                <w:sz w:val="20"/>
              </w:rPr>
            </w:pPr>
          </w:p>
        </w:tc>
        <w:tc>
          <w:tcPr>
            <w:tcW w:w="4820" w:type="dxa"/>
          </w:tcPr>
          <w:p w:rsidR="00F35858" w:rsidRPr="004D04A4" w:rsidRDefault="00F35858" w:rsidP="000B0F38">
            <w:pPr>
              <w:rPr>
                <w:rFonts w:cs="Arial"/>
                <w:b/>
                <w:sz w:val="20"/>
              </w:rPr>
            </w:pPr>
          </w:p>
        </w:tc>
        <w:tc>
          <w:tcPr>
            <w:tcW w:w="850" w:type="dxa"/>
          </w:tcPr>
          <w:p w:rsidR="00F35858" w:rsidRPr="004D04A4" w:rsidRDefault="00F35858" w:rsidP="000B0F38">
            <w:pPr>
              <w:rPr>
                <w:rFonts w:cs="Arial"/>
                <w:b/>
                <w:sz w:val="20"/>
              </w:rPr>
            </w:pPr>
          </w:p>
        </w:tc>
        <w:tc>
          <w:tcPr>
            <w:tcW w:w="993" w:type="dxa"/>
          </w:tcPr>
          <w:p w:rsidR="00F35858" w:rsidRPr="004D04A4" w:rsidRDefault="00F35858" w:rsidP="000B0F38">
            <w:pPr>
              <w:jc w:val="center"/>
              <w:rPr>
                <w:rFonts w:cs="Arial"/>
                <w:b/>
                <w:sz w:val="20"/>
              </w:rPr>
            </w:pPr>
          </w:p>
        </w:tc>
        <w:tc>
          <w:tcPr>
            <w:tcW w:w="992"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c>
          <w:tcPr>
            <w:tcW w:w="1134" w:type="dxa"/>
          </w:tcPr>
          <w:p w:rsidR="00F35858" w:rsidRPr="004D04A4" w:rsidRDefault="00F35858" w:rsidP="000B0F38">
            <w:pPr>
              <w:rPr>
                <w:rFonts w:cs="Arial"/>
                <w:b/>
                <w:sz w:val="20"/>
              </w:rPr>
            </w:pPr>
          </w:p>
        </w:tc>
        <w:tc>
          <w:tcPr>
            <w:tcW w:w="1559" w:type="dxa"/>
          </w:tcPr>
          <w:p w:rsidR="00F35858" w:rsidRPr="004D04A4" w:rsidRDefault="00F35858" w:rsidP="000B0F38">
            <w:pPr>
              <w:rPr>
                <w:rFonts w:cs="Arial"/>
                <w:b/>
                <w:sz w:val="20"/>
              </w:rPr>
            </w:pPr>
          </w:p>
        </w:tc>
        <w:tc>
          <w:tcPr>
            <w:tcW w:w="1276" w:type="dxa"/>
          </w:tcPr>
          <w:p w:rsidR="00F35858" w:rsidRPr="004D04A4" w:rsidRDefault="00F35858" w:rsidP="000B0F38">
            <w:pPr>
              <w:rPr>
                <w:rFonts w:cs="Arial"/>
                <w:b/>
                <w:sz w:val="20"/>
              </w:rPr>
            </w:pPr>
          </w:p>
        </w:tc>
      </w:tr>
    </w:tbl>
    <w:p w:rsidR="004D04A4" w:rsidRPr="004D04A4" w:rsidRDefault="004D04A4" w:rsidP="004D04A4">
      <w:pPr>
        <w:rPr>
          <w:rFonts w:cs="Arial"/>
          <w:b/>
          <w:sz w:val="20"/>
        </w:rPr>
        <w:sectPr w:rsidR="004D04A4" w:rsidRPr="004D04A4" w:rsidSect="004D04A4">
          <w:pgSz w:w="16834" w:h="11909" w:orient="landscape" w:code="9"/>
          <w:pgMar w:top="1152" w:right="1152" w:bottom="1152" w:left="1152" w:header="706" w:footer="706" w:gutter="0"/>
          <w:cols w:space="720"/>
        </w:sectPr>
      </w:pPr>
    </w:p>
    <w:tbl>
      <w:tblPr>
        <w:tblW w:w="0" w:type="auto"/>
        <w:tblLayout w:type="fixed"/>
        <w:tblLook w:val="0000" w:firstRow="0" w:lastRow="0" w:firstColumn="0" w:lastColumn="0" w:noHBand="0" w:noVBand="0"/>
      </w:tblPr>
      <w:tblGrid>
        <w:gridCol w:w="7363"/>
      </w:tblGrid>
      <w:tr w:rsidR="00676BA3" w:rsidRPr="00676BA3" w:rsidTr="004E2574">
        <w:trPr>
          <w:cantSplit/>
        </w:trPr>
        <w:tc>
          <w:tcPr>
            <w:tcW w:w="7363" w:type="dxa"/>
            <w:tcBorders>
              <w:top w:val="single" w:sz="6" w:space="0" w:color="auto"/>
              <w:left w:val="single" w:sz="6" w:space="0" w:color="auto"/>
              <w:bottom w:val="single" w:sz="6" w:space="0" w:color="auto"/>
              <w:right w:val="single" w:sz="6" w:space="0" w:color="auto"/>
            </w:tcBorders>
          </w:tcPr>
          <w:p w:rsidR="00676BA3" w:rsidRPr="00676BA3" w:rsidRDefault="00676BA3" w:rsidP="00305F89">
            <w:pPr>
              <w:rPr>
                <w:rFonts w:cs="Arial"/>
                <w:b/>
                <w:sz w:val="20"/>
              </w:rPr>
            </w:pPr>
            <w:r w:rsidRPr="00676BA3">
              <w:rPr>
                <w:rFonts w:cs="Arial"/>
                <w:b/>
                <w:sz w:val="20"/>
              </w:rPr>
              <w:lastRenderedPageBreak/>
              <w:t xml:space="preserve">Diploma </w:t>
            </w:r>
            <w:r w:rsidR="00AA3307">
              <w:rPr>
                <w:rFonts w:cs="Arial"/>
                <w:b/>
                <w:sz w:val="20"/>
              </w:rPr>
              <w:t xml:space="preserve"> </w:t>
            </w:r>
            <w:r w:rsidR="0000131C">
              <w:rPr>
                <w:rFonts w:cs="Arial"/>
                <w:b/>
                <w:sz w:val="24"/>
                <w:szCs w:val="24"/>
                <w:highlight w:val="yellow"/>
              </w:rPr>
              <w:t>3</w:t>
            </w:r>
            <w:r w:rsidR="00305F89">
              <w:rPr>
                <w:rFonts w:cs="Arial"/>
                <w:b/>
                <w:sz w:val="24"/>
                <w:szCs w:val="24"/>
                <w:highlight w:val="yellow"/>
              </w:rPr>
              <w:t>2</w:t>
            </w:r>
          </w:p>
        </w:tc>
      </w:tr>
    </w:tbl>
    <w:p w:rsidR="00676BA3" w:rsidRPr="00676BA3" w:rsidRDefault="00676BA3" w:rsidP="00676BA3">
      <w:pPr>
        <w:rPr>
          <w:rFonts w:cs="Arial"/>
          <w:i/>
          <w:sz w:val="20"/>
        </w:rPr>
      </w:pPr>
      <w:r w:rsidRPr="00676BA3">
        <w:rPr>
          <w:rFonts w:cs="Arial"/>
          <w:sz w:val="20"/>
        </w:rPr>
        <w:t xml:space="preserve"> </w:t>
      </w:r>
      <w:r w:rsidRPr="00676BA3">
        <w:rPr>
          <w:rFonts w:cs="Arial"/>
          <w:sz w:val="20"/>
        </w:rPr>
        <w:tab/>
      </w:r>
      <w:r w:rsidRPr="00676BA3">
        <w:rPr>
          <w:rFonts w:cs="Arial"/>
          <w:sz w:val="20"/>
        </w:rPr>
        <w:tab/>
      </w:r>
      <w:r w:rsidRPr="00676BA3">
        <w:rPr>
          <w:rFonts w:cs="Arial"/>
          <w:sz w:val="20"/>
        </w:rPr>
        <w:tab/>
      </w:r>
    </w:p>
    <w:p w:rsidR="00676BA3" w:rsidRPr="00676BA3" w:rsidRDefault="00676BA3" w:rsidP="00676BA3">
      <w:pPr>
        <w:rPr>
          <w:rFonts w:cs="Arial"/>
          <w:b/>
          <w:sz w:val="20"/>
        </w:rPr>
      </w:pPr>
      <w:r w:rsidRPr="00676BA3">
        <w:rPr>
          <w:rFonts w:cs="Arial"/>
          <w:b/>
          <w:sz w:val="20"/>
        </w:rPr>
        <w:t>Learning Outcomes</w:t>
      </w:r>
    </w:p>
    <w:p w:rsidR="00A2279A" w:rsidRPr="0034367D" w:rsidRDefault="00A2279A" w:rsidP="00A2279A">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sidR="00213BB2">
        <w:rPr>
          <w:rFonts w:cs="Arial"/>
          <w:i/>
          <w:sz w:val="20"/>
        </w:rPr>
        <w:br/>
      </w:r>
      <w:r>
        <w:rPr>
          <w:rFonts w:cs="Arial"/>
          <w:i/>
          <w:sz w:val="20"/>
        </w:rPr>
        <w:t xml:space="preserve">Also make </w:t>
      </w:r>
      <w:r w:rsidRPr="0034367D">
        <w:rPr>
          <w:rFonts w:cs="Arial"/>
          <w:i/>
          <w:sz w:val="20"/>
        </w:rPr>
        <w:t>reference to relevant elements of the QAA Benchmark Statements</w:t>
      </w:r>
      <w:r>
        <w:rPr>
          <w:rFonts w:cs="Arial"/>
          <w:i/>
          <w:sz w:val="20"/>
        </w:rPr>
        <w:t xml:space="preserve"> where appropriate. </w:t>
      </w:r>
    </w:p>
    <w:p w:rsidR="003A4EAF" w:rsidRDefault="003A4EAF" w:rsidP="00676BA3">
      <w:pPr>
        <w:pBdr>
          <w:top w:val="single" w:sz="4" w:space="1" w:color="auto"/>
          <w:left w:val="single" w:sz="4" w:space="4" w:color="auto"/>
          <w:bottom w:val="single" w:sz="4" w:space="0" w:color="auto"/>
          <w:right w:val="single" w:sz="4" w:space="4" w:color="auto"/>
        </w:pBdr>
        <w:rPr>
          <w:rFonts w:cs="Arial"/>
          <w:sz w:val="20"/>
        </w:rPr>
      </w:pPr>
      <w:r w:rsidRPr="003A4EAF">
        <w:rPr>
          <w:rFonts w:cs="Arial"/>
          <w:sz w:val="20"/>
        </w:rPr>
        <w:t>On completion of their programme students should have provided evidence of being able to meet an appropriate range of learning outcomes at least at the level identified for DipHE. Their achievement of learning outcomes appropriate to any level higher than DipHE will be demonstrated by reference to the level and learning outcomes of the modules comprising their programme. The learning outcomes for DipHE are:</w:t>
      </w:r>
    </w:p>
    <w:p w:rsidR="003A4EAF" w:rsidRPr="003A4EAF" w:rsidRDefault="003A4EAF" w:rsidP="00676BA3">
      <w:pPr>
        <w:pBdr>
          <w:top w:val="single" w:sz="4" w:space="1" w:color="auto"/>
          <w:left w:val="single" w:sz="4" w:space="4" w:color="auto"/>
          <w:bottom w:val="single" w:sz="4" w:space="0" w:color="auto"/>
          <w:right w:val="single" w:sz="4" w:space="4" w:color="auto"/>
        </w:pBdr>
        <w:rPr>
          <w:rFonts w:cs="Arial"/>
          <w:sz w:val="20"/>
        </w:rPr>
      </w:pPr>
      <w:r>
        <w:rPr>
          <w:rFonts w:cs="Arial"/>
          <w:b/>
          <w:sz w:val="20"/>
        </w:rPr>
        <w:t xml:space="preserve">In addition to the outcomes achieved in Year 1, on completion of the year/programme students should have provided evidence of being able to: </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demonstrate a broad understanding of the concepts, information, practical competencies and techniques which are standard features in a range of aspects of the discipline;</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apply generic and subject specific intellectual qualities to standard situations outside the context in which they were originally studied;</w:t>
      </w:r>
    </w:p>
    <w:p w:rsidR="00E60D63" w:rsidRDefault="00D56616" w:rsidP="00A3169A">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60D63">
        <w:rPr>
          <w:rFonts w:cs="Arial"/>
          <w:sz w:val="20"/>
        </w:rPr>
        <w:t xml:space="preserve">appreciate and </w:t>
      </w:r>
      <w:r w:rsidR="009A6210" w:rsidRPr="00E60D63">
        <w:rPr>
          <w:rFonts w:cs="Arial"/>
          <w:sz w:val="20"/>
        </w:rPr>
        <w:t xml:space="preserve">appropriately </w:t>
      </w:r>
      <w:r w:rsidRPr="00E60D63">
        <w:rPr>
          <w:rFonts w:cs="Arial"/>
          <w:sz w:val="20"/>
        </w:rPr>
        <w:t>employ the main me</w:t>
      </w:r>
      <w:r w:rsidR="00E60D63">
        <w:rPr>
          <w:rFonts w:cs="Arial"/>
          <w:sz w:val="20"/>
        </w:rPr>
        <w:t>thods of enquiry in the subject;</w:t>
      </w:r>
    </w:p>
    <w:p w:rsidR="00D56616" w:rsidRPr="00E60D63" w:rsidRDefault="00D56616" w:rsidP="00A3169A">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60D63">
        <w:rPr>
          <w:rFonts w:cs="Arial"/>
          <w:sz w:val="20"/>
        </w:rPr>
        <w:t>use a range of techniques to initiate and undertake the analysis of data and information;</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adjust to professional and disciplinary boundaries;</w:t>
      </w:r>
    </w:p>
    <w:p w:rsidR="00D56616" w:rsidRPr="00D56616" w:rsidRDefault="00D56616" w:rsidP="00D56616">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D56616">
        <w:rPr>
          <w:rFonts w:cs="Arial"/>
          <w:sz w:val="20"/>
        </w:rPr>
        <w:t>effectively communicate information, arguments and analysis in a variety of forms;</w:t>
      </w:r>
    </w:p>
    <w:p w:rsidR="00676BA3" w:rsidRPr="00676BA3" w:rsidRDefault="00676BA3" w:rsidP="00676BA3">
      <w:pPr>
        <w:pBdr>
          <w:top w:val="single" w:sz="4" w:space="1" w:color="auto"/>
          <w:left w:val="single" w:sz="4" w:space="4" w:color="auto"/>
          <w:bottom w:val="single" w:sz="4" w:space="0" w:color="auto"/>
          <w:right w:val="single" w:sz="4" w:space="4" w:color="auto"/>
        </w:pBdr>
        <w:rPr>
          <w:rFonts w:cs="Arial"/>
          <w:sz w:val="20"/>
        </w:rPr>
      </w:pPr>
    </w:p>
    <w:p w:rsidR="00676BA3" w:rsidRPr="00676BA3" w:rsidRDefault="00676BA3" w:rsidP="00676BA3">
      <w:pPr>
        <w:rPr>
          <w:rFonts w:cs="Arial"/>
          <w:b/>
          <w:sz w:val="20"/>
        </w:rPr>
      </w:pPr>
      <w:r>
        <w:rPr>
          <w:rFonts w:cs="Arial"/>
          <w:b/>
          <w:sz w:val="20"/>
        </w:rPr>
        <w:br/>
      </w:r>
      <w:r w:rsidRPr="00676BA3">
        <w:rPr>
          <w:rFonts w:cs="Arial"/>
          <w:b/>
          <w:sz w:val="20"/>
        </w:rPr>
        <w:t>Transferable (Key) Skills</w:t>
      </w:r>
    </w:p>
    <w:p w:rsidR="00821424" w:rsidRPr="00821424" w:rsidRDefault="00821424" w:rsidP="00821424">
      <w:pPr>
        <w:pBdr>
          <w:top w:val="single" w:sz="4" w:space="1" w:color="auto"/>
          <w:left w:val="single" w:sz="4" w:space="4" w:color="auto"/>
          <w:bottom w:val="single" w:sz="4" w:space="15" w:color="auto"/>
          <w:right w:val="single" w:sz="4" w:space="4" w:color="auto"/>
        </w:pBdr>
        <w:rPr>
          <w:rFonts w:cs="Arial"/>
          <w:b/>
          <w:sz w:val="20"/>
        </w:rPr>
      </w:pPr>
      <w:r w:rsidRPr="00821424">
        <w:rPr>
          <w:rFonts w:cs="Arial"/>
          <w:b/>
          <w:sz w:val="20"/>
        </w:rPr>
        <w:t xml:space="preserve">Diploma students will have had the opportunity to practise as defined in the modules specified for the programme </w:t>
      </w:r>
      <w:r w:rsidRPr="00821424">
        <w:rPr>
          <w:rFonts w:cs="Arial"/>
          <w:sz w:val="20"/>
        </w:rPr>
        <w:t>an appropriate range of transferable skills at least at the level identified for DipHE. Any skills practised to a level higher than DipHE will be demonstrated by reference to the level and learning outcomes of the modules comprising their programme.</w:t>
      </w:r>
      <w:r w:rsidRPr="00821424">
        <w:rPr>
          <w:rFonts w:cs="Arial"/>
          <w:b/>
          <w:sz w:val="20"/>
        </w:rPr>
        <w:t xml:space="preserve"> </w:t>
      </w:r>
    </w:p>
    <w:p w:rsidR="00676BA3" w:rsidRPr="00676BA3" w:rsidRDefault="00821424" w:rsidP="00821424">
      <w:pPr>
        <w:pBdr>
          <w:top w:val="single" w:sz="4" w:space="1" w:color="auto"/>
          <w:left w:val="single" w:sz="4" w:space="4" w:color="auto"/>
          <w:bottom w:val="single" w:sz="4" w:space="15" w:color="auto"/>
          <w:right w:val="single" w:sz="4" w:space="4" w:color="auto"/>
        </w:pBdr>
        <w:rPr>
          <w:rFonts w:cs="Arial"/>
          <w:b/>
          <w:sz w:val="20"/>
        </w:rPr>
      </w:pPr>
      <w:r w:rsidRPr="00821424">
        <w:rPr>
          <w:rFonts w:cs="Arial"/>
          <w:b/>
          <w:sz w:val="20"/>
        </w:rPr>
        <w:t xml:space="preserve">DipHE students will have had the opportunity to practise as defined in the modules specified for the </w:t>
      </w:r>
      <w:proofErr w:type="spellStart"/>
      <w:r w:rsidRPr="00821424">
        <w:rPr>
          <w:rFonts w:cs="Arial"/>
          <w:b/>
          <w:sz w:val="20"/>
        </w:rPr>
        <w:t>programme</w:t>
      </w:r>
      <w:proofErr w:type="gramStart"/>
      <w:r w:rsidRPr="00821424">
        <w:rPr>
          <w:rFonts w:cs="Arial"/>
          <w:b/>
          <w:sz w:val="20"/>
        </w:rPr>
        <w:t>:</w:t>
      </w:r>
      <w:r w:rsidR="00676BA3" w:rsidRPr="00676BA3">
        <w:rPr>
          <w:rFonts w:cs="Arial"/>
          <w:b/>
          <w:sz w:val="20"/>
        </w:rPr>
        <w:t>Students</w:t>
      </w:r>
      <w:proofErr w:type="spellEnd"/>
      <w:proofErr w:type="gramEnd"/>
      <w:r w:rsidR="00676BA3" w:rsidRPr="00676BA3">
        <w:rPr>
          <w:rFonts w:cs="Arial"/>
          <w:b/>
          <w:sz w:val="20"/>
        </w:rPr>
        <w:t xml:space="preserve"> will have had the opportunity to acquire, as defined in the modules specified for the programme:</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qualities and transferable skills necessary for employment related to the subject area(s) studied;</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skills necessary for the exercising of personal responsibility;</w:t>
      </w:r>
    </w:p>
    <w:p w:rsidR="00676BA3" w:rsidRPr="00676BA3" w:rsidRDefault="00676BA3" w:rsidP="00676BA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676BA3">
        <w:rPr>
          <w:rFonts w:cs="Arial"/>
          <w:sz w:val="20"/>
        </w:rPr>
        <w:t>decision making;</w:t>
      </w:r>
    </w:p>
    <w:p w:rsidR="00676BA3" w:rsidRPr="00676BA3" w:rsidRDefault="00676BA3" w:rsidP="00676BA3">
      <w:pPr>
        <w:rPr>
          <w:rFonts w:cs="Arial"/>
          <w:b/>
          <w:sz w:val="20"/>
        </w:rPr>
      </w:pPr>
    </w:p>
    <w:p w:rsidR="00676BA3" w:rsidRPr="00676BA3" w:rsidRDefault="00676BA3" w:rsidP="00676BA3">
      <w:pPr>
        <w:rPr>
          <w:rFonts w:cs="Arial"/>
          <w:b/>
          <w:i/>
          <w:sz w:val="20"/>
        </w:rPr>
      </w:pPr>
      <w:r w:rsidRPr="00676BA3">
        <w:rPr>
          <w:rFonts w:cs="Arial"/>
          <w:b/>
          <w:sz w:val="20"/>
        </w:rPr>
        <w:t>Assessment</w:t>
      </w:r>
    </w:p>
    <w:p w:rsidR="00676BA3" w:rsidRDefault="00676BA3" w:rsidP="00676BA3">
      <w:pPr>
        <w:pBdr>
          <w:top w:val="single" w:sz="4" w:space="1" w:color="auto"/>
          <w:left w:val="single" w:sz="4" w:space="4" w:color="auto"/>
          <w:bottom w:val="single" w:sz="4" w:space="1" w:color="auto"/>
          <w:right w:val="single" w:sz="4" w:space="4" w:color="auto"/>
        </w:pBdr>
        <w:rPr>
          <w:rFonts w:cs="Arial"/>
          <w:sz w:val="20"/>
        </w:rPr>
      </w:pPr>
      <w:r w:rsidRPr="00676BA3">
        <w:rPr>
          <w:rFonts w:cs="Arial"/>
          <w:b/>
          <w:sz w:val="20"/>
        </w:rPr>
        <w:t xml:space="preserve">Achievement will be assessed by a variety of methods in accordance with the learning outcomes of the modules specified for the programme and will </w:t>
      </w:r>
      <w:r w:rsidR="006B1E8C">
        <w:rPr>
          <w:rFonts w:cs="Arial"/>
          <w:b/>
          <w:sz w:val="20"/>
        </w:rPr>
        <w:t xml:space="preserve">typically </w:t>
      </w:r>
      <w:r w:rsidRPr="00676BA3">
        <w:rPr>
          <w:rFonts w:cs="Arial"/>
          <w:b/>
          <w:sz w:val="20"/>
        </w:rPr>
        <w:t>include</w:t>
      </w:r>
      <w:r>
        <w:rPr>
          <w:rFonts w:cs="Arial"/>
          <w:b/>
          <w:sz w:val="20"/>
        </w:rPr>
        <w:t>:</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demonstrating the ability to apply a broad range of aspects/competencies of the discipline/profession to complex, albeit standard, situations and simple, albeit novel or atypical, instances;</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work that is often descriptive in nature but drawing on a wide variety of material;</w:t>
      </w:r>
    </w:p>
    <w:p w:rsidR="00676BA3" w:rsidRPr="00676BA3"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676BA3">
        <w:rPr>
          <w:rFonts w:cs="Arial"/>
          <w:sz w:val="20"/>
        </w:rPr>
        <w:t>demonstrating basic professional competencies relevant to the discipline;</w:t>
      </w:r>
    </w:p>
    <w:p w:rsidR="000236A8" w:rsidRPr="000236A8" w:rsidRDefault="00676BA3" w:rsidP="00676BA3">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236A8">
        <w:rPr>
          <w:rFonts w:cs="Arial"/>
          <w:sz w:val="20"/>
        </w:rPr>
        <w:t>the ability to evaluate and criticise received opinion;</w:t>
      </w:r>
      <w:r w:rsidR="000236A8">
        <w:rPr>
          <w:rFonts w:cs="Arial"/>
          <w:sz w:val="20"/>
        </w:rPr>
        <w:br/>
      </w:r>
    </w:p>
    <w:p w:rsidR="00676BA3" w:rsidRDefault="00676BA3" w:rsidP="00195375">
      <w:pPr>
        <w:rPr>
          <w:rFonts w:ascii="Times New Roman" w:hAnsi="Times New Roman"/>
          <w:sz w:val="24"/>
        </w:rPr>
      </w:pPr>
      <w:r>
        <w:rPr>
          <w:rFonts w:cs="Arial"/>
          <w:b/>
          <w:sz w:val="20"/>
        </w:rPr>
        <w:br/>
      </w:r>
    </w:p>
    <w:p w:rsidR="005539EA" w:rsidRDefault="005539EA">
      <w:pPr>
        <w:spacing w:before="0" w:after="200" w:line="276" w:lineRule="auto"/>
        <w:rPr>
          <w:rFonts w:cs="Arial"/>
          <w:sz w:val="20"/>
        </w:rPr>
      </w:pPr>
      <w:r>
        <w:rPr>
          <w:rFonts w:cs="Arial"/>
          <w:sz w:val="20"/>
        </w:rPr>
        <w:br w:type="page"/>
      </w:r>
    </w:p>
    <w:p w:rsidR="005539EA" w:rsidRDefault="005539EA">
      <w:pPr>
        <w:spacing w:before="0" w:after="200" w:line="276" w:lineRule="auto"/>
        <w:rPr>
          <w:rFonts w:cs="Arial"/>
          <w:sz w:val="20"/>
        </w:rPr>
        <w:sectPr w:rsidR="005539EA" w:rsidSect="00676BA3">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5804"/>
      </w:tblGrid>
      <w:tr w:rsidR="005539EA" w:rsidRPr="004D04A4" w:rsidTr="001258DF">
        <w:trPr>
          <w:cantSplit/>
        </w:trPr>
        <w:tc>
          <w:tcPr>
            <w:tcW w:w="5804" w:type="dxa"/>
            <w:tcBorders>
              <w:top w:val="single" w:sz="6" w:space="0" w:color="auto"/>
              <w:left w:val="single" w:sz="6" w:space="0" w:color="auto"/>
              <w:bottom w:val="single" w:sz="6" w:space="0" w:color="auto"/>
              <w:right w:val="single" w:sz="6" w:space="0" w:color="auto"/>
            </w:tcBorders>
          </w:tcPr>
          <w:p w:rsidR="005539EA" w:rsidRPr="004D04A4" w:rsidRDefault="005539EA" w:rsidP="00305F89">
            <w:pPr>
              <w:rPr>
                <w:rFonts w:cs="Arial"/>
                <w:b/>
                <w:sz w:val="20"/>
              </w:rPr>
            </w:pPr>
            <w:r w:rsidRPr="004D04A4">
              <w:rPr>
                <w:rFonts w:cs="Arial"/>
                <w:sz w:val="20"/>
              </w:rPr>
              <w:lastRenderedPageBreak/>
              <w:br w:type="page"/>
            </w:r>
            <w:r w:rsidRPr="004D04A4">
              <w:rPr>
                <w:rFonts w:cs="Arial"/>
                <w:sz w:val="20"/>
              </w:rPr>
              <w:br w:type="page"/>
            </w:r>
            <w:r w:rsidRPr="004D04A4">
              <w:rPr>
                <w:rFonts w:cs="Arial"/>
                <w:sz w:val="20"/>
              </w:rPr>
              <w:br w:type="page"/>
            </w:r>
            <w:r w:rsidRPr="004D04A4">
              <w:rPr>
                <w:rFonts w:cs="Arial"/>
                <w:sz w:val="20"/>
              </w:rPr>
              <w:br w:type="page"/>
            </w:r>
            <w:r w:rsidRPr="004D04A4">
              <w:rPr>
                <w:rFonts w:cs="Arial"/>
                <w:b/>
                <w:sz w:val="20"/>
              </w:rPr>
              <w:t xml:space="preserve"> </w:t>
            </w:r>
            <w:r>
              <w:rPr>
                <w:rFonts w:cs="Arial"/>
                <w:b/>
                <w:sz w:val="20"/>
              </w:rPr>
              <w:t>Diploma</w:t>
            </w:r>
            <w:r w:rsidR="001258DF" w:rsidRPr="00676BA3">
              <w:rPr>
                <w:rFonts w:cs="Arial"/>
                <w:b/>
                <w:sz w:val="20"/>
              </w:rPr>
              <w:t xml:space="preserve"> </w:t>
            </w:r>
            <w:r w:rsidR="0000131C">
              <w:rPr>
                <w:rFonts w:cs="Arial"/>
                <w:b/>
                <w:sz w:val="24"/>
                <w:szCs w:val="24"/>
                <w:highlight w:val="yellow"/>
              </w:rPr>
              <w:t>3</w:t>
            </w:r>
            <w:r w:rsidR="00305F89">
              <w:rPr>
                <w:rFonts w:cs="Arial"/>
                <w:b/>
                <w:sz w:val="24"/>
                <w:szCs w:val="24"/>
                <w:highlight w:val="yellow"/>
              </w:rPr>
              <w:t>3</w:t>
            </w:r>
          </w:p>
        </w:tc>
      </w:tr>
    </w:tbl>
    <w:p w:rsidR="005539EA" w:rsidRPr="004D04A4" w:rsidRDefault="005539EA" w:rsidP="005539EA">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5539EA" w:rsidRPr="004D04A4" w:rsidTr="000B0F38">
        <w:trPr>
          <w:cantSplit/>
          <w:trHeight w:val="867"/>
        </w:trPr>
        <w:tc>
          <w:tcPr>
            <w:tcW w:w="1242" w:type="dxa"/>
          </w:tcPr>
          <w:p w:rsidR="005539EA" w:rsidRPr="004D04A4" w:rsidRDefault="005539EA" w:rsidP="000B0F38">
            <w:pPr>
              <w:jc w:val="center"/>
              <w:rPr>
                <w:rFonts w:cs="Arial"/>
                <w:b/>
                <w:sz w:val="18"/>
                <w:szCs w:val="18"/>
              </w:rPr>
            </w:pPr>
            <w:r w:rsidRPr="004D04A4">
              <w:rPr>
                <w:rFonts w:cs="Arial"/>
                <w:b/>
                <w:sz w:val="18"/>
                <w:szCs w:val="18"/>
              </w:rPr>
              <w:t>Code</w:t>
            </w:r>
          </w:p>
        </w:tc>
        <w:tc>
          <w:tcPr>
            <w:tcW w:w="4820" w:type="dxa"/>
          </w:tcPr>
          <w:p w:rsidR="005539EA" w:rsidRPr="004D04A4" w:rsidRDefault="005539EA" w:rsidP="000B0F38">
            <w:pPr>
              <w:jc w:val="center"/>
              <w:rPr>
                <w:rFonts w:cs="Arial"/>
                <w:b/>
                <w:sz w:val="18"/>
                <w:szCs w:val="18"/>
              </w:rPr>
            </w:pPr>
            <w:r w:rsidRPr="004D04A4">
              <w:rPr>
                <w:rFonts w:cs="Arial"/>
                <w:b/>
                <w:sz w:val="18"/>
                <w:szCs w:val="18"/>
              </w:rPr>
              <w:t>Title</w:t>
            </w:r>
          </w:p>
        </w:tc>
        <w:tc>
          <w:tcPr>
            <w:tcW w:w="850" w:type="dxa"/>
          </w:tcPr>
          <w:p w:rsidR="005539EA" w:rsidRPr="004D04A4" w:rsidRDefault="005539EA" w:rsidP="000B0F38">
            <w:pPr>
              <w:jc w:val="center"/>
              <w:rPr>
                <w:rFonts w:cs="Arial"/>
                <w:b/>
                <w:sz w:val="18"/>
                <w:szCs w:val="18"/>
              </w:rPr>
            </w:pPr>
            <w:r w:rsidRPr="004D04A4">
              <w:rPr>
                <w:rFonts w:cs="Arial"/>
                <w:b/>
                <w:sz w:val="18"/>
                <w:szCs w:val="18"/>
              </w:rPr>
              <w:t>Credits</w:t>
            </w:r>
          </w:p>
        </w:tc>
        <w:tc>
          <w:tcPr>
            <w:tcW w:w="993" w:type="dxa"/>
          </w:tcPr>
          <w:p w:rsidR="005539EA" w:rsidRPr="004D04A4" w:rsidRDefault="005539EA" w:rsidP="000B0F38">
            <w:pPr>
              <w:jc w:val="center"/>
              <w:rPr>
                <w:rFonts w:cs="Arial"/>
                <w:b/>
                <w:sz w:val="18"/>
                <w:szCs w:val="18"/>
              </w:rPr>
            </w:pPr>
            <w:r w:rsidRPr="004D04A4">
              <w:rPr>
                <w:rFonts w:cs="Arial"/>
                <w:b/>
                <w:sz w:val="18"/>
                <w:szCs w:val="18"/>
              </w:rPr>
              <w:t>New Module   (Y / N)</w:t>
            </w:r>
          </w:p>
        </w:tc>
        <w:tc>
          <w:tcPr>
            <w:tcW w:w="992" w:type="dxa"/>
          </w:tcPr>
          <w:p w:rsidR="005539EA" w:rsidRPr="004D04A4" w:rsidRDefault="005539EA" w:rsidP="000B0F38">
            <w:pPr>
              <w:jc w:val="center"/>
              <w:rPr>
                <w:rFonts w:cs="Arial"/>
                <w:b/>
                <w:sz w:val="18"/>
                <w:szCs w:val="18"/>
              </w:rPr>
            </w:pPr>
            <w:r w:rsidRPr="004D04A4">
              <w:rPr>
                <w:rFonts w:cs="Arial"/>
                <w:b/>
                <w:sz w:val="18"/>
                <w:szCs w:val="18"/>
              </w:rPr>
              <w:t>Pre-requisite for:</w:t>
            </w:r>
          </w:p>
        </w:tc>
        <w:tc>
          <w:tcPr>
            <w:tcW w:w="1276" w:type="dxa"/>
          </w:tcPr>
          <w:p w:rsidR="005539EA" w:rsidRPr="004D04A4" w:rsidRDefault="005539EA" w:rsidP="000B0F38">
            <w:pPr>
              <w:jc w:val="center"/>
              <w:rPr>
                <w:rFonts w:cs="Arial"/>
                <w:b/>
                <w:sz w:val="18"/>
                <w:szCs w:val="18"/>
              </w:rPr>
            </w:pPr>
            <w:r w:rsidRPr="004D04A4">
              <w:rPr>
                <w:rFonts w:cs="Arial"/>
                <w:b/>
                <w:sz w:val="18"/>
                <w:szCs w:val="18"/>
              </w:rPr>
              <w:t>Co-requisite for:</w:t>
            </w:r>
          </w:p>
        </w:tc>
        <w:tc>
          <w:tcPr>
            <w:tcW w:w="1134" w:type="dxa"/>
          </w:tcPr>
          <w:p w:rsidR="005539EA" w:rsidRPr="004D04A4" w:rsidRDefault="005539EA"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5539EA" w:rsidRPr="00282D06" w:rsidRDefault="005539EA"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5539EA" w:rsidRDefault="005539EA"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5539EA" w:rsidRPr="004D04A4" w:rsidTr="000B0F38">
        <w:trPr>
          <w:cantSplit/>
          <w:trHeight w:val="260"/>
        </w:trPr>
        <w:tc>
          <w:tcPr>
            <w:tcW w:w="1242" w:type="dxa"/>
          </w:tcPr>
          <w:p w:rsidR="005539EA" w:rsidRPr="004D04A4" w:rsidRDefault="005539EA" w:rsidP="000B0F38">
            <w:pPr>
              <w:rPr>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bl>
    <w:p w:rsidR="005539EA" w:rsidRPr="00D947A3" w:rsidRDefault="005539EA" w:rsidP="005539EA">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5539EA" w:rsidRPr="004D04A4" w:rsidTr="000B0F38">
        <w:trPr>
          <w:cantSplit/>
        </w:trPr>
        <w:tc>
          <w:tcPr>
            <w:tcW w:w="4248" w:type="dxa"/>
          </w:tcPr>
          <w:p w:rsidR="005539EA" w:rsidRPr="004D04A4" w:rsidRDefault="005539EA"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5539EA" w:rsidRPr="004D04A4" w:rsidRDefault="005539EA" w:rsidP="000B0F38">
            <w:pPr>
              <w:rPr>
                <w:rFonts w:cs="Arial"/>
                <w:b/>
                <w:sz w:val="20"/>
              </w:rPr>
            </w:pPr>
          </w:p>
        </w:tc>
        <w:tc>
          <w:tcPr>
            <w:tcW w:w="5445" w:type="dxa"/>
          </w:tcPr>
          <w:p w:rsidR="005539EA" w:rsidRPr="004D04A4" w:rsidRDefault="005539EA"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5539EA" w:rsidRPr="00D947A3" w:rsidRDefault="005539EA" w:rsidP="005539EA">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5539EA" w:rsidTr="000B0F38">
        <w:trPr>
          <w:cantSplit/>
          <w:trHeight w:val="867"/>
        </w:trPr>
        <w:tc>
          <w:tcPr>
            <w:tcW w:w="1242" w:type="dxa"/>
          </w:tcPr>
          <w:p w:rsidR="005539EA" w:rsidRPr="004D04A4" w:rsidRDefault="005539EA" w:rsidP="000B0F38">
            <w:pPr>
              <w:jc w:val="center"/>
              <w:rPr>
                <w:rFonts w:cs="Arial"/>
                <w:b/>
                <w:sz w:val="18"/>
                <w:szCs w:val="18"/>
              </w:rPr>
            </w:pPr>
            <w:r w:rsidRPr="004D04A4">
              <w:rPr>
                <w:rFonts w:cs="Arial"/>
                <w:b/>
                <w:sz w:val="18"/>
                <w:szCs w:val="18"/>
              </w:rPr>
              <w:t>Code</w:t>
            </w:r>
          </w:p>
        </w:tc>
        <w:tc>
          <w:tcPr>
            <w:tcW w:w="4820" w:type="dxa"/>
          </w:tcPr>
          <w:p w:rsidR="005539EA" w:rsidRPr="004D04A4" w:rsidRDefault="005539EA" w:rsidP="000B0F38">
            <w:pPr>
              <w:jc w:val="center"/>
              <w:rPr>
                <w:rFonts w:cs="Arial"/>
                <w:b/>
                <w:sz w:val="18"/>
                <w:szCs w:val="18"/>
              </w:rPr>
            </w:pPr>
            <w:r w:rsidRPr="004D04A4">
              <w:rPr>
                <w:rFonts w:cs="Arial"/>
                <w:b/>
                <w:sz w:val="18"/>
                <w:szCs w:val="18"/>
              </w:rPr>
              <w:t>Title</w:t>
            </w:r>
          </w:p>
        </w:tc>
        <w:tc>
          <w:tcPr>
            <w:tcW w:w="850" w:type="dxa"/>
          </w:tcPr>
          <w:p w:rsidR="005539EA" w:rsidRPr="004D04A4" w:rsidRDefault="005539EA" w:rsidP="000B0F38">
            <w:pPr>
              <w:jc w:val="center"/>
              <w:rPr>
                <w:rFonts w:cs="Arial"/>
                <w:b/>
                <w:sz w:val="18"/>
                <w:szCs w:val="18"/>
              </w:rPr>
            </w:pPr>
            <w:r w:rsidRPr="004D04A4">
              <w:rPr>
                <w:rFonts w:cs="Arial"/>
                <w:b/>
                <w:sz w:val="18"/>
                <w:szCs w:val="18"/>
              </w:rPr>
              <w:t>Credits</w:t>
            </w:r>
          </w:p>
        </w:tc>
        <w:tc>
          <w:tcPr>
            <w:tcW w:w="993" w:type="dxa"/>
          </w:tcPr>
          <w:p w:rsidR="005539EA" w:rsidRPr="004D04A4" w:rsidRDefault="005539EA" w:rsidP="000B0F38">
            <w:pPr>
              <w:jc w:val="center"/>
              <w:rPr>
                <w:rFonts w:cs="Arial"/>
                <w:b/>
                <w:sz w:val="18"/>
                <w:szCs w:val="18"/>
              </w:rPr>
            </w:pPr>
            <w:r w:rsidRPr="004D04A4">
              <w:rPr>
                <w:rFonts w:cs="Arial"/>
                <w:b/>
                <w:sz w:val="18"/>
                <w:szCs w:val="18"/>
              </w:rPr>
              <w:t>New Module   (Y / N)</w:t>
            </w:r>
          </w:p>
        </w:tc>
        <w:tc>
          <w:tcPr>
            <w:tcW w:w="992" w:type="dxa"/>
          </w:tcPr>
          <w:p w:rsidR="005539EA" w:rsidRPr="004D04A4" w:rsidRDefault="005539EA" w:rsidP="000B0F38">
            <w:pPr>
              <w:jc w:val="center"/>
              <w:rPr>
                <w:rFonts w:cs="Arial"/>
                <w:b/>
                <w:sz w:val="18"/>
                <w:szCs w:val="18"/>
              </w:rPr>
            </w:pPr>
            <w:r w:rsidRPr="004D04A4">
              <w:rPr>
                <w:rFonts w:cs="Arial"/>
                <w:b/>
                <w:sz w:val="18"/>
                <w:szCs w:val="18"/>
              </w:rPr>
              <w:t>Pre-requisite for:</w:t>
            </w:r>
          </w:p>
        </w:tc>
        <w:tc>
          <w:tcPr>
            <w:tcW w:w="1276" w:type="dxa"/>
          </w:tcPr>
          <w:p w:rsidR="005539EA" w:rsidRPr="004D04A4" w:rsidRDefault="005539EA" w:rsidP="000B0F38">
            <w:pPr>
              <w:jc w:val="center"/>
              <w:rPr>
                <w:rFonts w:cs="Arial"/>
                <w:b/>
                <w:sz w:val="18"/>
                <w:szCs w:val="18"/>
              </w:rPr>
            </w:pPr>
            <w:r w:rsidRPr="004D04A4">
              <w:rPr>
                <w:rFonts w:cs="Arial"/>
                <w:b/>
                <w:sz w:val="18"/>
                <w:szCs w:val="18"/>
              </w:rPr>
              <w:t>Co-requisite for:</w:t>
            </w:r>
          </w:p>
        </w:tc>
        <w:tc>
          <w:tcPr>
            <w:tcW w:w="1134" w:type="dxa"/>
          </w:tcPr>
          <w:p w:rsidR="005539EA" w:rsidRPr="004D04A4" w:rsidRDefault="005539EA"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5539EA" w:rsidRPr="00282D06" w:rsidRDefault="005539EA"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5539EA" w:rsidRDefault="005539EA"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5539EA" w:rsidRPr="004D04A4" w:rsidTr="000B0F38">
        <w:trPr>
          <w:cantSplit/>
          <w:trHeight w:val="260"/>
        </w:trPr>
        <w:tc>
          <w:tcPr>
            <w:tcW w:w="1242" w:type="dxa"/>
          </w:tcPr>
          <w:p w:rsidR="005539EA" w:rsidRPr="004D04A4" w:rsidRDefault="005539EA" w:rsidP="000B0F38">
            <w:pPr>
              <w:rPr>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rFonts w:cs="Arial"/>
                <w:b/>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5539EA" w:rsidRPr="004D04A4" w:rsidTr="000B0F38">
        <w:trPr>
          <w:cantSplit/>
          <w:trHeight w:val="260"/>
        </w:trPr>
        <w:tc>
          <w:tcPr>
            <w:tcW w:w="1242" w:type="dxa"/>
          </w:tcPr>
          <w:p w:rsidR="005539EA" w:rsidRPr="004D04A4" w:rsidRDefault="005539EA" w:rsidP="000B0F38">
            <w:pPr>
              <w:rPr>
                <w:rFonts w:cs="Arial"/>
                <w:b/>
                <w:sz w:val="20"/>
              </w:rPr>
            </w:pPr>
          </w:p>
        </w:tc>
        <w:tc>
          <w:tcPr>
            <w:tcW w:w="4820" w:type="dxa"/>
          </w:tcPr>
          <w:p w:rsidR="005539EA" w:rsidRPr="004D04A4" w:rsidRDefault="005539EA" w:rsidP="000B0F38">
            <w:pPr>
              <w:rPr>
                <w:rFonts w:cs="Arial"/>
                <w:b/>
                <w:sz w:val="20"/>
              </w:rPr>
            </w:pPr>
          </w:p>
        </w:tc>
        <w:tc>
          <w:tcPr>
            <w:tcW w:w="850" w:type="dxa"/>
          </w:tcPr>
          <w:p w:rsidR="005539EA" w:rsidRPr="004D04A4" w:rsidRDefault="005539EA" w:rsidP="000B0F38">
            <w:pPr>
              <w:rPr>
                <w:rFonts w:cs="Arial"/>
                <w:b/>
                <w:sz w:val="20"/>
              </w:rPr>
            </w:pPr>
          </w:p>
        </w:tc>
        <w:tc>
          <w:tcPr>
            <w:tcW w:w="993" w:type="dxa"/>
          </w:tcPr>
          <w:p w:rsidR="005539EA" w:rsidRPr="004D04A4" w:rsidRDefault="005539EA" w:rsidP="000B0F38">
            <w:pPr>
              <w:jc w:val="center"/>
              <w:rPr>
                <w:rFonts w:cs="Arial"/>
                <w:b/>
                <w:sz w:val="20"/>
              </w:rPr>
            </w:pPr>
          </w:p>
        </w:tc>
        <w:tc>
          <w:tcPr>
            <w:tcW w:w="992"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c>
          <w:tcPr>
            <w:tcW w:w="1134" w:type="dxa"/>
          </w:tcPr>
          <w:p w:rsidR="005539EA" w:rsidRPr="004D04A4" w:rsidRDefault="005539EA" w:rsidP="000B0F38">
            <w:pPr>
              <w:rPr>
                <w:rFonts w:cs="Arial"/>
                <w:b/>
                <w:sz w:val="20"/>
              </w:rPr>
            </w:pPr>
          </w:p>
        </w:tc>
        <w:tc>
          <w:tcPr>
            <w:tcW w:w="1559" w:type="dxa"/>
          </w:tcPr>
          <w:p w:rsidR="005539EA" w:rsidRPr="004D04A4" w:rsidRDefault="005539EA" w:rsidP="000B0F38">
            <w:pPr>
              <w:rPr>
                <w:rFonts w:cs="Arial"/>
                <w:b/>
                <w:sz w:val="20"/>
              </w:rPr>
            </w:pPr>
          </w:p>
        </w:tc>
        <w:tc>
          <w:tcPr>
            <w:tcW w:w="1276" w:type="dxa"/>
          </w:tcPr>
          <w:p w:rsidR="005539EA" w:rsidRPr="004D04A4" w:rsidRDefault="005539EA" w:rsidP="000B0F38">
            <w:pPr>
              <w:rPr>
                <w:rFonts w:cs="Arial"/>
                <w:b/>
                <w:sz w:val="20"/>
              </w:rPr>
            </w:pPr>
          </w:p>
        </w:tc>
      </w:tr>
    </w:tbl>
    <w:p w:rsidR="004F5807" w:rsidRDefault="004F5807">
      <w:pPr>
        <w:spacing w:before="0" w:after="200" w:line="276" w:lineRule="auto"/>
        <w:rPr>
          <w:rFonts w:cs="Arial"/>
          <w:sz w:val="20"/>
        </w:rPr>
      </w:pPr>
    </w:p>
    <w:tbl>
      <w:tblPr>
        <w:tblW w:w="0" w:type="auto"/>
        <w:tblLayout w:type="fixed"/>
        <w:tblLook w:val="0000" w:firstRow="0" w:lastRow="0" w:firstColumn="0" w:lastColumn="0" w:noHBand="0" w:noVBand="0"/>
      </w:tblPr>
      <w:tblGrid>
        <w:gridCol w:w="6768"/>
      </w:tblGrid>
      <w:tr w:rsidR="001637D4" w:rsidRPr="00037084" w:rsidTr="0095402B">
        <w:trPr>
          <w:cantSplit/>
        </w:trPr>
        <w:tc>
          <w:tcPr>
            <w:tcW w:w="6768" w:type="dxa"/>
            <w:tcBorders>
              <w:top w:val="single" w:sz="6" w:space="0" w:color="auto"/>
              <w:left w:val="single" w:sz="6" w:space="0" w:color="auto"/>
              <w:bottom w:val="single" w:sz="6" w:space="0" w:color="auto"/>
              <w:right w:val="single" w:sz="6" w:space="0" w:color="auto"/>
            </w:tcBorders>
          </w:tcPr>
          <w:p w:rsidR="001637D4" w:rsidRPr="00037084" w:rsidRDefault="004F5807" w:rsidP="00305F89">
            <w:pPr>
              <w:rPr>
                <w:rFonts w:cs="Arial"/>
                <w:b/>
                <w:sz w:val="20"/>
              </w:rPr>
            </w:pPr>
            <w:r>
              <w:rPr>
                <w:rFonts w:cs="Arial"/>
                <w:sz w:val="20"/>
              </w:rPr>
              <w:lastRenderedPageBreak/>
              <w:br w:type="page"/>
            </w:r>
            <w:r>
              <w:br w:type="page"/>
            </w:r>
            <w:r>
              <w:rPr>
                <w:rFonts w:cs="Arial"/>
                <w:b/>
                <w:sz w:val="20"/>
              </w:rPr>
              <w:t>Advanced</w:t>
            </w:r>
            <w:r w:rsidR="001637D4">
              <w:rPr>
                <w:rFonts w:cs="Arial"/>
                <w:b/>
                <w:sz w:val="20"/>
              </w:rPr>
              <w:t xml:space="preserve"> Diploma </w:t>
            </w:r>
            <w:r w:rsidR="001637D4">
              <w:rPr>
                <w:rFonts w:cs="Arial"/>
                <w:b/>
                <w:sz w:val="24"/>
                <w:szCs w:val="24"/>
                <w:highlight w:val="yellow"/>
              </w:rPr>
              <w:t>3</w:t>
            </w:r>
            <w:r w:rsidR="00305F89">
              <w:rPr>
                <w:rFonts w:cs="Arial"/>
                <w:b/>
                <w:sz w:val="24"/>
                <w:szCs w:val="24"/>
                <w:highlight w:val="yellow"/>
              </w:rPr>
              <w:t>4</w:t>
            </w:r>
          </w:p>
        </w:tc>
      </w:tr>
    </w:tbl>
    <w:p w:rsidR="001637D4" w:rsidRPr="00037084" w:rsidRDefault="001637D4" w:rsidP="001637D4">
      <w:pPr>
        <w:rPr>
          <w:rFonts w:cs="Arial"/>
          <w:i/>
          <w:sz w:val="20"/>
        </w:rPr>
      </w:pPr>
      <w:r w:rsidRPr="00037084">
        <w:rPr>
          <w:rFonts w:cs="Arial"/>
          <w:sz w:val="20"/>
        </w:rPr>
        <w:t xml:space="preserve"> </w:t>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r w:rsidRPr="00037084">
        <w:rPr>
          <w:rFonts w:cs="Arial"/>
          <w:sz w:val="20"/>
        </w:rPr>
        <w:tab/>
      </w:r>
    </w:p>
    <w:p w:rsidR="001637D4" w:rsidRPr="00037084" w:rsidRDefault="001637D4" w:rsidP="001637D4">
      <w:pPr>
        <w:rPr>
          <w:rFonts w:cs="Arial"/>
          <w:b/>
          <w:sz w:val="20"/>
        </w:rPr>
      </w:pPr>
      <w:r w:rsidRPr="00037084">
        <w:rPr>
          <w:rFonts w:cs="Arial"/>
          <w:b/>
          <w:sz w:val="20"/>
        </w:rPr>
        <w:t>Learning Outcomes</w:t>
      </w:r>
    </w:p>
    <w:p w:rsidR="001637D4" w:rsidRPr="0034367D" w:rsidRDefault="001637D4" w:rsidP="001637D4">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Pr>
          <w:rFonts w:cs="Arial"/>
          <w:i/>
          <w:sz w:val="20"/>
        </w:rPr>
        <w:br/>
        <w:t xml:space="preserve">Also make </w:t>
      </w:r>
      <w:r w:rsidRPr="0034367D">
        <w:rPr>
          <w:rFonts w:cs="Arial"/>
          <w:i/>
          <w:sz w:val="20"/>
        </w:rPr>
        <w:t>reference to relevant elements of the QAA Benchmark Statements</w:t>
      </w:r>
      <w:r>
        <w:rPr>
          <w:rFonts w:cs="Arial"/>
          <w:i/>
          <w:sz w:val="20"/>
        </w:rPr>
        <w:t xml:space="preserve"> where appropriate. </w:t>
      </w:r>
    </w:p>
    <w:p w:rsidR="001637D4" w:rsidRDefault="001637D4" w:rsidP="001637D4">
      <w:pPr>
        <w:pBdr>
          <w:top w:val="single" w:sz="4" w:space="1" w:color="auto"/>
          <w:left w:val="single" w:sz="4" w:space="4" w:color="auto"/>
          <w:bottom w:val="single" w:sz="4" w:space="0" w:color="auto"/>
          <w:right w:val="single" w:sz="4" w:space="4" w:color="auto"/>
        </w:pBdr>
        <w:rPr>
          <w:rFonts w:cs="Arial"/>
          <w:b/>
          <w:sz w:val="20"/>
        </w:rPr>
      </w:pPr>
      <w:r w:rsidRPr="00037084">
        <w:rPr>
          <w:rFonts w:cs="Arial"/>
          <w:b/>
          <w:sz w:val="20"/>
        </w:rPr>
        <w:t>On completion of the programme students should have provided evidence of being able to:</w:t>
      </w:r>
    </w:p>
    <w:p w:rsidR="00132B61" w:rsidRPr="00132B61" w:rsidRDefault="00132B61" w:rsidP="00132B61">
      <w:pPr>
        <w:pBdr>
          <w:top w:val="single" w:sz="4" w:space="1" w:color="auto"/>
          <w:left w:val="single" w:sz="4" w:space="4" w:color="auto"/>
          <w:bottom w:val="single" w:sz="4" w:space="0" w:color="auto"/>
          <w:right w:val="single" w:sz="4" w:space="4" w:color="auto"/>
        </w:pBdr>
        <w:ind w:left="720" w:hanging="720"/>
        <w:rPr>
          <w:rFonts w:cs="Arial"/>
          <w:sz w:val="20"/>
        </w:rPr>
      </w:pPr>
      <w:r w:rsidRPr="00132B61">
        <w:rPr>
          <w:rFonts w:cs="Arial"/>
          <w:sz w:val="20"/>
        </w:rPr>
        <w:t>•</w:t>
      </w:r>
      <w:r w:rsidRPr="00132B61">
        <w:rPr>
          <w:rFonts w:cs="Arial"/>
          <w:sz w:val="20"/>
        </w:rPr>
        <w:tab/>
        <w:t>understand and demonstrate new detailed subject knowledge and professional competencies in key aspects of the discipline with a broad understanding of the concepts, information, practical competencies and techniques which are standard features of the discipline;</w:t>
      </w:r>
    </w:p>
    <w:p w:rsidR="00132B61" w:rsidRPr="00132B61" w:rsidRDefault="00132B61" w:rsidP="00132B61">
      <w:pPr>
        <w:pBdr>
          <w:top w:val="single" w:sz="4" w:space="1" w:color="auto"/>
          <w:left w:val="single" w:sz="4" w:space="4" w:color="auto"/>
          <w:bottom w:val="single" w:sz="4" w:space="0" w:color="auto"/>
          <w:right w:val="single" w:sz="4" w:space="4" w:color="auto"/>
        </w:pBdr>
        <w:rPr>
          <w:rFonts w:cs="Arial"/>
          <w:sz w:val="20"/>
        </w:rPr>
      </w:pPr>
      <w:r w:rsidRPr="00132B61">
        <w:rPr>
          <w:rFonts w:cs="Arial"/>
          <w:sz w:val="20"/>
        </w:rPr>
        <w:t>•</w:t>
      </w:r>
      <w:r w:rsidRPr="00132B61">
        <w:rPr>
          <w:rFonts w:cs="Arial"/>
          <w:sz w:val="20"/>
        </w:rPr>
        <w:tab/>
        <w:t>apply generic and subject specific intellectual qualities to standard situations outside the context in which they were originally studied;</w:t>
      </w:r>
    </w:p>
    <w:p w:rsidR="00132B61" w:rsidRPr="00132B61" w:rsidRDefault="00132B61" w:rsidP="00132B61">
      <w:pPr>
        <w:pBdr>
          <w:top w:val="single" w:sz="4" w:space="1" w:color="auto"/>
          <w:left w:val="single" w:sz="4" w:space="4" w:color="auto"/>
          <w:bottom w:val="single" w:sz="4" w:space="0" w:color="auto"/>
          <w:right w:val="single" w:sz="4" w:space="4" w:color="auto"/>
        </w:pBdr>
        <w:rPr>
          <w:rFonts w:cs="Arial"/>
          <w:sz w:val="20"/>
        </w:rPr>
      </w:pPr>
      <w:r w:rsidRPr="00132B61">
        <w:rPr>
          <w:rFonts w:cs="Arial"/>
          <w:sz w:val="20"/>
        </w:rPr>
        <w:t>•</w:t>
      </w:r>
      <w:r w:rsidRPr="00132B61">
        <w:rPr>
          <w:rFonts w:cs="Arial"/>
          <w:sz w:val="20"/>
        </w:rPr>
        <w:tab/>
        <w:t>appreciate and appropriately employ the main methods of enquiry in the subject;</w:t>
      </w:r>
    </w:p>
    <w:p w:rsidR="00132B61" w:rsidRPr="00132B61" w:rsidRDefault="00132B61" w:rsidP="00132B61">
      <w:pPr>
        <w:pBdr>
          <w:top w:val="single" w:sz="4" w:space="1" w:color="auto"/>
          <w:left w:val="single" w:sz="4" w:space="4" w:color="auto"/>
          <w:bottom w:val="single" w:sz="4" w:space="0" w:color="auto"/>
          <w:right w:val="single" w:sz="4" w:space="4" w:color="auto"/>
        </w:pBdr>
        <w:rPr>
          <w:rFonts w:cs="Arial"/>
          <w:sz w:val="20"/>
        </w:rPr>
      </w:pPr>
      <w:r w:rsidRPr="00132B61">
        <w:rPr>
          <w:rFonts w:cs="Arial"/>
          <w:sz w:val="20"/>
        </w:rPr>
        <w:t>•</w:t>
      </w:r>
      <w:r w:rsidRPr="00132B61">
        <w:rPr>
          <w:rFonts w:cs="Arial"/>
          <w:sz w:val="20"/>
        </w:rPr>
        <w:tab/>
        <w:t>use a range of techniques to initiate and undertake the analysis of data and information;</w:t>
      </w:r>
    </w:p>
    <w:p w:rsidR="00132B61" w:rsidRDefault="00132B61" w:rsidP="00132B61">
      <w:pPr>
        <w:pBdr>
          <w:top w:val="single" w:sz="4" w:space="1" w:color="auto"/>
          <w:left w:val="single" w:sz="4" w:space="4" w:color="auto"/>
          <w:bottom w:val="single" w:sz="4" w:space="0" w:color="auto"/>
          <w:right w:val="single" w:sz="4" w:space="4" w:color="auto"/>
        </w:pBdr>
        <w:rPr>
          <w:rFonts w:cs="Arial"/>
          <w:sz w:val="20"/>
        </w:rPr>
      </w:pPr>
      <w:r w:rsidRPr="00132B61">
        <w:rPr>
          <w:rFonts w:cs="Arial"/>
          <w:sz w:val="20"/>
        </w:rPr>
        <w:t>•</w:t>
      </w:r>
      <w:r w:rsidRPr="00132B61">
        <w:rPr>
          <w:rFonts w:cs="Arial"/>
          <w:sz w:val="20"/>
        </w:rPr>
        <w:tab/>
        <w:t>adjust to professional and disciplinary boundaries;</w:t>
      </w:r>
    </w:p>
    <w:p w:rsidR="00132B61" w:rsidRDefault="00132B61" w:rsidP="00132B61">
      <w:pPr>
        <w:pBdr>
          <w:top w:val="single" w:sz="4" w:space="1" w:color="auto"/>
          <w:left w:val="single" w:sz="4" w:space="4" w:color="auto"/>
          <w:bottom w:val="single" w:sz="4" w:space="0" w:color="auto"/>
          <w:right w:val="single" w:sz="4" w:space="4" w:color="auto"/>
        </w:pBdr>
        <w:rPr>
          <w:rFonts w:cs="Arial"/>
          <w:sz w:val="20"/>
        </w:rPr>
      </w:pPr>
      <w:r w:rsidRPr="00132B61">
        <w:rPr>
          <w:rFonts w:cs="Arial"/>
          <w:sz w:val="20"/>
        </w:rPr>
        <w:t>•</w:t>
      </w:r>
      <w:r w:rsidRPr="00132B61">
        <w:rPr>
          <w:rFonts w:cs="Arial"/>
          <w:sz w:val="20"/>
        </w:rPr>
        <w:tab/>
      </w:r>
      <w:proofErr w:type="gramStart"/>
      <w:r>
        <w:rPr>
          <w:rFonts w:cs="Arial"/>
          <w:sz w:val="20"/>
        </w:rPr>
        <w:t>effectively</w:t>
      </w:r>
      <w:proofErr w:type="gramEnd"/>
      <w:r>
        <w:rPr>
          <w:rFonts w:cs="Arial"/>
          <w:sz w:val="20"/>
        </w:rPr>
        <w:t xml:space="preserve"> communicate information, arguments and analysis in a variety of forms</w:t>
      </w:r>
      <w:r w:rsidRPr="00132B61">
        <w:rPr>
          <w:rFonts w:cs="Arial"/>
          <w:sz w:val="20"/>
        </w:rPr>
        <w:t>;</w:t>
      </w:r>
      <w:r>
        <w:rPr>
          <w:rFonts w:cs="Arial"/>
          <w:sz w:val="20"/>
        </w:rPr>
        <w:br/>
      </w:r>
    </w:p>
    <w:p w:rsidR="001637D4" w:rsidRPr="00037084" w:rsidRDefault="001637D4" w:rsidP="00132B61">
      <w:pPr>
        <w:rPr>
          <w:rFonts w:cs="Arial"/>
          <w:b/>
          <w:sz w:val="20"/>
        </w:rPr>
      </w:pPr>
    </w:p>
    <w:p w:rsidR="001637D4" w:rsidRPr="00037084" w:rsidRDefault="001637D4" w:rsidP="001637D4">
      <w:pPr>
        <w:rPr>
          <w:rFonts w:cs="Arial"/>
          <w:b/>
          <w:sz w:val="20"/>
        </w:rPr>
      </w:pPr>
      <w:r w:rsidRPr="00037084">
        <w:rPr>
          <w:rFonts w:cs="Arial"/>
          <w:b/>
          <w:sz w:val="20"/>
        </w:rPr>
        <w:t>Transferable (Key) Skills</w:t>
      </w:r>
    </w:p>
    <w:p w:rsidR="001637D4" w:rsidRPr="00037084" w:rsidRDefault="000F6FE9" w:rsidP="001637D4">
      <w:pPr>
        <w:pBdr>
          <w:top w:val="single" w:sz="4" w:space="1" w:color="auto"/>
          <w:left w:val="single" w:sz="4" w:space="4" w:color="auto"/>
          <w:bottom w:val="single" w:sz="4" w:space="15" w:color="auto"/>
          <w:right w:val="single" w:sz="4" w:space="4" w:color="auto"/>
        </w:pBdr>
        <w:rPr>
          <w:rFonts w:cs="Arial"/>
          <w:b/>
          <w:sz w:val="20"/>
        </w:rPr>
      </w:pPr>
      <w:r>
        <w:rPr>
          <w:rFonts w:cs="Arial"/>
          <w:b/>
          <w:sz w:val="20"/>
        </w:rPr>
        <w:t xml:space="preserve">Advanced Diploma students will </w:t>
      </w:r>
      <w:r w:rsidR="001637D4" w:rsidRPr="00037084">
        <w:rPr>
          <w:rFonts w:cs="Arial"/>
          <w:b/>
          <w:sz w:val="20"/>
        </w:rPr>
        <w:t>have had the opportunity to acquire, as defined in the modules specified for the programme:</w:t>
      </w:r>
    </w:p>
    <w:p w:rsidR="001637D4" w:rsidRPr="00037084" w:rsidRDefault="001637D4" w:rsidP="001637D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 xml:space="preserve">qualities and transferable skills necessary for </w:t>
      </w:r>
      <w:r w:rsidR="000F6FE9">
        <w:rPr>
          <w:rFonts w:cs="Arial"/>
          <w:sz w:val="20"/>
        </w:rPr>
        <w:t xml:space="preserve">progression to higher levels of </w:t>
      </w:r>
      <w:r w:rsidRPr="00037084">
        <w:rPr>
          <w:rFonts w:cs="Arial"/>
          <w:sz w:val="20"/>
        </w:rPr>
        <w:t xml:space="preserve">employment </w:t>
      </w:r>
      <w:r w:rsidR="000F6FE9">
        <w:rPr>
          <w:rFonts w:cs="Arial"/>
          <w:sz w:val="20"/>
        </w:rPr>
        <w:t xml:space="preserve">in the workplace </w:t>
      </w:r>
      <w:r w:rsidRPr="00037084">
        <w:rPr>
          <w:rFonts w:cs="Arial"/>
          <w:sz w:val="20"/>
        </w:rPr>
        <w:t>related to the subject area(s) studied;</w:t>
      </w:r>
    </w:p>
    <w:p w:rsidR="000F6FE9" w:rsidRDefault="000F6FE9" w:rsidP="001637D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Pr>
          <w:rFonts w:cs="Arial"/>
          <w:sz w:val="20"/>
        </w:rPr>
        <w:t>the exercise of initiative and personal responsibility;</w:t>
      </w:r>
    </w:p>
    <w:p w:rsidR="001637D4" w:rsidRPr="00037084" w:rsidRDefault="001637D4" w:rsidP="001637D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the communication of information</w:t>
      </w:r>
      <w:r w:rsidR="000F6FE9">
        <w:rPr>
          <w:rFonts w:cs="Arial"/>
          <w:sz w:val="20"/>
        </w:rPr>
        <w:t>, ideas, problems and solutions in a variety of ways to a variety of audiences</w:t>
      </w:r>
      <w:r w:rsidRPr="00037084">
        <w:rPr>
          <w:rFonts w:cs="Arial"/>
          <w:sz w:val="20"/>
        </w:rPr>
        <w:t>;</w:t>
      </w:r>
    </w:p>
    <w:p w:rsidR="001637D4" w:rsidRPr="00037084" w:rsidRDefault="001637D4" w:rsidP="001637D4">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37084">
        <w:rPr>
          <w:rFonts w:cs="Arial"/>
          <w:sz w:val="20"/>
        </w:rPr>
        <w:t>decision making</w:t>
      </w:r>
      <w:r w:rsidR="000F6FE9">
        <w:rPr>
          <w:rFonts w:cs="Arial"/>
          <w:sz w:val="20"/>
        </w:rPr>
        <w:t xml:space="preserve"> in the workplace</w:t>
      </w:r>
      <w:r w:rsidRPr="00037084">
        <w:rPr>
          <w:rFonts w:cs="Arial"/>
          <w:sz w:val="20"/>
        </w:rPr>
        <w:t>;</w:t>
      </w:r>
    </w:p>
    <w:p w:rsidR="001637D4" w:rsidRPr="00037084" w:rsidRDefault="001637D4" w:rsidP="001637D4">
      <w:pPr>
        <w:rPr>
          <w:rFonts w:cs="Arial"/>
          <w:b/>
          <w:sz w:val="20"/>
        </w:rPr>
      </w:pPr>
    </w:p>
    <w:p w:rsidR="001637D4" w:rsidRPr="00037084" w:rsidRDefault="001637D4" w:rsidP="001637D4">
      <w:pPr>
        <w:rPr>
          <w:rFonts w:cs="Arial"/>
          <w:b/>
          <w:sz w:val="20"/>
        </w:rPr>
      </w:pPr>
      <w:r w:rsidRPr="00037084">
        <w:rPr>
          <w:rFonts w:cs="Arial"/>
          <w:b/>
          <w:sz w:val="20"/>
        </w:rPr>
        <w:t>Assessment</w:t>
      </w:r>
    </w:p>
    <w:p w:rsidR="001637D4" w:rsidRDefault="001637D4" w:rsidP="001637D4">
      <w:pPr>
        <w:pBdr>
          <w:top w:val="single" w:sz="4" w:space="1" w:color="auto"/>
          <w:left w:val="single" w:sz="4" w:space="4" w:color="auto"/>
          <w:bottom w:val="single" w:sz="4" w:space="1" w:color="auto"/>
          <w:right w:val="single" w:sz="4" w:space="4" w:color="auto"/>
        </w:pBdr>
        <w:rPr>
          <w:rFonts w:cs="Arial"/>
          <w:sz w:val="20"/>
        </w:rPr>
      </w:pPr>
      <w:r w:rsidRPr="00037084">
        <w:rPr>
          <w:rFonts w:cs="Arial"/>
          <w:b/>
          <w:sz w:val="20"/>
        </w:rPr>
        <w:t xml:space="preserve">Achievement will be assessed by a variety of methods in accordance with the learning outcomes of the modules specified for the programme and will </w:t>
      </w:r>
      <w:r w:rsidR="00462CE4">
        <w:rPr>
          <w:rFonts w:cs="Arial"/>
          <w:b/>
          <w:sz w:val="20"/>
        </w:rPr>
        <w:t xml:space="preserve">typically </w:t>
      </w:r>
      <w:r w:rsidRPr="00037084">
        <w:rPr>
          <w:rFonts w:cs="Arial"/>
          <w:b/>
          <w:sz w:val="20"/>
        </w:rPr>
        <w:t>include</w:t>
      </w:r>
      <w:r>
        <w:rPr>
          <w:rFonts w:cs="Arial"/>
          <w:b/>
          <w:sz w:val="20"/>
        </w:rPr>
        <w:t>:</w:t>
      </w:r>
    </w:p>
    <w:p w:rsidR="001637D4" w:rsidRPr="00037084" w:rsidRDefault="001637D4" w:rsidP="001637D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demonstrating the ability to apply a broad range of aspects</w:t>
      </w:r>
      <w:r w:rsidR="00462CE4">
        <w:rPr>
          <w:rFonts w:cs="Arial"/>
          <w:sz w:val="20"/>
        </w:rPr>
        <w:t>/competencies</w:t>
      </w:r>
      <w:r w:rsidRPr="00037084">
        <w:rPr>
          <w:rFonts w:cs="Arial"/>
          <w:sz w:val="20"/>
        </w:rPr>
        <w:t xml:space="preserve"> of the discipline</w:t>
      </w:r>
      <w:r w:rsidR="00462CE4">
        <w:rPr>
          <w:rFonts w:cs="Arial"/>
          <w:sz w:val="20"/>
        </w:rPr>
        <w:t>/profession</w:t>
      </w:r>
      <w:r w:rsidRPr="00037084">
        <w:rPr>
          <w:rFonts w:cs="Arial"/>
          <w:sz w:val="20"/>
        </w:rPr>
        <w:t>;</w:t>
      </w:r>
    </w:p>
    <w:p w:rsidR="001637D4" w:rsidRPr="00037084" w:rsidRDefault="001637D4" w:rsidP="001637D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work that draws on a wide variety of material;</w:t>
      </w:r>
    </w:p>
    <w:p w:rsidR="001637D4" w:rsidRPr="00037084" w:rsidRDefault="001637D4" w:rsidP="001637D4">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037084">
        <w:rPr>
          <w:rFonts w:cs="Arial"/>
          <w:sz w:val="20"/>
        </w:rPr>
        <w:t>the ability to evaluate and criticise received opinion;</w:t>
      </w:r>
    </w:p>
    <w:p w:rsidR="001637D4" w:rsidRPr="001B49BA" w:rsidRDefault="001637D4" w:rsidP="001637D4">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1B49BA">
        <w:rPr>
          <w:rFonts w:cs="Arial"/>
          <w:sz w:val="20"/>
        </w:rPr>
        <w:t>demonstrating a broad knowledge base;</w:t>
      </w:r>
      <w:r w:rsidRPr="001B49BA">
        <w:rPr>
          <w:rFonts w:cs="Arial"/>
          <w:sz w:val="20"/>
        </w:rPr>
        <w:br/>
      </w:r>
    </w:p>
    <w:p w:rsidR="006274FA" w:rsidRDefault="006274FA">
      <w:pPr>
        <w:spacing w:before="0" w:after="200" w:line="276" w:lineRule="auto"/>
        <w:rPr>
          <w:rFonts w:cs="Arial"/>
          <w:sz w:val="20"/>
        </w:rPr>
      </w:pPr>
    </w:p>
    <w:tbl>
      <w:tblPr>
        <w:tblW w:w="0" w:type="auto"/>
        <w:tblLayout w:type="fixed"/>
        <w:tblLook w:val="0000" w:firstRow="0" w:lastRow="0" w:firstColumn="0" w:lastColumn="0" w:noHBand="0" w:noVBand="0"/>
      </w:tblPr>
      <w:tblGrid>
        <w:gridCol w:w="5804"/>
      </w:tblGrid>
      <w:tr w:rsidR="006274FA" w:rsidRPr="004D04A4" w:rsidTr="0095402B">
        <w:trPr>
          <w:cantSplit/>
        </w:trPr>
        <w:tc>
          <w:tcPr>
            <w:tcW w:w="5804" w:type="dxa"/>
            <w:tcBorders>
              <w:top w:val="single" w:sz="6" w:space="0" w:color="auto"/>
              <w:left w:val="single" w:sz="6" w:space="0" w:color="auto"/>
              <w:bottom w:val="single" w:sz="6" w:space="0" w:color="auto"/>
              <w:right w:val="single" w:sz="6" w:space="0" w:color="auto"/>
            </w:tcBorders>
          </w:tcPr>
          <w:p w:rsidR="006274FA" w:rsidRPr="004D04A4" w:rsidRDefault="006274FA" w:rsidP="00305F89">
            <w:pPr>
              <w:rPr>
                <w:rFonts w:cs="Arial"/>
                <w:b/>
                <w:sz w:val="20"/>
              </w:rPr>
            </w:pPr>
            <w:r w:rsidRPr="004D04A4">
              <w:rPr>
                <w:rFonts w:cs="Arial"/>
                <w:sz w:val="20"/>
              </w:rPr>
              <w:br w:type="page"/>
            </w:r>
            <w:r w:rsidRPr="004D04A4">
              <w:rPr>
                <w:rFonts w:cs="Arial"/>
                <w:sz w:val="20"/>
              </w:rPr>
              <w:br w:type="page"/>
            </w:r>
            <w:r w:rsidRPr="004D04A4">
              <w:rPr>
                <w:rFonts w:cs="Arial"/>
                <w:sz w:val="20"/>
              </w:rPr>
              <w:br w:type="page"/>
            </w:r>
            <w:r w:rsidRPr="004D04A4">
              <w:rPr>
                <w:rFonts w:cs="Arial"/>
                <w:sz w:val="20"/>
              </w:rPr>
              <w:br w:type="page"/>
            </w:r>
            <w:r w:rsidRPr="004D04A4">
              <w:rPr>
                <w:rFonts w:cs="Arial"/>
                <w:b/>
                <w:sz w:val="20"/>
              </w:rPr>
              <w:t xml:space="preserve"> </w:t>
            </w:r>
            <w:r>
              <w:rPr>
                <w:rFonts w:cs="Arial"/>
                <w:b/>
                <w:sz w:val="20"/>
              </w:rPr>
              <w:t>Advanced Diploma</w:t>
            </w:r>
            <w:r w:rsidRPr="00676BA3">
              <w:rPr>
                <w:rFonts w:cs="Arial"/>
                <w:b/>
                <w:sz w:val="20"/>
              </w:rPr>
              <w:t xml:space="preserve"> </w:t>
            </w:r>
            <w:r w:rsidRPr="005C60A6">
              <w:rPr>
                <w:rFonts w:cs="Arial"/>
                <w:b/>
                <w:sz w:val="24"/>
                <w:szCs w:val="24"/>
                <w:highlight w:val="yellow"/>
              </w:rPr>
              <w:t>3</w:t>
            </w:r>
            <w:r w:rsidR="00305F89">
              <w:rPr>
                <w:rFonts w:cs="Arial"/>
                <w:b/>
                <w:sz w:val="24"/>
                <w:szCs w:val="24"/>
                <w:highlight w:val="yellow"/>
              </w:rPr>
              <w:t>5</w:t>
            </w:r>
          </w:p>
        </w:tc>
      </w:tr>
    </w:tbl>
    <w:p w:rsidR="006274FA" w:rsidRPr="004D04A4" w:rsidRDefault="006274FA" w:rsidP="006274FA">
      <w:pPr>
        <w:tabs>
          <w:tab w:val="left" w:pos="4248"/>
          <w:tab w:val="left" w:pos="9693"/>
        </w:tabs>
        <w:rPr>
          <w:rFonts w:cs="Arial"/>
          <w:b/>
          <w:sz w:val="20"/>
        </w:rPr>
      </w:pPr>
      <w:r w:rsidRPr="004D04A4">
        <w:rPr>
          <w:rFonts w:cs="Arial"/>
          <w:b/>
          <w:sz w:val="20"/>
        </w:rPr>
        <w:t xml:space="preserve">Candidates will be required to study the following </w:t>
      </w:r>
      <w:r w:rsidRPr="004D04A4">
        <w:rPr>
          <w:rFonts w:cs="Arial"/>
          <w:b/>
          <w:i/>
          <w:sz w:val="20"/>
        </w:rPr>
        <w:t xml:space="preserve">compulsory </w:t>
      </w:r>
      <w:r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6274FA" w:rsidRPr="004D04A4" w:rsidTr="0095402B">
        <w:trPr>
          <w:cantSplit/>
          <w:trHeight w:val="867"/>
        </w:trPr>
        <w:tc>
          <w:tcPr>
            <w:tcW w:w="1242" w:type="dxa"/>
          </w:tcPr>
          <w:p w:rsidR="006274FA" w:rsidRPr="004D04A4" w:rsidRDefault="006274FA" w:rsidP="0095402B">
            <w:pPr>
              <w:jc w:val="center"/>
              <w:rPr>
                <w:rFonts w:cs="Arial"/>
                <w:b/>
                <w:sz w:val="18"/>
                <w:szCs w:val="18"/>
              </w:rPr>
            </w:pPr>
            <w:r w:rsidRPr="004D04A4">
              <w:rPr>
                <w:rFonts w:cs="Arial"/>
                <w:b/>
                <w:sz w:val="18"/>
                <w:szCs w:val="18"/>
              </w:rPr>
              <w:t>Code</w:t>
            </w:r>
          </w:p>
        </w:tc>
        <w:tc>
          <w:tcPr>
            <w:tcW w:w="4820" w:type="dxa"/>
          </w:tcPr>
          <w:p w:rsidR="006274FA" w:rsidRPr="004D04A4" w:rsidRDefault="006274FA" w:rsidP="0095402B">
            <w:pPr>
              <w:jc w:val="center"/>
              <w:rPr>
                <w:rFonts w:cs="Arial"/>
                <w:b/>
                <w:sz w:val="18"/>
                <w:szCs w:val="18"/>
              </w:rPr>
            </w:pPr>
            <w:r w:rsidRPr="004D04A4">
              <w:rPr>
                <w:rFonts w:cs="Arial"/>
                <w:b/>
                <w:sz w:val="18"/>
                <w:szCs w:val="18"/>
              </w:rPr>
              <w:t>Title</w:t>
            </w:r>
          </w:p>
        </w:tc>
        <w:tc>
          <w:tcPr>
            <w:tcW w:w="850" w:type="dxa"/>
          </w:tcPr>
          <w:p w:rsidR="006274FA" w:rsidRPr="004D04A4" w:rsidRDefault="006274FA" w:rsidP="0095402B">
            <w:pPr>
              <w:jc w:val="center"/>
              <w:rPr>
                <w:rFonts w:cs="Arial"/>
                <w:b/>
                <w:sz w:val="18"/>
                <w:szCs w:val="18"/>
              </w:rPr>
            </w:pPr>
            <w:r w:rsidRPr="004D04A4">
              <w:rPr>
                <w:rFonts w:cs="Arial"/>
                <w:b/>
                <w:sz w:val="18"/>
                <w:szCs w:val="18"/>
              </w:rPr>
              <w:t>Credits</w:t>
            </w:r>
          </w:p>
        </w:tc>
        <w:tc>
          <w:tcPr>
            <w:tcW w:w="993" w:type="dxa"/>
          </w:tcPr>
          <w:p w:rsidR="006274FA" w:rsidRPr="004D04A4" w:rsidRDefault="006274FA" w:rsidP="0095402B">
            <w:pPr>
              <w:jc w:val="center"/>
              <w:rPr>
                <w:rFonts w:cs="Arial"/>
                <w:b/>
                <w:sz w:val="18"/>
                <w:szCs w:val="18"/>
              </w:rPr>
            </w:pPr>
            <w:r w:rsidRPr="004D04A4">
              <w:rPr>
                <w:rFonts w:cs="Arial"/>
                <w:b/>
                <w:sz w:val="18"/>
                <w:szCs w:val="18"/>
              </w:rPr>
              <w:t>New Module   (Y / N)</w:t>
            </w:r>
          </w:p>
        </w:tc>
        <w:tc>
          <w:tcPr>
            <w:tcW w:w="992" w:type="dxa"/>
          </w:tcPr>
          <w:p w:rsidR="006274FA" w:rsidRPr="004D04A4" w:rsidRDefault="006274FA" w:rsidP="0095402B">
            <w:pPr>
              <w:jc w:val="center"/>
              <w:rPr>
                <w:rFonts w:cs="Arial"/>
                <w:b/>
                <w:sz w:val="18"/>
                <w:szCs w:val="18"/>
              </w:rPr>
            </w:pPr>
            <w:r w:rsidRPr="004D04A4">
              <w:rPr>
                <w:rFonts w:cs="Arial"/>
                <w:b/>
                <w:sz w:val="18"/>
                <w:szCs w:val="18"/>
              </w:rPr>
              <w:t>Pre-requisite for:</w:t>
            </w:r>
          </w:p>
        </w:tc>
        <w:tc>
          <w:tcPr>
            <w:tcW w:w="1276" w:type="dxa"/>
          </w:tcPr>
          <w:p w:rsidR="006274FA" w:rsidRPr="004D04A4" w:rsidRDefault="006274FA" w:rsidP="0095402B">
            <w:pPr>
              <w:jc w:val="center"/>
              <w:rPr>
                <w:rFonts w:cs="Arial"/>
                <w:b/>
                <w:sz w:val="18"/>
                <w:szCs w:val="18"/>
              </w:rPr>
            </w:pPr>
            <w:r w:rsidRPr="004D04A4">
              <w:rPr>
                <w:rFonts w:cs="Arial"/>
                <w:b/>
                <w:sz w:val="18"/>
                <w:szCs w:val="18"/>
              </w:rPr>
              <w:t>Co-requisite for:</w:t>
            </w:r>
          </w:p>
        </w:tc>
        <w:tc>
          <w:tcPr>
            <w:tcW w:w="1134" w:type="dxa"/>
          </w:tcPr>
          <w:p w:rsidR="006274FA" w:rsidRPr="004D04A4" w:rsidRDefault="006274FA" w:rsidP="0095402B">
            <w:pPr>
              <w:pStyle w:val="BodyText2"/>
              <w:rPr>
                <w:rFonts w:ascii="Arial" w:hAnsi="Arial" w:cs="Arial"/>
                <w:sz w:val="18"/>
                <w:szCs w:val="18"/>
              </w:rPr>
            </w:pPr>
            <w:r>
              <w:rPr>
                <w:rFonts w:ascii="Arial" w:hAnsi="Arial" w:cs="Arial"/>
                <w:sz w:val="18"/>
                <w:szCs w:val="18"/>
              </w:rPr>
              <w:t>Semester 1, 2, or 3</w:t>
            </w:r>
          </w:p>
        </w:tc>
        <w:tc>
          <w:tcPr>
            <w:tcW w:w="1559" w:type="dxa"/>
          </w:tcPr>
          <w:p w:rsidR="006274FA" w:rsidRPr="00282D06" w:rsidRDefault="006274FA" w:rsidP="0095402B">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6274FA" w:rsidRDefault="006274FA" w:rsidP="0095402B">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6274FA" w:rsidRPr="004D04A4" w:rsidTr="0095402B">
        <w:trPr>
          <w:cantSplit/>
          <w:trHeight w:val="260"/>
        </w:trPr>
        <w:tc>
          <w:tcPr>
            <w:tcW w:w="1242" w:type="dxa"/>
          </w:tcPr>
          <w:p w:rsidR="006274FA" w:rsidRPr="004D04A4" w:rsidRDefault="006274FA" w:rsidP="0095402B">
            <w:pPr>
              <w:rPr>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bl>
    <w:p w:rsidR="006274FA" w:rsidRPr="00D947A3" w:rsidRDefault="006274FA" w:rsidP="006274FA">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6274FA" w:rsidRPr="004D04A4" w:rsidTr="0095402B">
        <w:trPr>
          <w:cantSplit/>
        </w:trPr>
        <w:tc>
          <w:tcPr>
            <w:tcW w:w="4248" w:type="dxa"/>
          </w:tcPr>
          <w:p w:rsidR="006274FA" w:rsidRPr="004D04A4" w:rsidRDefault="006274FA" w:rsidP="0095402B">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6274FA" w:rsidRPr="004D04A4" w:rsidRDefault="006274FA" w:rsidP="0095402B">
            <w:pPr>
              <w:rPr>
                <w:rFonts w:cs="Arial"/>
                <w:b/>
                <w:sz w:val="20"/>
              </w:rPr>
            </w:pPr>
          </w:p>
        </w:tc>
        <w:tc>
          <w:tcPr>
            <w:tcW w:w="5445" w:type="dxa"/>
          </w:tcPr>
          <w:p w:rsidR="006274FA" w:rsidRPr="004D04A4" w:rsidRDefault="006274FA" w:rsidP="0095402B">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6274FA" w:rsidRPr="00D947A3" w:rsidRDefault="006274FA" w:rsidP="006274FA">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6274FA" w:rsidTr="0095402B">
        <w:trPr>
          <w:cantSplit/>
          <w:trHeight w:val="867"/>
        </w:trPr>
        <w:tc>
          <w:tcPr>
            <w:tcW w:w="1242" w:type="dxa"/>
          </w:tcPr>
          <w:p w:rsidR="006274FA" w:rsidRPr="004D04A4" w:rsidRDefault="006274FA" w:rsidP="0095402B">
            <w:pPr>
              <w:jc w:val="center"/>
              <w:rPr>
                <w:rFonts w:cs="Arial"/>
                <w:b/>
                <w:sz w:val="18"/>
                <w:szCs w:val="18"/>
              </w:rPr>
            </w:pPr>
            <w:r w:rsidRPr="004D04A4">
              <w:rPr>
                <w:rFonts w:cs="Arial"/>
                <w:b/>
                <w:sz w:val="18"/>
                <w:szCs w:val="18"/>
              </w:rPr>
              <w:t>Code</w:t>
            </w:r>
          </w:p>
        </w:tc>
        <w:tc>
          <w:tcPr>
            <w:tcW w:w="4820" w:type="dxa"/>
          </w:tcPr>
          <w:p w:rsidR="006274FA" w:rsidRPr="004D04A4" w:rsidRDefault="006274FA" w:rsidP="0095402B">
            <w:pPr>
              <w:jc w:val="center"/>
              <w:rPr>
                <w:rFonts w:cs="Arial"/>
                <w:b/>
                <w:sz w:val="18"/>
                <w:szCs w:val="18"/>
              </w:rPr>
            </w:pPr>
            <w:r w:rsidRPr="004D04A4">
              <w:rPr>
                <w:rFonts w:cs="Arial"/>
                <w:b/>
                <w:sz w:val="18"/>
                <w:szCs w:val="18"/>
              </w:rPr>
              <w:t>Title</w:t>
            </w:r>
          </w:p>
        </w:tc>
        <w:tc>
          <w:tcPr>
            <w:tcW w:w="850" w:type="dxa"/>
          </w:tcPr>
          <w:p w:rsidR="006274FA" w:rsidRPr="004D04A4" w:rsidRDefault="006274FA" w:rsidP="0095402B">
            <w:pPr>
              <w:jc w:val="center"/>
              <w:rPr>
                <w:rFonts w:cs="Arial"/>
                <w:b/>
                <w:sz w:val="18"/>
                <w:szCs w:val="18"/>
              </w:rPr>
            </w:pPr>
            <w:r w:rsidRPr="004D04A4">
              <w:rPr>
                <w:rFonts w:cs="Arial"/>
                <w:b/>
                <w:sz w:val="18"/>
                <w:szCs w:val="18"/>
              </w:rPr>
              <w:t>Credits</w:t>
            </w:r>
          </w:p>
        </w:tc>
        <w:tc>
          <w:tcPr>
            <w:tcW w:w="993" w:type="dxa"/>
          </w:tcPr>
          <w:p w:rsidR="006274FA" w:rsidRPr="004D04A4" w:rsidRDefault="006274FA" w:rsidP="0095402B">
            <w:pPr>
              <w:jc w:val="center"/>
              <w:rPr>
                <w:rFonts w:cs="Arial"/>
                <w:b/>
                <w:sz w:val="18"/>
                <w:szCs w:val="18"/>
              </w:rPr>
            </w:pPr>
            <w:r w:rsidRPr="004D04A4">
              <w:rPr>
                <w:rFonts w:cs="Arial"/>
                <w:b/>
                <w:sz w:val="18"/>
                <w:szCs w:val="18"/>
              </w:rPr>
              <w:t>New Module   (Y / N)</w:t>
            </w:r>
          </w:p>
        </w:tc>
        <w:tc>
          <w:tcPr>
            <w:tcW w:w="992" w:type="dxa"/>
          </w:tcPr>
          <w:p w:rsidR="006274FA" w:rsidRPr="004D04A4" w:rsidRDefault="006274FA" w:rsidP="0095402B">
            <w:pPr>
              <w:jc w:val="center"/>
              <w:rPr>
                <w:rFonts w:cs="Arial"/>
                <w:b/>
                <w:sz w:val="18"/>
                <w:szCs w:val="18"/>
              </w:rPr>
            </w:pPr>
            <w:r w:rsidRPr="004D04A4">
              <w:rPr>
                <w:rFonts w:cs="Arial"/>
                <w:b/>
                <w:sz w:val="18"/>
                <w:szCs w:val="18"/>
              </w:rPr>
              <w:t>Pre-requisite for:</w:t>
            </w:r>
          </w:p>
        </w:tc>
        <w:tc>
          <w:tcPr>
            <w:tcW w:w="1276" w:type="dxa"/>
          </w:tcPr>
          <w:p w:rsidR="006274FA" w:rsidRPr="004D04A4" w:rsidRDefault="006274FA" w:rsidP="0095402B">
            <w:pPr>
              <w:jc w:val="center"/>
              <w:rPr>
                <w:rFonts w:cs="Arial"/>
                <w:b/>
                <w:sz w:val="18"/>
                <w:szCs w:val="18"/>
              </w:rPr>
            </w:pPr>
            <w:r w:rsidRPr="004D04A4">
              <w:rPr>
                <w:rFonts w:cs="Arial"/>
                <w:b/>
                <w:sz w:val="18"/>
                <w:szCs w:val="18"/>
              </w:rPr>
              <w:t>Co-requisite for:</w:t>
            </w:r>
          </w:p>
        </w:tc>
        <w:tc>
          <w:tcPr>
            <w:tcW w:w="1134" w:type="dxa"/>
          </w:tcPr>
          <w:p w:rsidR="006274FA" w:rsidRPr="004D04A4" w:rsidRDefault="006274FA" w:rsidP="0095402B">
            <w:pPr>
              <w:pStyle w:val="BodyText2"/>
              <w:rPr>
                <w:rFonts w:ascii="Arial" w:hAnsi="Arial" w:cs="Arial"/>
                <w:sz w:val="18"/>
                <w:szCs w:val="18"/>
              </w:rPr>
            </w:pPr>
            <w:r>
              <w:rPr>
                <w:rFonts w:ascii="Arial" w:hAnsi="Arial" w:cs="Arial"/>
                <w:sz w:val="18"/>
                <w:szCs w:val="18"/>
              </w:rPr>
              <w:t>Semester 1, 2, or 3</w:t>
            </w:r>
          </w:p>
        </w:tc>
        <w:tc>
          <w:tcPr>
            <w:tcW w:w="1559" w:type="dxa"/>
          </w:tcPr>
          <w:p w:rsidR="006274FA" w:rsidRPr="00282D06" w:rsidRDefault="006274FA" w:rsidP="0095402B">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6274FA" w:rsidRDefault="006274FA" w:rsidP="0095402B">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6274FA" w:rsidRPr="004D04A4" w:rsidTr="0095402B">
        <w:trPr>
          <w:cantSplit/>
          <w:trHeight w:val="260"/>
        </w:trPr>
        <w:tc>
          <w:tcPr>
            <w:tcW w:w="1242" w:type="dxa"/>
          </w:tcPr>
          <w:p w:rsidR="006274FA" w:rsidRPr="004D04A4" w:rsidRDefault="006274FA" w:rsidP="0095402B">
            <w:pPr>
              <w:rPr>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r w:rsidR="006274FA" w:rsidRPr="004D04A4" w:rsidTr="0095402B">
        <w:trPr>
          <w:cantSplit/>
          <w:trHeight w:val="260"/>
        </w:trPr>
        <w:tc>
          <w:tcPr>
            <w:tcW w:w="1242" w:type="dxa"/>
          </w:tcPr>
          <w:p w:rsidR="006274FA" w:rsidRPr="004D04A4" w:rsidRDefault="006274FA" w:rsidP="0095402B">
            <w:pPr>
              <w:rPr>
                <w:rFonts w:cs="Arial"/>
                <w:b/>
                <w:sz w:val="20"/>
              </w:rPr>
            </w:pPr>
          </w:p>
        </w:tc>
        <w:tc>
          <w:tcPr>
            <w:tcW w:w="4820" w:type="dxa"/>
          </w:tcPr>
          <w:p w:rsidR="006274FA" w:rsidRPr="004D04A4" w:rsidRDefault="006274FA" w:rsidP="0095402B">
            <w:pPr>
              <w:rPr>
                <w:rFonts w:cs="Arial"/>
                <w:b/>
                <w:sz w:val="20"/>
              </w:rPr>
            </w:pPr>
          </w:p>
        </w:tc>
        <w:tc>
          <w:tcPr>
            <w:tcW w:w="850" w:type="dxa"/>
          </w:tcPr>
          <w:p w:rsidR="006274FA" w:rsidRPr="004D04A4" w:rsidRDefault="006274FA" w:rsidP="0095402B">
            <w:pPr>
              <w:rPr>
                <w:rFonts w:cs="Arial"/>
                <w:b/>
                <w:sz w:val="20"/>
              </w:rPr>
            </w:pPr>
          </w:p>
        </w:tc>
        <w:tc>
          <w:tcPr>
            <w:tcW w:w="993" w:type="dxa"/>
          </w:tcPr>
          <w:p w:rsidR="006274FA" w:rsidRPr="004D04A4" w:rsidRDefault="006274FA" w:rsidP="0095402B">
            <w:pPr>
              <w:jc w:val="center"/>
              <w:rPr>
                <w:rFonts w:cs="Arial"/>
                <w:b/>
                <w:sz w:val="20"/>
              </w:rPr>
            </w:pPr>
          </w:p>
        </w:tc>
        <w:tc>
          <w:tcPr>
            <w:tcW w:w="992"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c>
          <w:tcPr>
            <w:tcW w:w="1134" w:type="dxa"/>
          </w:tcPr>
          <w:p w:rsidR="006274FA" w:rsidRPr="004D04A4" w:rsidRDefault="006274FA" w:rsidP="0095402B">
            <w:pPr>
              <w:rPr>
                <w:rFonts w:cs="Arial"/>
                <w:b/>
                <w:sz w:val="20"/>
              </w:rPr>
            </w:pPr>
          </w:p>
        </w:tc>
        <w:tc>
          <w:tcPr>
            <w:tcW w:w="1559" w:type="dxa"/>
          </w:tcPr>
          <w:p w:rsidR="006274FA" w:rsidRPr="004D04A4" w:rsidRDefault="006274FA" w:rsidP="0095402B">
            <w:pPr>
              <w:rPr>
                <w:rFonts w:cs="Arial"/>
                <w:b/>
                <w:sz w:val="20"/>
              </w:rPr>
            </w:pPr>
          </w:p>
        </w:tc>
        <w:tc>
          <w:tcPr>
            <w:tcW w:w="1276" w:type="dxa"/>
          </w:tcPr>
          <w:p w:rsidR="006274FA" w:rsidRPr="004D04A4" w:rsidRDefault="006274FA" w:rsidP="0095402B">
            <w:pPr>
              <w:rPr>
                <w:rFonts w:cs="Arial"/>
                <w:b/>
                <w:sz w:val="20"/>
              </w:rPr>
            </w:pPr>
          </w:p>
        </w:tc>
      </w:tr>
    </w:tbl>
    <w:p w:rsidR="00D1517E" w:rsidRDefault="00D1517E">
      <w:pPr>
        <w:spacing w:before="0" w:after="200" w:line="276" w:lineRule="auto"/>
        <w:rPr>
          <w:rFonts w:cs="Arial"/>
          <w:sz w:val="20"/>
        </w:rPr>
        <w:sectPr w:rsidR="00D1517E" w:rsidSect="005539EA">
          <w:pgSz w:w="16838" w:h="11906" w:orient="landscape"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6768"/>
      </w:tblGrid>
      <w:tr w:rsidR="000B0F38" w:rsidRPr="00037084" w:rsidTr="000B0F38">
        <w:trPr>
          <w:cantSplit/>
        </w:trPr>
        <w:tc>
          <w:tcPr>
            <w:tcW w:w="6768" w:type="dxa"/>
            <w:tcBorders>
              <w:top w:val="single" w:sz="6" w:space="0" w:color="auto"/>
              <w:left w:val="single" w:sz="6" w:space="0" w:color="auto"/>
              <w:bottom w:val="single" w:sz="6" w:space="0" w:color="auto"/>
              <w:right w:val="single" w:sz="6" w:space="0" w:color="auto"/>
            </w:tcBorders>
          </w:tcPr>
          <w:p w:rsidR="000B0F38" w:rsidRPr="00037084" w:rsidRDefault="0047312E" w:rsidP="00305F89">
            <w:pPr>
              <w:rPr>
                <w:rFonts w:cs="Arial"/>
                <w:b/>
                <w:sz w:val="20"/>
              </w:rPr>
            </w:pPr>
            <w:r w:rsidRPr="00037084">
              <w:rPr>
                <w:rFonts w:cs="Arial"/>
                <w:sz w:val="20"/>
              </w:rPr>
              <w:lastRenderedPageBreak/>
              <w:t xml:space="preserve"> </w:t>
            </w:r>
            <w:r w:rsidR="0000112F">
              <w:rPr>
                <w:rFonts w:cs="Arial"/>
                <w:b/>
                <w:sz w:val="20"/>
              </w:rPr>
              <w:t>Graduate Diploma</w:t>
            </w:r>
            <w:r w:rsidR="0000131C">
              <w:rPr>
                <w:rFonts w:cs="Arial"/>
                <w:b/>
                <w:sz w:val="20"/>
              </w:rPr>
              <w:t xml:space="preserve">  </w:t>
            </w:r>
            <w:r w:rsidR="0000131C">
              <w:rPr>
                <w:rFonts w:cs="Arial"/>
                <w:b/>
                <w:sz w:val="24"/>
                <w:szCs w:val="24"/>
                <w:highlight w:val="yellow"/>
              </w:rPr>
              <w:t>3</w:t>
            </w:r>
            <w:r w:rsidR="00305F89">
              <w:rPr>
                <w:rFonts w:cs="Arial"/>
                <w:b/>
                <w:sz w:val="24"/>
                <w:szCs w:val="24"/>
                <w:highlight w:val="yellow"/>
              </w:rPr>
              <w:t>6</w:t>
            </w:r>
          </w:p>
        </w:tc>
      </w:tr>
    </w:tbl>
    <w:p w:rsidR="0047312E" w:rsidRPr="00037084" w:rsidRDefault="0047312E" w:rsidP="0047312E">
      <w:pPr>
        <w:rPr>
          <w:rFonts w:cs="Arial"/>
          <w:b/>
          <w:sz w:val="20"/>
        </w:rPr>
      </w:pPr>
      <w:r w:rsidRPr="00037084">
        <w:rPr>
          <w:rFonts w:cs="Arial"/>
          <w:b/>
          <w:sz w:val="20"/>
        </w:rPr>
        <w:t>Learning Outcomes</w:t>
      </w:r>
    </w:p>
    <w:p w:rsidR="0047312E" w:rsidRPr="0034367D" w:rsidRDefault="0047312E" w:rsidP="0047312E">
      <w:pPr>
        <w:pBdr>
          <w:top w:val="single" w:sz="4" w:space="1" w:color="auto"/>
          <w:left w:val="single" w:sz="4" w:space="4" w:color="auto"/>
          <w:bottom w:val="single" w:sz="4" w:space="0" w:color="auto"/>
          <w:right w:val="single" w:sz="4" w:space="4" w:color="auto"/>
        </w:pBdr>
        <w:rPr>
          <w:rFonts w:cs="Arial"/>
          <w:i/>
          <w:sz w:val="20"/>
        </w:rPr>
      </w:pPr>
      <w:r>
        <w:rPr>
          <w:rFonts w:cs="Arial"/>
          <w:i/>
          <w:sz w:val="20"/>
        </w:rPr>
        <w:t>Please enhance/amend the generic University learning outcomes</w:t>
      </w:r>
      <w:r w:rsidRPr="0034367D">
        <w:rPr>
          <w:rFonts w:cs="Arial"/>
          <w:i/>
          <w:sz w:val="20"/>
        </w:rPr>
        <w:t xml:space="preserve"> </w:t>
      </w:r>
      <w:r>
        <w:rPr>
          <w:rFonts w:cs="Arial"/>
          <w:i/>
          <w:sz w:val="20"/>
        </w:rPr>
        <w:t>(below) as applicable and</w:t>
      </w:r>
      <w:r w:rsidRPr="0034367D">
        <w:rPr>
          <w:rFonts w:cs="Arial"/>
          <w:i/>
          <w:sz w:val="20"/>
        </w:rPr>
        <w:t xml:space="preserve"> include specific subject knowledge and subject-specific skills</w:t>
      </w:r>
      <w:r>
        <w:rPr>
          <w:rFonts w:cs="Arial"/>
          <w:i/>
          <w:sz w:val="20"/>
        </w:rPr>
        <w:t xml:space="preserve">.  </w:t>
      </w:r>
      <w:r>
        <w:rPr>
          <w:rFonts w:cs="Arial"/>
          <w:i/>
          <w:sz w:val="20"/>
        </w:rPr>
        <w:br/>
        <w:t xml:space="preserve">Also make </w:t>
      </w:r>
      <w:r w:rsidRPr="0034367D">
        <w:rPr>
          <w:rFonts w:cs="Arial"/>
          <w:i/>
          <w:sz w:val="20"/>
        </w:rPr>
        <w:t>reference to relevant elements of the QAA Benchmark Statements</w:t>
      </w:r>
      <w:r>
        <w:rPr>
          <w:rFonts w:cs="Arial"/>
          <w:i/>
          <w:sz w:val="20"/>
        </w:rPr>
        <w:t xml:space="preserve"> where appropriate. </w:t>
      </w:r>
    </w:p>
    <w:p w:rsidR="0047312E" w:rsidRPr="00037084" w:rsidRDefault="005C090F" w:rsidP="0047312E">
      <w:pPr>
        <w:pBdr>
          <w:top w:val="single" w:sz="4" w:space="1" w:color="auto"/>
          <w:left w:val="single" w:sz="4" w:space="4" w:color="auto"/>
          <w:bottom w:val="single" w:sz="4" w:space="0" w:color="auto"/>
          <w:right w:val="single" w:sz="4" w:space="4" w:color="auto"/>
        </w:pBdr>
        <w:rPr>
          <w:rFonts w:cs="Arial"/>
          <w:b/>
          <w:sz w:val="20"/>
        </w:rPr>
      </w:pPr>
      <w:r>
        <w:rPr>
          <w:rFonts w:cs="Arial"/>
          <w:b/>
          <w:sz w:val="20"/>
        </w:rPr>
        <w:t xml:space="preserve">On completion of the </w:t>
      </w:r>
      <w:r w:rsidR="0047312E" w:rsidRPr="00037084">
        <w:rPr>
          <w:rFonts w:cs="Arial"/>
          <w:b/>
          <w:sz w:val="20"/>
        </w:rPr>
        <w:t>programme students should have provided evidence of being able to:</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EF548B">
        <w:rPr>
          <w:rFonts w:cs="Arial"/>
          <w:sz w:val="20"/>
        </w:rPr>
        <w:t xml:space="preserve">understand and demonstrate </w:t>
      </w:r>
      <w:r w:rsidR="0000112F">
        <w:rPr>
          <w:rFonts w:cs="Arial"/>
          <w:sz w:val="20"/>
        </w:rPr>
        <w:t xml:space="preserve">new </w:t>
      </w:r>
      <w:r w:rsidRPr="00EF548B">
        <w:rPr>
          <w:rFonts w:cs="Arial"/>
          <w:sz w:val="20"/>
        </w:rPr>
        <w:t>coherent and detailed subject knowledge and professional competencies some of which</w:t>
      </w:r>
      <w:r w:rsidR="00C218AF">
        <w:rPr>
          <w:rFonts w:cs="Arial"/>
          <w:sz w:val="20"/>
        </w:rPr>
        <w:t xml:space="preserve"> may</w:t>
      </w:r>
      <w:r w:rsidRPr="00EF548B">
        <w:rPr>
          <w:rFonts w:cs="Arial"/>
          <w:sz w:val="20"/>
        </w:rPr>
        <w:t xml:space="preserve"> be informed by recent research/scholarship in the discipline;</w:t>
      </w:r>
    </w:p>
    <w:p w:rsidR="00C218AF" w:rsidRDefault="00C218AF"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the ability to acquire and make flexible use of the basic concepts, information, practical competencies and techniques which are standard features in the discipline;</w:t>
      </w:r>
    </w:p>
    <w:p w:rsidR="00EF548B" w:rsidRPr="00C218AF" w:rsidRDefault="00C218AF" w:rsidP="009642BC">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sidRPr="00C218AF">
        <w:rPr>
          <w:rFonts w:cs="Arial"/>
          <w:sz w:val="20"/>
        </w:rPr>
        <w:t>proficiently use, and communicate the results of basic generic and subject/professionally specific approaches to access and evaluate qualitative and/or quantitative data;</w:t>
      </w:r>
    </w:p>
    <w:p w:rsidR="00EF548B" w:rsidRDefault="00525109"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demonstrate an ability to</w:t>
      </w:r>
      <w:r w:rsidR="004C411E">
        <w:rPr>
          <w:rFonts w:cs="Arial"/>
          <w:sz w:val="20"/>
        </w:rPr>
        <w:t xml:space="preserve"> evaluate the appropriateness of different approaches to problem solving associated with the discipline;</w:t>
      </w:r>
    </w:p>
    <w:p w:rsidR="00525109" w:rsidRPr="00EF548B" w:rsidRDefault="00525109"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r>
        <w:rPr>
          <w:rFonts w:cs="Arial"/>
          <w:sz w:val="20"/>
        </w:rPr>
        <w:t>work autonomously within a structured environment;</w:t>
      </w:r>
    </w:p>
    <w:p w:rsidR="00EF548B" w:rsidRPr="00EF548B" w:rsidRDefault="00EF548B" w:rsidP="00EF548B">
      <w:pPr>
        <w:numPr>
          <w:ilvl w:val="0"/>
          <w:numId w:val="12"/>
        </w:numPr>
        <w:pBdr>
          <w:top w:val="single" w:sz="4" w:space="1" w:color="auto"/>
          <w:left w:val="single" w:sz="4" w:space="4" w:color="auto"/>
          <w:bottom w:val="single" w:sz="4" w:space="0" w:color="auto"/>
          <w:right w:val="single" w:sz="4" w:space="4" w:color="auto"/>
        </w:pBdr>
        <w:spacing w:before="0" w:after="0"/>
        <w:rPr>
          <w:rFonts w:cs="Arial"/>
          <w:sz w:val="20"/>
        </w:rPr>
      </w:pPr>
      <w:proofErr w:type="gramStart"/>
      <w:r w:rsidRPr="00EF548B">
        <w:rPr>
          <w:rFonts w:cs="Arial"/>
          <w:sz w:val="20"/>
        </w:rPr>
        <w:t>conform</w:t>
      </w:r>
      <w:proofErr w:type="gramEnd"/>
      <w:r w:rsidRPr="00EF548B">
        <w:rPr>
          <w:rFonts w:cs="Arial"/>
          <w:sz w:val="20"/>
        </w:rPr>
        <w:t xml:space="preserve"> to professional bounda</w:t>
      </w:r>
      <w:r w:rsidR="0064683C">
        <w:rPr>
          <w:rFonts w:cs="Arial"/>
          <w:sz w:val="20"/>
        </w:rPr>
        <w:t>ries and norms where applicable.</w:t>
      </w:r>
    </w:p>
    <w:p w:rsidR="0047312E" w:rsidRPr="00037084" w:rsidRDefault="0047312E" w:rsidP="0047312E">
      <w:pPr>
        <w:pBdr>
          <w:top w:val="single" w:sz="4" w:space="1" w:color="auto"/>
          <w:left w:val="single" w:sz="4" w:space="4" w:color="auto"/>
          <w:bottom w:val="single" w:sz="4" w:space="0" w:color="auto"/>
          <w:right w:val="single" w:sz="4" w:space="4" w:color="auto"/>
        </w:pBdr>
        <w:rPr>
          <w:rFonts w:cs="Arial"/>
          <w:sz w:val="20"/>
        </w:rPr>
      </w:pPr>
    </w:p>
    <w:p w:rsidR="0047312E" w:rsidRPr="00037084" w:rsidRDefault="0047312E" w:rsidP="0047312E">
      <w:pPr>
        <w:jc w:val="center"/>
        <w:rPr>
          <w:rFonts w:cs="Arial"/>
          <w:b/>
          <w:sz w:val="20"/>
        </w:rPr>
      </w:pPr>
    </w:p>
    <w:p w:rsidR="0047312E" w:rsidRPr="00037084" w:rsidRDefault="0047312E" w:rsidP="0047312E">
      <w:pPr>
        <w:rPr>
          <w:rFonts w:cs="Arial"/>
          <w:b/>
          <w:sz w:val="20"/>
        </w:rPr>
      </w:pPr>
      <w:r w:rsidRPr="00037084">
        <w:rPr>
          <w:rFonts w:cs="Arial"/>
          <w:b/>
          <w:sz w:val="20"/>
        </w:rPr>
        <w:t>Transferable (Key) Skills</w:t>
      </w:r>
    </w:p>
    <w:p w:rsidR="0047312E" w:rsidRPr="00037084" w:rsidRDefault="00CB1083" w:rsidP="0047312E">
      <w:pPr>
        <w:pBdr>
          <w:top w:val="single" w:sz="4" w:space="1" w:color="auto"/>
          <w:left w:val="single" w:sz="4" w:space="4" w:color="auto"/>
          <w:bottom w:val="single" w:sz="4" w:space="15" w:color="auto"/>
          <w:right w:val="single" w:sz="4" w:space="4" w:color="auto"/>
        </w:pBdr>
        <w:rPr>
          <w:rFonts w:cs="Arial"/>
          <w:b/>
          <w:sz w:val="20"/>
        </w:rPr>
      </w:pPr>
      <w:r>
        <w:rPr>
          <w:rFonts w:cs="Arial"/>
          <w:b/>
          <w:sz w:val="20"/>
        </w:rPr>
        <w:t>Graduate Diploma s</w:t>
      </w:r>
      <w:r w:rsidR="0047312E" w:rsidRPr="00037084">
        <w:rPr>
          <w:rFonts w:cs="Arial"/>
          <w:b/>
          <w:sz w:val="20"/>
        </w:rPr>
        <w:t>tudents will have had the opportunity to acquire, as defined in the modules specified for the programme:</w:t>
      </w:r>
    </w:p>
    <w:p w:rsidR="00EF548B" w:rsidRPr="00EF548B" w:rsidRDefault="0006186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Pr>
          <w:rFonts w:cs="Arial"/>
          <w:sz w:val="20"/>
        </w:rPr>
        <w:t>qualities and</w:t>
      </w:r>
      <w:r w:rsidR="00EF548B" w:rsidRPr="00EF548B">
        <w:rPr>
          <w:rFonts w:cs="Arial"/>
          <w:sz w:val="20"/>
        </w:rPr>
        <w:t xml:space="preserve"> transferable</w:t>
      </w:r>
      <w:r>
        <w:rPr>
          <w:rFonts w:cs="Arial"/>
          <w:sz w:val="20"/>
        </w:rPr>
        <w:t xml:space="preserve"> </w:t>
      </w:r>
      <w:r w:rsidR="00EF548B" w:rsidRPr="00EF548B">
        <w:rPr>
          <w:rFonts w:cs="Arial"/>
          <w:sz w:val="20"/>
        </w:rPr>
        <w:t xml:space="preserve">skills necessary for </w:t>
      </w:r>
      <w:r>
        <w:rPr>
          <w:rFonts w:cs="Arial"/>
          <w:sz w:val="20"/>
        </w:rPr>
        <w:t xml:space="preserve">progression to higher levels of </w:t>
      </w:r>
      <w:r w:rsidR="00EF548B" w:rsidRPr="00EF548B">
        <w:rPr>
          <w:rFonts w:cs="Arial"/>
          <w:sz w:val="20"/>
        </w:rPr>
        <w:t xml:space="preserve">employment </w:t>
      </w:r>
      <w:r>
        <w:rPr>
          <w:rFonts w:cs="Arial"/>
          <w:sz w:val="20"/>
        </w:rPr>
        <w:t>in the workplace related to the subject area(s)</w:t>
      </w:r>
      <w:r w:rsidR="00EF548B" w:rsidRPr="00EF548B">
        <w:rPr>
          <w:rFonts w:cs="Arial"/>
          <w:sz w:val="20"/>
        </w:rPr>
        <w:t xml:space="preserve">related to the area(s) studied; </w:t>
      </w:r>
    </w:p>
    <w:p w:rsidR="00EF548B" w:rsidRPr="0006186B" w:rsidRDefault="00EF548B" w:rsidP="00D22BB3">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06186B">
        <w:rPr>
          <w:rFonts w:cs="Arial"/>
          <w:sz w:val="20"/>
        </w:rPr>
        <w:t>the exercise of initiative and personal responsibility;</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sz w:val="20"/>
        </w:rPr>
      </w:pPr>
      <w:r w:rsidRPr="00EF548B">
        <w:rPr>
          <w:rFonts w:cs="Arial"/>
          <w:sz w:val="20"/>
        </w:rPr>
        <w:t>the communication of information, ideas, problems and solutions in a variety of ways to a variety of audiences;</w:t>
      </w:r>
    </w:p>
    <w:p w:rsidR="00EF548B" w:rsidRPr="00EF548B" w:rsidRDefault="00EF548B" w:rsidP="00EF548B">
      <w:pPr>
        <w:numPr>
          <w:ilvl w:val="0"/>
          <w:numId w:val="14"/>
        </w:numPr>
        <w:pBdr>
          <w:top w:val="single" w:sz="4" w:space="1" w:color="auto"/>
          <w:left w:val="single" w:sz="4" w:space="4" w:color="auto"/>
          <w:bottom w:val="single" w:sz="4" w:space="15" w:color="auto"/>
          <w:right w:val="single" w:sz="4" w:space="4" w:color="auto"/>
        </w:pBdr>
        <w:spacing w:before="0" w:after="0"/>
        <w:rPr>
          <w:rFonts w:cs="Arial"/>
          <w:b/>
          <w:sz w:val="20"/>
        </w:rPr>
      </w:pPr>
      <w:proofErr w:type="gramStart"/>
      <w:r w:rsidRPr="00EF548B">
        <w:rPr>
          <w:rFonts w:cs="Arial"/>
          <w:sz w:val="20"/>
        </w:rPr>
        <w:t>the</w:t>
      </w:r>
      <w:proofErr w:type="gramEnd"/>
      <w:r w:rsidRPr="00EF548B">
        <w:rPr>
          <w:rFonts w:cs="Arial"/>
          <w:sz w:val="20"/>
        </w:rPr>
        <w:t xml:space="preserve"> </w:t>
      </w:r>
      <w:r w:rsidR="0006186B">
        <w:rPr>
          <w:rFonts w:cs="Arial"/>
          <w:sz w:val="20"/>
        </w:rPr>
        <w:t>deployment of decision making skills in complex and unpredictable situations</w:t>
      </w:r>
      <w:r w:rsidR="0064683C">
        <w:rPr>
          <w:rFonts w:cs="Arial"/>
          <w:sz w:val="20"/>
        </w:rPr>
        <w:t>.</w:t>
      </w:r>
    </w:p>
    <w:p w:rsidR="0047312E" w:rsidRPr="00037084" w:rsidRDefault="00EF548B" w:rsidP="0047312E">
      <w:pPr>
        <w:rPr>
          <w:rFonts w:cs="Arial"/>
          <w:b/>
          <w:sz w:val="20"/>
        </w:rPr>
      </w:pPr>
      <w:r>
        <w:rPr>
          <w:rFonts w:cs="Arial"/>
          <w:b/>
          <w:sz w:val="20"/>
        </w:rPr>
        <w:br/>
      </w:r>
      <w:r w:rsidR="0047312E" w:rsidRPr="00037084">
        <w:rPr>
          <w:rFonts w:cs="Arial"/>
          <w:b/>
          <w:sz w:val="20"/>
        </w:rPr>
        <w:t>Assessment</w:t>
      </w:r>
    </w:p>
    <w:p w:rsidR="0047312E" w:rsidRDefault="0047312E" w:rsidP="0047312E">
      <w:pPr>
        <w:pBdr>
          <w:top w:val="single" w:sz="4" w:space="1" w:color="auto"/>
          <w:left w:val="single" w:sz="4" w:space="4" w:color="auto"/>
          <w:bottom w:val="single" w:sz="4" w:space="1" w:color="auto"/>
          <w:right w:val="single" w:sz="4" w:space="4" w:color="auto"/>
        </w:pBdr>
        <w:rPr>
          <w:rFonts w:cs="Arial"/>
          <w:sz w:val="20"/>
        </w:rPr>
      </w:pPr>
      <w:r w:rsidRPr="00037084">
        <w:rPr>
          <w:rFonts w:cs="Arial"/>
          <w:b/>
          <w:sz w:val="20"/>
        </w:rPr>
        <w:t>Achievement will be assessed by a variety of methods in accordance with the learning outcomes of the</w:t>
      </w:r>
      <w:r w:rsidR="00513524">
        <w:rPr>
          <w:rFonts w:cs="Arial"/>
          <w:b/>
          <w:sz w:val="20"/>
        </w:rPr>
        <w:t xml:space="preserve"> modules specified for the </w:t>
      </w:r>
      <w:r w:rsidRPr="00037084">
        <w:rPr>
          <w:rFonts w:cs="Arial"/>
          <w:b/>
          <w:sz w:val="20"/>
        </w:rPr>
        <w:t xml:space="preserve">programme and will </w:t>
      </w:r>
      <w:r w:rsidR="00513524">
        <w:rPr>
          <w:rFonts w:cs="Arial"/>
          <w:b/>
          <w:sz w:val="20"/>
        </w:rPr>
        <w:t xml:space="preserve">typically </w:t>
      </w:r>
      <w:r w:rsidRPr="00037084">
        <w:rPr>
          <w:rFonts w:cs="Arial"/>
          <w:b/>
          <w:sz w:val="20"/>
        </w:rPr>
        <w:t>include</w:t>
      </w:r>
      <w:r>
        <w:rPr>
          <w:rFonts w:cs="Arial"/>
          <w:b/>
          <w:sz w:val="20"/>
        </w:rPr>
        <w:t>:</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demonstrating the ability to apply a range of aspects</w:t>
      </w:r>
      <w:r w:rsidR="00513524">
        <w:rPr>
          <w:rFonts w:cs="Arial"/>
          <w:sz w:val="20"/>
        </w:rPr>
        <w:t>/competencie</w:t>
      </w:r>
      <w:r w:rsidR="001C1AA4">
        <w:rPr>
          <w:rFonts w:cs="Arial"/>
          <w:sz w:val="20"/>
        </w:rPr>
        <w:t>s of the discipline/profession</w:t>
      </w:r>
      <w:r w:rsidR="00513524">
        <w:rPr>
          <w:rFonts w:cs="Arial"/>
          <w:sz w:val="20"/>
        </w:rPr>
        <w:t xml:space="preserve"> to a broad range of situations</w:t>
      </w:r>
      <w:r w:rsidRPr="00EF548B">
        <w:rPr>
          <w:rFonts w:cs="Arial"/>
          <w:sz w:val="20"/>
        </w:rPr>
        <w:t>;</w:t>
      </w:r>
    </w:p>
    <w:p w:rsidR="00EF548B" w:rsidRPr="00EF548B" w:rsidRDefault="00EF548B" w:rsidP="00EF548B">
      <w:pPr>
        <w:numPr>
          <w:ilvl w:val="0"/>
          <w:numId w:val="13"/>
        </w:numPr>
        <w:pBdr>
          <w:top w:val="single" w:sz="4" w:space="1" w:color="auto"/>
          <w:left w:val="single" w:sz="4" w:space="4" w:color="auto"/>
          <w:bottom w:val="single" w:sz="4" w:space="1" w:color="auto"/>
          <w:right w:val="single" w:sz="4" w:space="4" w:color="auto"/>
        </w:pBdr>
        <w:spacing w:before="0" w:after="0"/>
        <w:rPr>
          <w:rFonts w:cs="Arial"/>
          <w:sz w:val="20"/>
        </w:rPr>
      </w:pPr>
      <w:r w:rsidRPr="00EF548B">
        <w:rPr>
          <w:rFonts w:cs="Arial"/>
          <w:sz w:val="20"/>
        </w:rPr>
        <w:t xml:space="preserve">work that draws on a variety </w:t>
      </w:r>
      <w:r w:rsidR="001C1AA4">
        <w:rPr>
          <w:rFonts w:cs="Arial"/>
          <w:sz w:val="20"/>
        </w:rPr>
        <w:t xml:space="preserve">and depth </w:t>
      </w:r>
      <w:r w:rsidRPr="00EF548B">
        <w:rPr>
          <w:rFonts w:cs="Arial"/>
          <w:sz w:val="20"/>
        </w:rPr>
        <w:t>of material;</w:t>
      </w:r>
    </w:p>
    <w:p w:rsidR="001C1AA4" w:rsidRPr="001C1AA4" w:rsidRDefault="00EF548B" w:rsidP="00857FD7">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1C1AA4">
        <w:rPr>
          <w:rFonts w:cs="Arial"/>
          <w:sz w:val="20"/>
        </w:rPr>
        <w:t>the ability to evaluate and criticise received opinion;</w:t>
      </w:r>
    </w:p>
    <w:p w:rsidR="0047312E" w:rsidRPr="00EF548B" w:rsidRDefault="00EF548B" w:rsidP="0047312E">
      <w:pPr>
        <w:numPr>
          <w:ilvl w:val="0"/>
          <w:numId w:val="13"/>
        </w:numPr>
        <w:pBdr>
          <w:top w:val="single" w:sz="4" w:space="1" w:color="auto"/>
          <w:left w:val="single" w:sz="4" w:space="4" w:color="auto"/>
          <w:bottom w:val="single" w:sz="4" w:space="1" w:color="auto"/>
          <w:right w:val="single" w:sz="4" w:space="4" w:color="auto"/>
        </w:pBdr>
        <w:spacing w:before="0" w:after="0"/>
        <w:rPr>
          <w:rFonts w:cs="Arial"/>
          <w:i/>
          <w:sz w:val="20"/>
        </w:rPr>
      </w:pPr>
      <w:r w:rsidRPr="00EF548B">
        <w:rPr>
          <w:rFonts w:cs="Arial"/>
          <w:sz w:val="20"/>
        </w:rPr>
        <w:t>work that is typically both evaluative and creative;</w:t>
      </w:r>
      <w:r w:rsidRPr="00EF548B">
        <w:rPr>
          <w:rFonts w:cs="Arial"/>
          <w:sz w:val="20"/>
        </w:rPr>
        <w:br/>
      </w:r>
    </w:p>
    <w:p w:rsidR="0047312E" w:rsidRDefault="00EF548B" w:rsidP="00742B21">
      <w:pPr>
        <w:rPr>
          <w:rFonts w:ascii="Times New Roman" w:hAnsi="Times New Roman"/>
          <w:sz w:val="24"/>
        </w:rPr>
      </w:pPr>
      <w:r>
        <w:rPr>
          <w:rFonts w:cs="Arial"/>
          <w:b/>
          <w:sz w:val="20"/>
        </w:rPr>
        <w:br/>
      </w:r>
    </w:p>
    <w:p w:rsidR="0047312E" w:rsidRDefault="0047312E" w:rsidP="0047312E">
      <w:pPr>
        <w:rPr>
          <w:rFonts w:ascii="Times New Roman" w:hAnsi="Times New Roman"/>
          <w:sz w:val="24"/>
        </w:rPr>
      </w:pPr>
    </w:p>
    <w:p w:rsidR="00A75C18" w:rsidRDefault="00A75C18">
      <w:pPr>
        <w:spacing w:before="0" w:after="200" w:line="276" w:lineRule="auto"/>
        <w:rPr>
          <w:rFonts w:cs="Arial"/>
          <w:sz w:val="20"/>
        </w:rPr>
      </w:pPr>
      <w:r>
        <w:rPr>
          <w:rFonts w:cs="Arial"/>
          <w:sz w:val="20"/>
        </w:rPr>
        <w:br w:type="page"/>
      </w:r>
    </w:p>
    <w:p w:rsidR="00A75C18" w:rsidRDefault="00A75C18" w:rsidP="00055543">
      <w:pPr>
        <w:tabs>
          <w:tab w:val="left" w:pos="4248"/>
          <w:tab w:val="left" w:pos="9693"/>
        </w:tabs>
        <w:rPr>
          <w:rFonts w:cs="Arial"/>
          <w:b/>
          <w:sz w:val="20"/>
        </w:rPr>
        <w:sectPr w:rsidR="00A75C18" w:rsidSect="000B0F38">
          <w:pgSz w:w="11906" w:h="16838" w:code="9"/>
          <w:pgMar w:top="720" w:right="720" w:bottom="720" w:left="720" w:header="2155" w:footer="709" w:gutter="0"/>
          <w:cols w:space="708"/>
          <w:docGrid w:linePitch="360"/>
        </w:sectPr>
      </w:pPr>
    </w:p>
    <w:tbl>
      <w:tblPr>
        <w:tblW w:w="0" w:type="auto"/>
        <w:tblLayout w:type="fixed"/>
        <w:tblLook w:val="0000" w:firstRow="0" w:lastRow="0" w:firstColumn="0" w:lastColumn="0" w:noHBand="0" w:noVBand="0"/>
      </w:tblPr>
      <w:tblGrid>
        <w:gridCol w:w="5946"/>
      </w:tblGrid>
      <w:tr w:rsidR="009E68D9" w:rsidRPr="00037084" w:rsidTr="001258DF">
        <w:trPr>
          <w:cantSplit/>
        </w:trPr>
        <w:tc>
          <w:tcPr>
            <w:tcW w:w="5946" w:type="dxa"/>
            <w:tcBorders>
              <w:top w:val="single" w:sz="6" w:space="0" w:color="auto"/>
              <w:left w:val="single" w:sz="6" w:space="0" w:color="auto"/>
              <w:bottom w:val="single" w:sz="6" w:space="0" w:color="auto"/>
              <w:right w:val="single" w:sz="6" w:space="0" w:color="auto"/>
            </w:tcBorders>
          </w:tcPr>
          <w:p w:rsidR="009E68D9" w:rsidRPr="00037084" w:rsidRDefault="004F5807" w:rsidP="00305F89">
            <w:pPr>
              <w:rPr>
                <w:rFonts w:cs="Arial"/>
                <w:b/>
                <w:sz w:val="20"/>
              </w:rPr>
            </w:pPr>
            <w:r>
              <w:rPr>
                <w:rFonts w:cs="Arial"/>
                <w:b/>
                <w:sz w:val="20"/>
              </w:rPr>
              <w:lastRenderedPageBreak/>
              <w:t>Graduate</w:t>
            </w:r>
            <w:r w:rsidR="00E55AA0">
              <w:rPr>
                <w:rFonts w:cs="Arial"/>
                <w:b/>
                <w:sz w:val="20"/>
              </w:rPr>
              <w:t xml:space="preserve"> Diploma</w:t>
            </w:r>
            <w:r w:rsidR="001258DF">
              <w:rPr>
                <w:rFonts w:cs="Arial"/>
                <w:b/>
                <w:sz w:val="20"/>
              </w:rPr>
              <w:t xml:space="preserve"> </w:t>
            </w:r>
            <w:r w:rsidR="0000131C">
              <w:rPr>
                <w:rFonts w:cs="Arial"/>
                <w:b/>
                <w:sz w:val="20"/>
              </w:rPr>
              <w:t xml:space="preserve"> </w:t>
            </w:r>
            <w:r w:rsidR="0000131C">
              <w:rPr>
                <w:rFonts w:cs="Arial"/>
                <w:b/>
                <w:sz w:val="24"/>
                <w:szCs w:val="24"/>
                <w:highlight w:val="yellow"/>
              </w:rPr>
              <w:t>3</w:t>
            </w:r>
            <w:r w:rsidR="00305F89">
              <w:rPr>
                <w:rFonts w:cs="Arial"/>
                <w:b/>
                <w:sz w:val="24"/>
                <w:szCs w:val="24"/>
                <w:highlight w:val="yellow"/>
              </w:rPr>
              <w:t>7</w:t>
            </w:r>
          </w:p>
        </w:tc>
      </w:tr>
    </w:tbl>
    <w:p w:rsidR="00055543" w:rsidRPr="004D04A4" w:rsidRDefault="009E68D9" w:rsidP="00055543">
      <w:pPr>
        <w:tabs>
          <w:tab w:val="left" w:pos="4248"/>
          <w:tab w:val="left" w:pos="9693"/>
        </w:tabs>
        <w:rPr>
          <w:rFonts w:cs="Arial"/>
          <w:b/>
          <w:sz w:val="20"/>
        </w:rPr>
      </w:pPr>
      <w:r>
        <w:rPr>
          <w:rFonts w:cs="Arial"/>
          <w:b/>
          <w:sz w:val="20"/>
        </w:rPr>
        <w:br/>
      </w:r>
      <w:r w:rsidR="00055543" w:rsidRPr="004D04A4">
        <w:rPr>
          <w:rFonts w:cs="Arial"/>
          <w:b/>
          <w:sz w:val="20"/>
        </w:rPr>
        <w:t xml:space="preserve">Candidates will be required to study the following </w:t>
      </w:r>
      <w:r w:rsidR="00055543" w:rsidRPr="004D04A4">
        <w:rPr>
          <w:rFonts w:cs="Arial"/>
          <w:b/>
          <w:i/>
          <w:sz w:val="20"/>
        </w:rPr>
        <w:t xml:space="preserve">compulsory </w:t>
      </w:r>
      <w:r w:rsidR="00055543" w:rsidRPr="004D04A4">
        <w:rPr>
          <w:rFonts w:cs="Arial"/>
          <w:b/>
          <w:sz w:val="20"/>
        </w:rPr>
        <w:t>modules: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055543" w:rsidRPr="004D04A4" w:rsidTr="000B0F38">
        <w:trPr>
          <w:cantSplit/>
          <w:trHeight w:val="867"/>
        </w:trPr>
        <w:tc>
          <w:tcPr>
            <w:tcW w:w="1242" w:type="dxa"/>
          </w:tcPr>
          <w:p w:rsidR="00055543" w:rsidRPr="004D04A4" w:rsidRDefault="00055543" w:rsidP="000B0F38">
            <w:pPr>
              <w:jc w:val="center"/>
              <w:rPr>
                <w:rFonts w:cs="Arial"/>
                <w:b/>
                <w:sz w:val="18"/>
                <w:szCs w:val="18"/>
              </w:rPr>
            </w:pPr>
            <w:r w:rsidRPr="004D04A4">
              <w:rPr>
                <w:rFonts w:cs="Arial"/>
                <w:b/>
                <w:sz w:val="18"/>
                <w:szCs w:val="18"/>
              </w:rPr>
              <w:t>Code</w:t>
            </w:r>
          </w:p>
        </w:tc>
        <w:tc>
          <w:tcPr>
            <w:tcW w:w="4820" w:type="dxa"/>
          </w:tcPr>
          <w:p w:rsidR="00055543" w:rsidRPr="004D04A4" w:rsidRDefault="00055543" w:rsidP="000B0F38">
            <w:pPr>
              <w:jc w:val="center"/>
              <w:rPr>
                <w:rFonts w:cs="Arial"/>
                <w:b/>
                <w:sz w:val="18"/>
                <w:szCs w:val="18"/>
              </w:rPr>
            </w:pPr>
            <w:r w:rsidRPr="004D04A4">
              <w:rPr>
                <w:rFonts w:cs="Arial"/>
                <w:b/>
                <w:sz w:val="18"/>
                <w:szCs w:val="18"/>
              </w:rPr>
              <w:t>Title</w:t>
            </w:r>
          </w:p>
        </w:tc>
        <w:tc>
          <w:tcPr>
            <w:tcW w:w="850" w:type="dxa"/>
          </w:tcPr>
          <w:p w:rsidR="00055543" w:rsidRPr="004D04A4" w:rsidRDefault="00055543" w:rsidP="000B0F38">
            <w:pPr>
              <w:jc w:val="center"/>
              <w:rPr>
                <w:rFonts w:cs="Arial"/>
                <w:b/>
                <w:sz w:val="18"/>
                <w:szCs w:val="18"/>
              </w:rPr>
            </w:pPr>
            <w:r w:rsidRPr="004D04A4">
              <w:rPr>
                <w:rFonts w:cs="Arial"/>
                <w:b/>
                <w:sz w:val="18"/>
                <w:szCs w:val="18"/>
              </w:rPr>
              <w:t>Credits</w:t>
            </w:r>
          </w:p>
        </w:tc>
        <w:tc>
          <w:tcPr>
            <w:tcW w:w="993" w:type="dxa"/>
          </w:tcPr>
          <w:p w:rsidR="00055543" w:rsidRPr="004D04A4" w:rsidRDefault="00055543" w:rsidP="000B0F38">
            <w:pPr>
              <w:jc w:val="center"/>
              <w:rPr>
                <w:rFonts w:cs="Arial"/>
                <w:b/>
                <w:sz w:val="18"/>
                <w:szCs w:val="18"/>
              </w:rPr>
            </w:pPr>
            <w:r w:rsidRPr="004D04A4">
              <w:rPr>
                <w:rFonts w:cs="Arial"/>
                <w:b/>
                <w:sz w:val="18"/>
                <w:szCs w:val="18"/>
              </w:rPr>
              <w:t>New Module   (Y / N)</w:t>
            </w:r>
          </w:p>
        </w:tc>
        <w:tc>
          <w:tcPr>
            <w:tcW w:w="992" w:type="dxa"/>
          </w:tcPr>
          <w:p w:rsidR="00055543" w:rsidRPr="004D04A4" w:rsidRDefault="00055543" w:rsidP="000B0F38">
            <w:pPr>
              <w:jc w:val="center"/>
              <w:rPr>
                <w:rFonts w:cs="Arial"/>
                <w:b/>
                <w:sz w:val="18"/>
                <w:szCs w:val="18"/>
              </w:rPr>
            </w:pPr>
            <w:r w:rsidRPr="004D04A4">
              <w:rPr>
                <w:rFonts w:cs="Arial"/>
                <w:b/>
                <w:sz w:val="18"/>
                <w:szCs w:val="18"/>
              </w:rPr>
              <w:t>Pre-requisite for:</w:t>
            </w:r>
          </w:p>
        </w:tc>
        <w:tc>
          <w:tcPr>
            <w:tcW w:w="1276" w:type="dxa"/>
          </w:tcPr>
          <w:p w:rsidR="00055543" w:rsidRPr="004D04A4" w:rsidRDefault="00055543" w:rsidP="000B0F38">
            <w:pPr>
              <w:jc w:val="center"/>
              <w:rPr>
                <w:rFonts w:cs="Arial"/>
                <w:b/>
                <w:sz w:val="18"/>
                <w:szCs w:val="18"/>
              </w:rPr>
            </w:pPr>
            <w:r w:rsidRPr="004D04A4">
              <w:rPr>
                <w:rFonts w:cs="Arial"/>
                <w:b/>
                <w:sz w:val="18"/>
                <w:szCs w:val="18"/>
              </w:rPr>
              <w:t>Co-requisite for:</w:t>
            </w:r>
          </w:p>
        </w:tc>
        <w:tc>
          <w:tcPr>
            <w:tcW w:w="1134" w:type="dxa"/>
          </w:tcPr>
          <w:p w:rsidR="00055543" w:rsidRPr="004D04A4" w:rsidRDefault="00055543"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55543" w:rsidRPr="00282D06" w:rsidRDefault="00055543"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55543" w:rsidRDefault="00055543"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55543" w:rsidRPr="004D04A4" w:rsidTr="000B0F38">
        <w:trPr>
          <w:cantSplit/>
          <w:trHeight w:val="260"/>
        </w:trPr>
        <w:tc>
          <w:tcPr>
            <w:tcW w:w="1242" w:type="dxa"/>
          </w:tcPr>
          <w:p w:rsidR="00055543" w:rsidRPr="004D04A4" w:rsidRDefault="00055543" w:rsidP="000B0F38">
            <w:pPr>
              <w:rPr>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bl>
    <w:p w:rsidR="00055543" w:rsidRPr="00D947A3" w:rsidRDefault="00055543" w:rsidP="00055543">
      <w:pPr>
        <w:rPr>
          <w:rFonts w:cs="Arial"/>
          <w:b/>
          <w:sz w:val="8"/>
          <w:szCs w:val="8"/>
        </w:rPr>
      </w:pPr>
    </w:p>
    <w:tbl>
      <w:tblPr>
        <w:tblW w:w="0" w:type="auto"/>
        <w:tblLayout w:type="fixed"/>
        <w:tblLook w:val="0000" w:firstRow="0" w:lastRow="0" w:firstColumn="0" w:lastColumn="0" w:noHBand="0" w:noVBand="0"/>
      </w:tblPr>
      <w:tblGrid>
        <w:gridCol w:w="4248"/>
        <w:gridCol w:w="990"/>
        <w:gridCol w:w="5445"/>
      </w:tblGrid>
      <w:tr w:rsidR="00055543" w:rsidRPr="004D04A4" w:rsidTr="000B0F38">
        <w:trPr>
          <w:cantSplit/>
        </w:trPr>
        <w:tc>
          <w:tcPr>
            <w:tcW w:w="4248" w:type="dxa"/>
          </w:tcPr>
          <w:p w:rsidR="00055543" w:rsidRPr="004D04A4" w:rsidRDefault="00055543" w:rsidP="000B0F38">
            <w:pPr>
              <w:jc w:val="right"/>
              <w:rPr>
                <w:rFonts w:cs="Arial"/>
                <w:b/>
                <w:sz w:val="20"/>
              </w:rPr>
            </w:pPr>
            <w:r w:rsidRPr="004D04A4">
              <w:rPr>
                <w:rFonts w:cs="Arial"/>
                <w:b/>
                <w:sz w:val="20"/>
              </w:rPr>
              <w:t>Candidates will be required to study</w:t>
            </w:r>
          </w:p>
        </w:tc>
        <w:tc>
          <w:tcPr>
            <w:tcW w:w="990" w:type="dxa"/>
            <w:tcBorders>
              <w:top w:val="single" w:sz="6" w:space="0" w:color="auto"/>
              <w:left w:val="single" w:sz="6" w:space="0" w:color="auto"/>
              <w:bottom w:val="single" w:sz="6" w:space="0" w:color="auto"/>
              <w:right w:val="single" w:sz="6" w:space="0" w:color="auto"/>
            </w:tcBorders>
          </w:tcPr>
          <w:p w:rsidR="00055543" w:rsidRPr="004D04A4" w:rsidRDefault="00055543" w:rsidP="000B0F38">
            <w:pPr>
              <w:rPr>
                <w:rFonts w:cs="Arial"/>
                <w:b/>
                <w:sz w:val="20"/>
              </w:rPr>
            </w:pPr>
          </w:p>
        </w:tc>
        <w:tc>
          <w:tcPr>
            <w:tcW w:w="5445" w:type="dxa"/>
          </w:tcPr>
          <w:p w:rsidR="00055543" w:rsidRPr="004D04A4" w:rsidRDefault="00055543" w:rsidP="000B0F38">
            <w:pPr>
              <w:rPr>
                <w:rFonts w:cs="Arial"/>
                <w:b/>
                <w:sz w:val="20"/>
              </w:rPr>
            </w:pPr>
            <w:r w:rsidRPr="004D04A4">
              <w:rPr>
                <w:rFonts w:cs="Arial"/>
                <w:b/>
                <w:sz w:val="20"/>
              </w:rPr>
              <w:t xml:space="preserve">credits from  the following </w:t>
            </w:r>
            <w:r w:rsidRPr="004D04A4">
              <w:rPr>
                <w:rFonts w:cs="Arial"/>
                <w:b/>
                <w:i/>
                <w:sz w:val="20"/>
              </w:rPr>
              <w:t xml:space="preserve">optional </w:t>
            </w:r>
            <w:r w:rsidRPr="004D04A4">
              <w:rPr>
                <w:rFonts w:cs="Arial"/>
                <w:b/>
                <w:sz w:val="20"/>
              </w:rPr>
              <w:t xml:space="preserve"> modules:</w:t>
            </w:r>
          </w:p>
        </w:tc>
      </w:tr>
    </w:tbl>
    <w:p w:rsidR="00055543" w:rsidRPr="00D947A3" w:rsidRDefault="00055543" w:rsidP="00055543">
      <w:pPr>
        <w:rPr>
          <w:rFonts w:cs="Arial"/>
          <w:b/>
          <w:sz w:val="4"/>
          <w:szCs w:val="4"/>
        </w:rPr>
      </w:pPr>
      <w:r>
        <w:rPr>
          <w:rFonts w:cs="Arial"/>
          <w:b/>
          <w:sz w:val="4"/>
          <w:szCs w:val="4"/>
        </w:rPr>
        <w:br/>
      </w:r>
      <w:r>
        <w:rPr>
          <w:rFonts w:cs="Arial"/>
          <w:b/>
          <w:sz w:val="4"/>
          <w:szCs w:val="4"/>
        </w:rPr>
        <w:br/>
      </w:r>
      <w:r>
        <w:rPr>
          <w:rFonts w:cs="Arial"/>
          <w:b/>
          <w:sz w:val="4"/>
          <w:szCs w:val="4"/>
        </w:rPr>
        <w:br/>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4820"/>
        <w:gridCol w:w="850"/>
        <w:gridCol w:w="993"/>
        <w:gridCol w:w="992"/>
        <w:gridCol w:w="1276"/>
        <w:gridCol w:w="1134"/>
        <w:gridCol w:w="1559"/>
        <w:gridCol w:w="1276"/>
      </w:tblGrid>
      <w:tr w:rsidR="00055543" w:rsidTr="000B0F38">
        <w:trPr>
          <w:cantSplit/>
          <w:trHeight w:val="867"/>
        </w:trPr>
        <w:tc>
          <w:tcPr>
            <w:tcW w:w="1242" w:type="dxa"/>
          </w:tcPr>
          <w:p w:rsidR="00055543" w:rsidRPr="004D04A4" w:rsidRDefault="00055543" w:rsidP="000B0F38">
            <w:pPr>
              <w:jc w:val="center"/>
              <w:rPr>
                <w:rFonts w:cs="Arial"/>
                <w:b/>
                <w:sz w:val="18"/>
                <w:szCs w:val="18"/>
              </w:rPr>
            </w:pPr>
            <w:r w:rsidRPr="004D04A4">
              <w:rPr>
                <w:rFonts w:cs="Arial"/>
                <w:b/>
                <w:sz w:val="18"/>
                <w:szCs w:val="18"/>
              </w:rPr>
              <w:t>Code</w:t>
            </w:r>
          </w:p>
        </w:tc>
        <w:tc>
          <w:tcPr>
            <w:tcW w:w="4820" w:type="dxa"/>
          </w:tcPr>
          <w:p w:rsidR="00055543" w:rsidRPr="004D04A4" w:rsidRDefault="00055543" w:rsidP="000B0F38">
            <w:pPr>
              <w:jc w:val="center"/>
              <w:rPr>
                <w:rFonts w:cs="Arial"/>
                <w:b/>
                <w:sz w:val="18"/>
                <w:szCs w:val="18"/>
              </w:rPr>
            </w:pPr>
            <w:r w:rsidRPr="004D04A4">
              <w:rPr>
                <w:rFonts w:cs="Arial"/>
                <w:b/>
                <w:sz w:val="18"/>
                <w:szCs w:val="18"/>
              </w:rPr>
              <w:t>Title</w:t>
            </w:r>
          </w:p>
        </w:tc>
        <w:tc>
          <w:tcPr>
            <w:tcW w:w="850" w:type="dxa"/>
          </w:tcPr>
          <w:p w:rsidR="00055543" w:rsidRPr="004D04A4" w:rsidRDefault="00055543" w:rsidP="000B0F38">
            <w:pPr>
              <w:jc w:val="center"/>
              <w:rPr>
                <w:rFonts w:cs="Arial"/>
                <w:b/>
                <w:sz w:val="18"/>
                <w:szCs w:val="18"/>
              </w:rPr>
            </w:pPr>
            <w:r w:rsidRPr="004D04A4">
              <w:rPr>
                <w:rFonts w:cs="Arial"/>
                <w:b/>
                <w:sz w:val="18"/>
                <w:szCs w:val="18"/>
              </w:rPr>
              <w:t>Credits</w:t>
            </w:r>
          </w:p>
        </w:tc>
        <w:tc>
          <w:tcPr>
            <w:tcW w:w="993" w:type="dxa"/>
          </w:tcPr>
          <w:p w:rsidR="00055543" w:rsidRPr="004D04A4" w:rsidRDefault="00055543" w:rsidP="000B0F38">
            <w:pPr>
              <w:jc w:val="center"/>
              <w:rPr>
                <w:rFonts w:cs="Arial"/>
                <w:b/>
                <w:sz w:val="18"/>
                <w:szCs w:val="18"/>
              </w:rPr>
            </w:pPr>
            <w:r w:rsidRPr="004D04A4">
              <w:rPr>
                <w:rFonts w:cs="Arial"/>
                <w:b/>
                <w:sz w:val="18"/>
                <w:szCs w:val="18"/>
              </w:rPr>
              <w:t>New Module   (Y / N)</w:t>
            </w:r>
          </w:p>
        </w:tc>
        <w:tc>
          <w:tcPr>
            <w:tcW w:w="992" w:type="dxa"/>
          </w:tcPr>
          <w:p w:rsidR="00055543" w:rsidRPr="004D04A4" w:rsidRDefault="00055543" w:rsidP="000B0F38">
            <w:pPr>
              <w:jc w:val="center"/>
              <w:rPr>
                <w:rFonts w:cs="Arial"/>
                <w:b/>
                <w:sz w:val="18"/>
                <w:szCs w:val="18"/>
              </w:rPr>
            </w:pPr>
            <w:r w:rsidRPr="004D04A4">
              <w:rPr>
                <w:rFonts w:cs="Arial"/>
                <w:b/>
                <w:sz w:val="18"/>
                <w:szCs w:val="18"/>
              </w:rPr>
              <w:t>Pre-requisite for:</w:t>
            </w:r>
          </w:p>
        </w:tc>
        <w:tc>
          <w:tcPr>
            <w:tcW w:w="1276" w:type="dxa"/>
          </w:tcPr>
          <w:p w:rsidR="00055543" w:rsidRPr="004D04A4" w:rsidRDefault="00055543" w:rsidP="000B0F38">
            <w:pPr>
              <w:jc w:val="center"/>
              <w:rPr>
                <w:rFonts w:cs="Arial"/>
                <w:b/>
                <w:sz w:val="18"/>
                <w:szCs w:val="18"/>
              </w:rPr>
            </w:pPr>
            <w:r w:rsidRPr="004D04A4">
              <w:rPr>
                <w:rFonts w:cs="Arial"/>
                <w:b/>
                <w:sz w:val="18"/>
                <w:szCs w:val="18"/>
              </w:rPr>
              <w:t>Co-requisite for:</w:t>
            </w:r>
          </w:p>
        </w:tc>
        <w:tc>
          <w:tcPr>
            <w:tcW w:w="1134" w:type="dxa"/>
          </w:tcPr>
          <w:p w:rsidR="00055543" w:rsidRPr="004D04A4" w:rsidRDefault="00055543" w:rsidP="000B0F38">
            <w:pPr>
              <w:pStyle w:val="BodyText2"/>
              <w:rPr>
                <w:rFonts w:ascii="Arial" w:hAnsi="Arial" w:cs="Arial"/>
                <w:sz w:val="18"/>
                <w:szCs w:val="18"/>
              </w:rPr>
            </w:pPr>
            <w:r>
              <w:rPr>
                <w:rFonts w:ascii="Arial" w:hAnsi="Arial" w:cs="Arial"/>
                <w:sz w:val="18"/>
                <w:szCs w:val="18"/>
              </w:rPr>
              <w:t>Semester 1, 2, or 3</w:t>
            </w:r>
          </w:p>
        </w:tc>
        <w:tc>
          <w:tcPr>
            <w:tcW w:w="1559" w:type="dxa"/>
          </w:tcPr>
          <w:p w:rsidR="00055543" w:rsidRPr="00282D06" w:rsidRDefault="00055543" w:rsidP="000B0F38">
            <w:pPr>
              <w:jc w:val="center"/>
              <w:rPr>
                <w:rFonts w:cs="Arial"/>
                <w:b/>
                <w:sz w:val="18"/>
                <w:szCs w:val="18"/>
              </w:rPr>
            </w:pPr>
            <w:r w:rsidRPr="00282D06">
              <w:rPr>
                <w:rFonts w:cs="Arial"/>
                <w:b/>
                <w:sz w:val="18"/>
                <w:szCs w:val="18"/>
              </w:rPr>
              <w:t>Pass required for progression</w:t>
            </w:r>
            <w:r>
              <w:rPr>
                <w:rFonts w:cs="Arial"/>
                <w:b/>
                <w:sz w:val="18"/>
                <w:szCs w:val="18"/>
              </w:rPr>
              <w:t>/ award (Y/N</w:t>
            </w:r>
            <w:r w:rsidRPr="00282D06">
              <w:rPr>
                <w:rFonts w:cs="Arial"/>
                <w:b/>
                <w:sz w:val="18"/>
                <w:szCs w:val="18"/>
              </w:rPr>
              <w:t>)</w:t>
            </w:r>
          </w:p>
        </w:tc>
        <w:tc>
          <w:tcPr>
            <w:tcW w:w="1276" w:type="dxa"/>
          </w:tcPr>
          <w:p w:rsidR="00055543" w:rsidRDefault="00055543" w:rsidP="000B0F38">
            <w:pPr>
              <w:jc w:val="center"/>
              <w:rPr>
                <w:rFonts w:cs="Arial"/>
                <w:b/>
                <w:sz w:val="18"/>
                <w:szCs w:val="18"/>
              </w:rPr>
            </w:pPr>
            <w:r>
              <w:rPr>
                <w:rFonts w:cs="Arial"/>
                <w:b/>
                <w:sz w:val="18"/>
                <w:szCs w:val="18"/>
              </w:rPr>
              <w:t>Module sequence</w:t>
            </w:r>
            <w:r>
              <w:rPr>
                <w:rFonts w:cs="Arial"/>
                <w:b/>
                <w:sz w:val="18"/>
                <w:szCs w:val="18"/>
              </w:rPr>
              <w:br/>
            </w:r>
            <w:r w:rsidRPr="00917C58">
              <w:rPr>
                <w:rFonts w:cs="Arial"/>
                <w:sz w:val="18"/>
                <w:szCs w:val="18"/>
              </w:rPr>
              <w:t>(P/T mode only)</w:t>
            </w:r>
          </w:p>
        </w:tc>
      </w:tr>
      <w:tr w:rsidR="00055543" w:rsidRPr="004D04A4" w:rsidTr="000B0F38">
        <w:trPr>
          <w:cantSplit/>
          <w:trHeight w:val="260"/>
        </w:trPr>
        <w:tc>
          <w:tcPr>
            <w:tcW w:w="1242" w:type="dxa"/>
          </w:tcPr>
          <w:p w:rsidR="00055543" w:rsidRPr="004D04A4" w:rsidRDefault="00055543" w:rsidP="000B0F38">
            <w:pPr>
              <w:rPr>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9B57B7" w:rsidRPr="004D04A4" w:rsidTr="000B0F38">
        <w:trPr>
          <w:cantSplit/>
          <w:trHeight w:val="260"/>
        </w:trPr>
        <w:tc>
          <w:tcPr>
            <w:tcW w:w="1242" w:type="dxa"/>
          </w:tcPr>
          <w:p w:rsidR="009B57B7" w:rsidRPr="004D04A4" w:rsidRDefault="009B57B7" w:rsidP="000B0F38">
            <w:pPr>
              <w:rPr>
                <w:sz w:val="20"/>
              </w:rPr>
            </w:pPr>
          </w:p>
        </w:tc>
        <w:tc>
          <w:tcPr>
            <w:tcW w:w="4820" w:type="dxa"/>
          </w:tcPr>
          <w:p w:rsidR="009B57B7" w:rsidRPr="004D04A4" w:rsidRDefault="009B57B7" w:rsidP="000B0F38">
            <w:pPr>
              <w:rPr>
                <w:rFonts w:cs="Arial"/>
                <w:b/>
                <w:sz w:val="20"/>
              </w:rPr>
            </w:pPr>
          </w:p>
        </w:tc>
        <w:tc>
          <w:tcPr>
            <w:tcW w:w="850" w:type="dxa"/>
          </w:tcPr>
          <w:p w:rsidR="009B57B7" w:rsidRPr="004D04A4" w:rsidRDefault="009B57B7" w:rsidP="000B0F38">
            <w:pPr>
              <w:rPr>
                <w:rFonts w:cs="Arial"/>
                <w:b/>
                <w:sz w:val="20"/>
              </w:rPr>
            </w:pPr>
          </w:p>
        </w:tc>
        <w:tc>
          <w:tcPr>
            <w:tcW w:w="993" w:type="dxa"/>
          </w:tcPr>
          <w:p w:rsidR="009B57B7" w:rsidRPr="004D04A4" w:rsidRDefault="009B57B7" w:rsidP="000B0F38">
            <w:pPr>
              <w:jc w:val="center"/>
              <w:rPr>
                <w:rFonts w:cs="Arial"/>
                <w:b/>
                <w:sz w:val="20"/>
              </w:rPr>
            </w:pPr>
          </w:p>
        </w:tc>
        <w:tc>
          <w:tcPr>
            <w:tcW w:w="992"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c>
          <w:tcPr>
            <w:tcW w:w="1134" w:type="dxa"/>
          </w:tcPr>
          <w:p w:rsidR="009B57B7" w:rsidRPr="004D04A4" w:rsidRDefault="009B57B7" w:rsidP="000B0F38">
            <w:pPr>
              <w:rPr>
                <w:rFonts w:cs="Arial"/>
                <w:b/>
                <w:sz w:val="20"/>
              </w:rPr>
            </w:pPr>
          </w:p>
        </w:tc>
        <w:tc>
          <w:tcPr>
            <w:tcW w:w="1559" w:type="dxa"/>
          </w:tcPr>
          <w:p w:rsidR="009B57B7" w:rsidRPr="004D04A4" w:rsidRDefault="009B57B7" w:rsidP="000B0F38">
            <w:pPr>
              <w:rPr>
                <w:rFonts w:cs="Arial"/>
                <w:b/>
                <w:sz w:val="20"/>
              </w:rPr>
            </w:pPr>
          </w:p>
        </w:tc>
        <w:tc>
          <w:tcPr>
            <w:tcW w:w="1276" w:type="dxa"/>
          </w:tcPr>
          <w:p w:rsidR="009B57B7" w:rsidRPr="004D04A4" w:rsidRDefault="009B57B7"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r w:rsidR="00055543" w:rsidRPr="004D04A4" w:rsidTr="000B0F38">
        <w:trPr>
          <w:cantSplit/>
          <w:trHeight w:val="260"/>
        </w:trPr>
        <w:tc>
          <w:tcPr>
            <w:tcW w:w="1242" w:type="dxa"/>
          </w:tcPr>
          <w:p w:rsidR="00055543" w:rsidRPr="004D04A4" w:rsidRDefault="00055543" w:rsidP="000B0F38">
            <w:pPr>
              <w:rPr>
                <w:rFonts w:cs="Arial"/>
                <w:b/>
                <w:sz w:val="20"/>
              </w:rPr>
            </w:pPr>
          </w:p>
        </w:tc>
        <w:tc>
          <w:tcPr>
            <w:tcW w:w="4820" w:type="dxa"/>
          </w:tcPr>
          <w:p w:rsidR="00055543" w:rsidRPr="004D04A4" w:rsidRDefault="00055543" w:rsidP="000B0F38">
            <w:pPr>
              <w:rPr>
                <w:rFonts w:cs="Arial"/>
                <w:b/>
                <w:sz w:val="20"/>
              </w:rPr>
            </w:pPr>
          </w:p>
        </w:tc>
        <w:tc>
          <w:tcPr>
            <w:tcW w:w="850" w:type="dxa"/>
          </w:tcPr>
          <w:p w:rsidR="00055543" w:rsidRPr="004D04A4" w:rsidRDefault="00055543" w:rsidP="000B0F38">
            <w:pPr>
              <w:rPr>
                <w:rFonts w:cs="Arial"/>
                <w:b/>
                <w:sz w:val="20"/>
              </w:rPr>
            </w:pPr>
          </w:p>
        </w:tc>
        <w:tc>
          <w:tcPr>
            <w:tcW w:w="993" w:type="dxa"/>
          </w:tcPr>
          <w:p w:rsidR="00055543" w:rsidRPr="004D04A4" w:rsidRDefault="00055543" w:rsidP="000B0F38">
            <w:pPr>
              <w:jc w:val="center"/>
              <w:rPr>
                <w:rFonts w:cs="Arial"/>
                <w:b/>
                <w:sz w:val="20"/>
              </w:rPr>
            </w:pPr>
          </w:p>
        </w:tc>
        <w:tc>
          <w:tcPr>
            <w:tcW w:w="992"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c>
          <w:tcPr>
            <w:tcW w:w="1134" w:type="dxa"/>
          </w:tcPr>
          <w:p w:rsidR="00055543" w:rsidRPr="004D04A4" w:rsidRDefault="00055543" w:rsidP="000B0F38">
            <w:pPr>
              <w:rPr>
                <w:rFonts w:cs="Arial"/>
                <w:b/>
                <w:sz w:val="20"/>
              </w:rPr>
            </w:pPr>
          </w:p>
        </w:tc>
        <w:tc>
          <w:tcPr>
            <w:tcW w:w="1559" w:type="dxa"/>
          </w:tcPr>
          <w:p w:rsidR="00055543" w:rsidRPr="004D04A4" w:rsidRDefault="00055543" w:rsidP="000B0F38">
            <w:pPr>
              <w:rPr>
                <w:rFonts w:cs="Arial"/>
                <w:b/>
                <w:sz w:val="20"/>
              </w:rPr>
            </w:pPr>
          </w:p>
        </w:tc>
        <w:tc>
          <w:tcPr>
            <w:tcW w:w="1276" w:type="dxa"/>
          </w:tcPr>
          <w:p w:rsidR="00055543" w:rsidRPr="004D04A4" w:rsidRDefault="00055543" w:rsidP="000B0F38">
            <w:pPr>
              <w:rPr>
                <w:rFonts w:cs="Arial"/>
                <w:b/>
                <w:sz w:val="20"/>
              </w:rPr>
            </w:pPr>
          </w:p>
        </w:tc>
      </w:tr>
    </w:tbl>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5831D4" w:rsidRDefault="005831D4" w:rsidP="00F06882">
      <w:pPr>
        <w:rPr>
          <w:rFonts w:cs="Arial"/>
          <w:sz w:val="20"/>
        </w:rPr>
        <w:sectPr w:rsidR="005831D4" w:rsidSect="00A75C18">
          <w:pgSz w:w="16838" w:h="11906" w:orient="landscape" w:code="9"/>
          <w:pgMar w:top="720" w:right="720" w:bottom="720" w:left="720" w:header="2155" w:footer="709" w:gutter="0"/>
          <w:cols w:space="708"/>
          <w:docGrid w:linePitch="360"/>
        </w:sectPr>
      </w:pPr>
    </w:p>
    <w:p w:rsidR="005831D4" w:rsidRDefault="005831D4" w:rsidP="005831D4">
      <w:pPr>
        <w:jc w:val="center"/>
        <w:rPr>
          <w:b/>
        </w:rPr>
      </w:pPr>
    </w:p>
    <w:p w:rsidR="005831D4" w:rsidRPr="00472B06" w:rsidRDefault="005831D4" w:rsidP="005831D4">
      <w:pPr>
        <w:jc w:val="center"/>
        <w:rPr>
          <w:b/>
        </w:rPr>
      </w:pPr>
      <w:r w:rsidRPr="00472B06">
        <w:rPr>
          <w:b/>
        </w:rPr>
        <w:t>Guidance on completing the Proposal Form</w:t>
      </w:r>
      <w:r w:rsidR="006274FA">
        <w:rPr>
          <w:b/>
        </w:rPr>
        <w:t xml:space="preserve"> </w:t>
      </w:r>
      <w:r w:rsidR="00E55AA0">
        <w:rPr>
          <w:b/>
        </w:rPr>
        <w:t>for short duration awards/ free standing modules</w:t>
      </w:r>
    </w:p>
    <w:p w:rsidR="005831D4" w:rsidRPr="00472B06" w:rsidRDefault="005831D4" w:rsidP="005831D4">
      <w:pPr>
        <w:numPr>
          <w:ilvl w:val="0"/>
          <w:numId w:val="21"/>
        </w:numPr>
        <w:spacing w:before="0" w:after="160" w:line="259" w:lineRule="auto"/>
      </w:pPr>
      <w:r w:rsidRPr="00472B06">
        <w:t xml:space="preserve">Provide the full programme title, validated by the Faculty Marketing Manager, as it will appear on the degree certificate.  Bracketed suffixes to provide additional information (e.g. mode of study or attendance) should be avoided.  </w:t>
      </w:r>
    </w:p>
    <w:p w:rsidR="005831D4" w:rsidRPr="00472B06" w:rsidRDefault="005831D4" w:rsidP="005831D4">
      <w:pPr>
        <w:numPr>
          <w:ilvl w:val="0"/>
          <w:numId w:val="21"/>
        </w:numPr>
        <w:spacing w:before="0" w:after="160" w:line="259" w:lineRule="auto"/>
      </w:pPr>
      <w:r w:rsidRPr="00472B06">
        <w:t xml:space="preserve">Indicate whether the programme </w:t>
      </w:r>
      <w:r w:rsidR="00BB582E">
        <w:t>has</w:t>
      </w:r>
      <w:r w:rsidRPr="00472B06">
        <w:t xml:space="preserve"> a ‘combined subject’ (combining subject discipline elements across two or more schools).   </w:t>
      </w:r>
    </w:p>
    <w:p w:rsidR="005831D4" w:rsidRPr="00472B06" w:rsidRDefault="005831D4" w:rsidP="005831D4">
      <w:pPr>
        <w:numPr>
          <w:ilvl w:val="0"/>
          <w:numId w:val="21"/>
        </w:numPr>
        <w:spacing w:before="0" w:after="160" w:line="259" w:lineRule="auto"/>
      </w:pPr>
      <w:r w:rsidRPr="00472B06">
        <w:t xml:space="preserve">Indicate whether the programme can lead to awards at sub-degree level (entering ‘yes’ or ‘no’ in each box).  Please note that learning outcomes will need to be specified for each level of award available.  If ‘no’ is returned against any of the award options then it will not be possible to make the award at the Examinations Board.   </w:t>
      </w:r>
    </w:p>
    <w:p w:rsidR="005831D4" w:rsidRPr="00472B06" w:rsidRDefault="005831D4" w:rsidP="005831D4">
      <w:pPr>
        <w:numPr>
          <w:ilvl w:val="0"/>
          <w:numId w:val="21"/>
        </w:numPr>
        <w:spacing w:before="0" w:after="160" w:line="259" w:lineRule="auto"/>
      </w:pPr>
      <w:r w:rsidRPr="00472B06">
        <w:t xml:space="preserve">If you do not wish to recruit directly to any of the awards available then indicate ‘no’.  </w:t>
      </w:r>
    </w:p>
    <w:p w:rsidR="005831D4" w:rsidRPr="00472B06" w:rsidRDefault="005831D4" w:rsidP="005831D4">
      <w:pPr>
        <w:numPr>
          <w:ilvl w:val="0"/>
          <w:numId w:val="21"/>
        </w:numPr>
        <w:spacing w:before="0" w:after="160" w:line="259" w:lineRule="auto"/>
      </w:pPr>
      <w:r w:rsidRPr="00472B06">
        <w:t xml:space="preserve">Indicate if the programme will be made available to part-time students.  </w:t>
      </w:r>
    </w:p>
    <w:p w:rsidR="005831D4" w:rsidRPr="00472B06" w:rsidRDefault="005831D4" w:rsidP="005831D4">
      <w:pPr>
        <w:numPr>
          <w:ilvl w:val="0"/>
          <w:numId w:val="21"/>
        </w:numPr>
        <w:spacing w:before="0" w:after="160" w:line="259" w:lineRule="auto"/>
      </w:pPr>
      <w:r w:rsidRPr="00472B06">
        <w:t xml:space="preserve">Indicate if the programme will be made available through distance learning.  </w:t>
      </w:r>
    </w:p>
    <w:p w:rsidR="005831D4" w:rsidRPr="00472B06" w:rsidRDefault="005831D4" w:rsidP="005831D4">
      <w:pPr>
        <w:numPr>
          <w:ilvl w:val="0"/>
          <w:numId w:val="21"/>
        </w:numPr>
        <w:spacing w:before="0" w:after="160" w:line="259" w:lineRule="auto"/>
      </w:pPr>
      <w:r w:rsidRPr="00472B06">
        <w:t xml:space="preserve">Indicate if the programme will </w:t>
      </w:r>
      <w:r w:rsidRPr="00472B06">
        <w:rPr>
          <w:i/>
          <w:u w:val="single"/>
        </w:rPr>
        <w:t>only</w:t>
      </w:r>
      <w:r w:rsidRPr="00472B06">
        <w:t xml:space="preserve"> be available through distance learning.  </w:t>
      </w:r>
    </w:p>
    <w:p w:rsidR="005831D4" w:rsidRPr="00472B06" w:rsidRDefault="005831D4" w:rsidP="005831D4">
      <w:pPr>
        <w:numPr>
          <w:ilvl w:val="0"/>
          <w:numId w:val="21"/>
        </w:numPr>
        <w:spacing w:before="0" w:after="160" w:line="259" w:lineRule="auto"/>
      </w:pPr>
      <w:r w:rsidRPr="00472B06">
        <w:t xml:space="preserve">Name the School that is to parent the programme, and name any other schools contributing to the programme delivery. </w:t>
      </w:r>
    </w:p>
    <w:p w:rsidR="005831D4" w:rsidRPr="00472B06" w:rsidRDefault="005831D4" w:rsidP="005831D4">
      <w:pPr>
        <w:numPr>
          <w:ilvl w:val="0"/>
          <w:numId w:val="21"/>
        </w:numPr>
        <w:spacing w:before="0" w:after="160" w:line="259" w:lineRule="auto"/>
      </w:pPr>
      <w:r w:rsidRPr="00472B06">
        <w:t>Indicate whether delivery will be at the main campus, split site or an alternative location.</w:t>
      </w:r>
    </w:p>
    <w:p w:rsidR="005831D4" w:rsidRPr="00472B06" w:rsidRDefault="005831D4" w:rsidP="005831D4">
      <w:pPr>
        <w:numPr>
          <w:ilvl w:val="0"/>
          <w:numId w:val="21"/>
        </w:numPr>
        <w:spacing w:before="0" w:after="160" w:line="259" w:lineRule="auto"/>
      </w:pPr>
      <w:r w:rsidRPr="00472B06">
        <w:t xml:space="preserve">Provide the programme manager’s name and contact details.  Please note that programme managers are expected to be full-time members of academic staff.  </w:t>
      </w:r>
    </w:p>
    <w:p w:rsidR="005831D4" w:rsidRPr="00472B06" w:rsidRDefault="005831D4" w:rsidP="005831D4">
      <w:pPr>
        <w:numPr>
          <w:ilvl w:val="0"/>
          <w:numId w:val="21"/>
        </w:numPr>
        <w:spacing w:before="0" w:after="160" w:line="259" w:lineRule="auto"/>
      </w:pPr>
      <w:r w:rsidRPr="00472B06">
        <w:t xml:space="preserve">Indicate the month and year in which the programme delivery will commence.  </w:t>
      </w:r>
    </w:p>
    <w:p w:rsidR="005831D4" w:rsidRPr="00472B06" w:rsidRDefault="005831D4" w:rsidP="005831D4">
      <w:pPr>
        <w:numPr>
          <w:ilvl w:val="0"/>
          <w:numId w:val="21"/>
        </w:numPr>
        <w:spacing w:before="0" w:after="160" w:line="259" w:lineRule="auto"/>
      </w:pPr>
      <w:r w:rsidRPr="00472B06">
        <w:t xml:space="preserve">Indicate the anticipated annual intake of students, informed by the marketing analysis and business plan.  </w:t>
      </w:r>
    </w:p>
    <w:p w:rsidR="005831D4" w:rsidRPr="00472B06" w:rsidRDefault="005831D4" w:rsidP="005831D4">
      <w:pPr>
        <w:numPr>
          <w:ilvl w:val="0"/>
          <w:numId w:val="21"/>
        </w:numPr>
        <w:spacing w:before="0" w:after="160" w:line="259" w:lineRule="auto"/>
      </w:pPr>
      <w:r w:rsidRPr="00472B06">
        <w:t xml:space="preserve">Indicate the minimum student numbers required, based on the independent financial analysis undertaken by the Faculty Finance Manager.  </w:t>
      </w:r>
    </w:p>
    <w:p w:rsidR="005831D4" w:rsidRPr="00472B06" w:rsidRDefault="005831D4" w:rsidP="005831D4">
      <w:pPr>
        <w:numPr>
          <w:ilvl w:val="0"/>
          <w:numId w:val="21"/>
        </w:numPr>
        <w:spacing w:before="0" w:after="160" w:line="259" w:lineRule="auto"/>
      </w:pPr>
      <w:r w:rsidRPr="00472B06">
        <w:t xml:space="preserve">Indicate the maximum student numbers based upon capacity considerations.  </w:t>
      </w:r>
    </w:p>
    <w:p w:rsidR="005831D4" w:rsidRPr="00472B06" w:rsidRDefault="005831D4" w:rsidP="005831D4">
      <w:pPr>
        <w:numPr>
          <w:ilvl w:val="0"/>
          <w:numId w:val="21"/>
        </w:numPr>
        <w:spacing w:before="0" w:after="160" w:line="259" w:lineRule="auto"/>
      </w:pPr>
      <w:r w:rsidRPr="00472B06">
        <w:t>Set out full entry requirements, including English Language requirements.</w:t>
      </w:r>
    </w:p>
    <w:p w:rsidR="005831D4" w:rsidRPr="00472B06" w:rsidRDefault="005831D4" w:rsidP="005831D4">
      <w:pPr>
        <w:numPr>
          <w:ilvl w:val="0"/>
          <w:numId w:val="21"/>
        </w:numPr>
        <w:spacing w:before="0" w:after="160" w:line="259" w:lineRule="auto"/>
      </w:pPr>
      <w:r w:rsidRPr="00472B06">
        <w:t xml:space="preserve">Provide details of the external reviewer appointed (name and Institution) to provide an external review for the programme. </w:t>
      </w:r>
    </w:p>
    <w:p w:rsidR="005831D4" w:rsidRPr="00472B06" w:rsidRDefault="005831D4" w:rsidP="005831D4">
      <w:pPr>
        <w:numPr>
          <w:ilvl w:val="0"/>
          <w:numId w:val="21"/>
        </w:numPr>
        <w:spacing w:before="0" w:after="160" w:line="259" w:lineRule="auto"/>
      </w:pPr>
      <w:r w:rsidRPr="00472B06">
        <w:t xml:space="preserve">If the proposal is for a major programme amendment provide the rationale for the amendment. (See </w:t>
      </w:r>
      <w:hyperlink r:id="rId16" w:history="1">
        <w:r w:rsidRPr="00B47937">
          <w:rPr>
            <w:rStyle w:val="Hyperlink"/>
          </w:rPr>
          <w:t>major programme</w:t>
        </w:r>
        <w:r w:rsidR="00B47937" w:rsidRPr="00B47937">
          <w:rPr>
            <w:rStyle w:val="Hyperlink"/>
          </w:rPr>
          <w:t xml:space="preserve"> amendment definition</w:t>
        </w:r>
      </w:hyperlink>
      <w:r w:rsidR="00B47937">
        <w:t>)</w:t>
      </w:r>
      <w:r w:rsidRPr="00472B06">
        <w:t xml:space="preserve">.  </w:t>
      </w:r>
    </w:p>
    <w:p w:rsidR="005831D4" w:rsidRPr="00472B06" w:rsidRDefault="005831D4" w:rsidP="005831D4">
      <w:pPr>
        <w:numPr>
          <w:ilvl w:val="0"/>
          <w:numId w:val="21"/>
        </w:numPr>
        <w:spacing w:before="0" w:after="160" w:line="259" w:lineRule="auto"/>
      </w:pPr>
      <w:r w:rsidRPr="00472B06">
        <w:t>Please provide the name of any PSRB / accrediting body who will be considering the programme for accreditation. Within the General Statement (2</w:t>
      </w:r>
      <w:r w:rsidR="005F41F6">
        <w:t>8</w:t>
      </w:r>
      <w:r w:rsidRPr="00472B06">
        <w:t xml:space="preserve"> below) you will also be asked to indicate when this is likely to be considered and the year from which this is to be sought. If the process to accredit the programme by the professional body could take longer than the approval process, please ensure that you inform the Quality Assurance Team by providing a copy of the confirmation from the PSRB as soon as this has been received in the School.  This information will then feed into the prospectus and </w:t>
      </w:r>
      <w:proofErr w:type="spellStart"/>
      <w:r w:rsidRPr="00472B06">
        <w:t>Coursefinder</w:t>
      </w:r>
      <w:proofErr w:type="spellEnd"/>
      <w:r w:rsidRPr="00472B06">
        <w:t>.</w:t>
      </w:r>
    </w:p>
    <w:p w:rsidR="005831D4" w:rsidRPr="00472B06" w:rsidRDefault="005831D4" w:rsidP="005831D4">
      <w:pPr>
        <w:numPr>
          <w:ilvl w:val="0"/>
          <w:numId w:val="21"/>
        </w:numPr>
        <w:spacing w:before="0" w:after="160" w:line="259" w:lineRule="auto"/>
      </w:pPr>
      <w:r w:rsidRPr="00472B06">
        <w:t xml:space="preserve">The development of the programme will need to be informed by any relevant QAA Subject Benchmark Statements.  If there are no subject benchmark statements of relevance to the programme proposed please indicate this.  The views of the external reviewer will be helpful in benchmarking the appropriateness of the proposal against sector expectations in the event of no relevant subject benchmark statement being available.  </w:t>
      </w:r>
    </w:p>
    <w:p w:rsidR="008075EB" w:rsidRPr="007F4B82" w:rsidRDefault="008075EB" w:rsidP="008075EB">
      <w:pPr>
        <w:numPr>
          <w:ilvl w:val="0"/>
          <w:numId w:val="21"/>
        </w:numPr>
        <w:spacing w:before="0" w:after="160" w:line="259" w:lineRule="auto"/>
        <w:rPr>
          <w:u w:val="single"/>
        </w:rPr>
      </w:pPr>
      <w:r w:rsidRPr="007F4B82">
        <w:lastRenderedPageBreak/>
        <w:t xml:space="preserve">Propose up to three JACS Code/s (subject area definitions) which accurately reflect the programme content and will help optimise University </w:t>
      </w:r>
      <w:r>
        <w:t xml:space="preserve">positioning for the programme. You should work with your Faculty Marketing Manager when assigning JACS codes.  In addition, </w:t>
      </w:r>
      <w:r w:rsidRPr="007F4B82">
        <w:t>JACS code</w:t>
      </w:r>
      <w:r>
        <w:t>/</w:t>
      </w:r>
      <w:r w:rsidRPr="007F4B82">
        <w:t xml:space="preserve">s must be agreed in consultation with Strategy and Planning in advance of the Programme Approval Group (please contact Andrew Wright in Strategy and Planning </w:t>
      </w:r>
      <w:hyperlink r:id="rId17" w:history="1">
        <w:r w:rsidRPr="007F4B82">
          <w:rPr>
            <w:rStyle w:val="Hyperlink"/>
          </w:rPr>
          <w:t>A.D.Wright@adm.leeds.ac.uk</w:t>
        </w:r>
      </w:hyperlink>
      <w:r w:rsidRPr="007F4B82">
        <w:t xml:space="preserve">).  </w:t>
      </w:r>
      <w:r w:rsidRPr="007F4B82">
        <w:br/>
      </w:r>
      <w:r w:rsidRPr="007F4B82">
        <w:br/>
      </w:r>
      <w:r w:rsidRPr="007F4B82">
        <w:rPr>
          <w:u w:val="single"/>
        </w:rPr>
        <w:t xml:space="preserve">Guidance on assigning JACS codes: </w:t>
      </w:r>
    </w:p>
    <w:p w:rsidR="008075EB" w:rsidRPr="007F4B82" w:rsidRDefault="008075EB" w:rsidP="008075EB">
      <w:pPr>
        <w:pStyle w:val="ListParagraph"/>
        <w:numPr>
          <w:ilvl w:val="0"/>
          <w:numId w:val="24"/>
        </w:numPr>
        <w:spacing w:before="0" w:after="160" w:line="259" w:lineRule="auto"/>
      </w:pPr>
      <w:r w:rsidRPr="007F4B82">
        <w:t xml:space="preserve">Open the </w:t>
      </w:r>
      <w:proofErr w:type="spellStart"/>
      <w:r w:rsidRPr="007F4B82">
        <w:t>CenDatQ</w:t>
      </w:r>
      <w:proofErr w:type="spellEnd"/>
      <w:r w:rsidRPr="007F4B82">
        <w:t xml:space="preserve"> application on the </w:t>
      </w:r>
      <w:proofErr w:type="spellStart"/>
      <w:r w:rsidRPr="007F4B82">
        <w:t>QlikView</w:t>
      </w:r>
      <w:proofErr w:type="spellEnd"/>
      <w:r w:rsidRPr="007F4B82">
        <w:t xml:space="preserve"> platform: </w:t>
      </w:r>
      <w:hyperlink r:id="rId18" w:history="1">
        <w:r w:rsidRPr="007F4B82">
          <w:rPr>
            <w:rStyle w:val="Hyperlink"/>
          </w:rPr>
          <w:t>https://qlikview.leeds.ac.uk</w:t>
        </w:r>
      </w:hyperlink>
      <w:r w:rsidRPr="007F4B82">
        <w:t xml:space="preserve"> </w:t>
      </w:r>
    </w:p>
    <w:p w:rsidR="008075EB" w:rsidRPr="007F4B82" w:rsidRDefault="008075EB" w:rsidP="008075EB">
      <w:pPr>
        <w:pStyle w:val="ListParagraph"/>
        <w:numPr>
          <w:ilvl w:val="0"/>
          <w:numId w:val="24"/>
        </w:numPr>
        <w:spacing w:before="0" w:after="160" w:line="259" w:lineRule="auto"/>
      </w:pPr>
      <w:r w:rsidRPr="007F4B82">
        <w:t>Under ‘Selection Palette Menu’ (right column) select ‘University’ and then your own faculty and School.</w:t>
      </w:r>
    </w:p>
    <w:p w:rsidR="008075EB" w:rsidRPr="007F4B82" w:rsidRDefault="008075EB" w:rsidP="008075EB">
      <w:pPr>
        <w:pStyle w:val="ListParagraph"/>
        <w:numPr>
          <w:ilvl w:val="0"/>
          <w:numId w:val="24"/>
        </w:numPr>
        <w:spacing w:before="0" w:after="160" w:line="259" w:lineRule="auto"/>
      </w:pPr>
      <w:r w:rsidRPr="007F4B82">
        <w:t xml:space="preserve">Under ‘Charts and Tables Menu’ (left column) select chart ‘2.1 Programme subject detail’. </w:t>
      </w:r>
    </w:p>
    <w:p w:rsidR="008075EB" w:rsidRPr="007F4B82" w:rsidRDefault="008075EB" w:rsidP="008075EB">
      <w:pPr>
        <w:pStyle w:val="ListParagraph"/>
        <w:numPr>
          <w:ilvl w:val="0"/>
          <w:numId w:val="24"/>
        </w:numPr>
        <w:spacing w:before="0" w:after="160" w:line="259" w:lineRule="auto"/>
      </w:pPr>
      <w:r w:rsidRPr="007F4B82">
        <w:t xml:space="preserve">The middle column will now show the current programmes in your school/faculty and their JACS codes. By making selections in the ‘JACS Codes and Descriptions’ box (above) you will narrow down the results accordingly. </w:t>
      </w:r>
    </w:p>
    <w:p w:rsidR="008075EB" w:rsidRPr="007F4B82" w:rsidRDefault="008075EB" w:rsidP="008075EB">
      <w:pPr>
        <w:pStyle w:val="ListParagraph"/>
        <w:numPr>
          <w:ilvl w:val="0"/>
          <w:numId w:val="24"/>
        </w:numPr>
        <w:spacing w:before="0" w:after="160" w:line="259" w:lineRule="auto"/>
      </w:pPr>
      <w:r w:rsidRPr="007F4B82">
        <w:t>See what existing JACS codes are used for sibling/corresponding programmes.</w:t>
      </w:r>
    </w:p>
    <w:p w:rsidR="008075EB" w:rsidRPr="007F4B82" w:rsidRDefault="008075EB" w:rsidP="008075EB">
      <w:pPr>
        <w:pStyle w:val="ListParagraph"/>
        <w:numPr>
          <w:ilvl w:val="0"/>
          <w:numId w:val="24"/>
        </w:numPr>
        <w:spacing w:before="0" w:after="160" w:line="259" w:lineRule="auto"/>
      </w:pPr>
      <w:r w:rsidRPr="007F4B82">
        <w:t xml:space="preserve">If you need an additional JACS code/s, view and select these at </w:t>
      </w:r>
      <w:hyperlink r:id="rId19" w:history="1">
        <w:r w:rsidRPr="007F4B82">
          <w:rPr>
            <w:rStyle w:val="Hyperlink"/>
          </w:rPr>
          <w:t>https://www.hesa.ac.uk/component/content/article?id=1787</w:t>
        </w:r>
      </w:hyperlink>
    </w:p>
    <w:p w:rsidR="008075EB" w:rsidRPr="007F4B82" w:rsidRDefault="008075EB" w:rsidP="008075EB">
      <w:pPr>
        <w:pStyle w:val="ListParagraph"/>
        <w:numPr>
          <w:ilvl w:val="0"/>
          <w:numId w:val="24"/>
        </w:numPr>
        <w:spacing w:before="0" w:after="160" w:line="259" w:lineRule="auto"/>
      </w:pPr>
      <w:r w:rsidRPr="007F4B82">
        <w:t>Identify which JACS code/s most accurately represent the programme content and provide the subject splits. For example:</w:t>
      </w:r>
    </w:p>
    <w:p w:rsidR="008075EB" w:rsidRPr="007F4B82" w:rsidRDefault="008075EB" w:rsidP="008075EB">
      <w:pPr>
        <w:pStyle w:val="ListParagraph"/>
        <w:spacing w:before="0" w:after="160" w:line="259" w:lineRule="auto"/>
        <w:ind w:left="1440"/>
      </w:pPr>
      <w:r w:rsidRPr="007F4B82">
        <w:t>-  100 for single subject programme</w:t>
      </w:r>
    </w:p>
    <w:p w:rsidR="008075EB" w:rsidRPr="007F4B82" w:rsidRDefault="008075EB" w:rsidP="008075EB">
      <w:pPr>
        <w:pStyle w:val="ListParagraph"/>
        <w:spacing w:before="0" w:after="160" w:line="259" w:lineRule="auto"/>
        <w:ind w:left="1440"/>
      </w:pPr>
      <w:r w:rsidRPr="007F4B82">
        <w:t>-  50:50 for Joint honours/equal weighted subjects</w:t>
      </w:r>
    </w:p>
    <w:p w:rsidR="008075EB" w:rsidRPr="007F4B82" w:rsidRDefault="008075EB" w:rsidP="008075EB">
      <w:pPr>
        <w:pStyle w:val="ListParagraph"/>
        <w:spacing w:before="0" w:after="160" w:line="259" w:lineRule="auto"/>
        <w:ind w:left="1440"/>
      </w:pPr>
      <w:r w:rsidRPr="007F4B82">
        <w:t>-  67:33 for major/minor or ‘with’ combinations</w:t>
      </w:r>
    </w:p>
    <w:p w:rsidR="008075EB" w:rsidRPr="007F4B82" w:rsidRDefault="008075EB" w:rsidP="008075EB">
      <w:pPr>
        <w:pStyle w:val="ListParagraph"/>
        <w:spacing w:before="0" w:after="160" w:line="259" w:lineRule="auto"/>
        <w:ind w:left="1440"/>
      </w:pPr>
      <w:r w:rsidRPr="007F4B82">
        <w:t>-  34:33:33 split for programmes spanning three subject areas or where one half is represented by two subject codes e.g. History and Philosophy of Science.</w:t>
      </w:r>
    </w:p>
    <w:p w:rsidR="008075EB" w:rsidRPr="007F4B82" w:rsidRDefault="008075EB" w:rsidP="008075EB">
      <w:pPr>
        <w:pStyle w:val="ListParagraph"/>
        <w:spacing w:before="0" w:after="160" w:line="259" w:lineRule="auto"/>
        <w:ind w:left="1440"/>
      </w:pPr>
      <w:r w:rsidRPr="007F4B82">
        <w:t xml:space="preserve">-  60:40 and 80:20 splits are sometimes appropriate to reflect the subject combinations. </w:t>
      </w:r>
    </w:p>
    <w:p w:rsidR="008075EB" w:rsidRPr="007F4B82" w:rsidRDefault="008075EB" w:rsidP="008075EB">
      <w:pPr>
        <w:pStyle w:val="ListParagraph"/>
        <w:numPr>
          <w:ilvl w:val="0"/>
          <w:numId w:val="24"/>
        </w:numPr>
        <w:spacing w:before="0" w:after="160" w:line="259" w:lineRule="auto"/>
      </w:pPr>
      <w:r w:rsidRPr="007F4B82">
        <w:t xml:space="preserve">Enter the JACS codes and their weightings in the programme proposal form.  </w:t>
      </w:r>
    </w:p>
    <w:p w:rsidR="008075EB" w:rsidRDefault="008075EB" w:rsidP="006554DB">
      <w:pPr>
        <w:spacing w:before="0" w:after="160" w:line="259" w:lineRule="auto"/>
        <w:ind w:left="720"/>
      </w:pPr>
      <w:r w:rsidRPr="007F4B82">
        <w:t xml:space="preserve">Please note that once students are registered against this programme, Strategy and Planning may tactically change the JACS code (in consultation with </w:t>
      </w:r>
      <w:r>
        <w:t xml:space="preserve">the </w:t>
      </w:r>
      <w:r w:rsidRPr="007F4B82">
        <w:t>School) to ensure that the correct external representation is made (KIS, HESA ISR, League Tables, etc.).</w:t>
      </w:r>
    </w:p>
    <w:p w:rsidR="005831D4" w:rsidRPr="00472B06" w:rsidRDefault="005831D4" w:rsidP="005831D4">
      <w:pPr>
        <w:numPr>
          <w:ilvl w:val="0"/>
          <w:numId w:val="21"/>
        </w:numPr>
        <w:spacing w:before="0" w:after="160" w:line="259" w:lineRule="auto"/>
        <w:rPr>
          <w:i/>
        </w:rPr>
      </w:pPr>
      <w:r>
        <w:t xml:space="preserve">Please provide confirmation of support for the proposal together with all relevant signatures, </w:t>
      </w:r>
      <w:proofErr w:type="gramStart"/>
      <w:r>
        <w:t>including</w:t>
      </w:r>
      <w:proofErr w:type="gramEnd"/>
      <w:r>
        <w:t xml:space="preserve"> contributing Schools/Faculties.</w:t>
      </w:r>
    </w:p>
    <w:p w:rsidR="005831D4" w:rsidRPr="00472B06" w:rsidRDefault="005831D4" w:rsidP="005831D4">
      <w:pPr>
        <w:numPr>
          <w:ilvl w:val="0"/>
          <w:numId w:val="21"/>
        </w:numPr>
        <w:spacing w:before="0" w:after="160" w:line="259" w:lineRule="auto"/>
      </w:pPr>
      <w:r w:rsidRPr="00472B06">
        <w:t xml:space="preserve">Insert the external review report, and the response to any issues or queries raised in the external review report.  Please note that the programme cannot be approved without an external review report.  </w:t>
      </w:r>
    </w:p>
    <w:p w:rsidR="005831D4" w:rsidRPr="00472B06" w:rsidRDefault="005831D4" w:rsidP="005831D4">
      <w:pPr>
        <w:numPr>
          <w:ilvl w:val="0"/>
          <w:numId w:val="21"/>
        </w:numPr>
        <w:spacing w:before="0" w:after="160" w:line="259" w:lineRule="auto"/>
      </w:pPr>
      <w:r w:rsidRPr="00472B06">
        <w:t xml:space="preserve">This section should be completed in consultation with, and endorsed by, the Faculty Marketing Manager. </w:t>
      </w:r>
      <w:r>
        <w:t xml:space="preserve">  </w:t>
      </w:r>
      <w:r w:rsidRPr="00472B06">
        <w:t>Include reference to audience, market and distinctive features and, where relevant, be clear as to how it differs from any existing programme particularly in terms of content and/or audience.</w:t>
      </w:r>
    </w:p>
    <w:p w:rsidR="005831D4" w:rsidRPr="00472B06" w:rsidRDefault="005831D4" w:rsidP="005831D4">
      <w:pPr>
        <w:numPr>
          <w:ilvl w:val="0"/>
          <w:numId w:val="21"/>
        </w:numPr>
        <w:spacing w:before="0" w:after="160" w:line="259" w:lineRule="auto"/>
      </w:pPr>
      <w:r w:rsidRPr="00472B06">
        <w:t>Comment on how the programme proposal complements or relates to existing provision within the school/s or faculty and other programmes across the university.  Including comment on potential risk to other courses.</w:t>
      </w:r>
    </w:p>
    <w:p w:rsidR="005831D4" w:rsidRPr="00472B06" w:rsidRDefault="005831D4" w:rsidP="005831D4">
      <w:pPr>
        <w:numPr>
          <w:ilvl w:val="0"/>
          <w:numId w:val="21"/>
        </w:numPr>
        <w:spacing w:before="0" w:after="160" w:line="259" w:lineRule="auto"/>
      </w:pPr>
      <w:r w:rsidRPr="00472B06">
        <w:t xml:space="preserve">Confirm the financial viability of the proposal, based on an independent analysis of the business case to be undertaken by the Faculty Finance Manager.  </w:t>
      </w:r>
    </w:p>
    <w:p w:rsidR="005831D4" w:rsidRPr="00472B06" w:rsidRDefault="005831D4" w:rsidP="005831D4">
      <w:pPr>
        <w:numPr>
          <w:ilvl w:val="0"/>
          <w:numId w:val="21"/>
        </w:numPr>
        <w:spacing w:before="0" w:after="160" w:line="259" w:lineRule="auto"/>
      </w:pPr>
      <w:r w:rsidRPr="00472B06">
        <w:t xml:space="preserve">Fees are approved by the University Executive Group.  Indicate the anticipated fee level to be proposed to UEG on the advice from the Faculty Finance Officer.  Please also indicate if there are any other costs associated with the programme that will need to be communicated to prospective students.  </w:t>
      </w:r>
    </w:p>
    <w:p w:rsidR="005831D4" w:rsidRPr="00472B06" w:rsidRDefault="005831D4" w:rsidP="005831D4">
      <w:pPr>
        <w:numPr>
          <w:ilvl w:val="0"/>
          <w:numId w:val="21"/>
        </w:numPr>
        <w:spacing w:before="0" w:after="160" w:line="259" w:lineRule="auto"/>
      </w:pPr>
      <w:r w:rsidRPr="00472B06">
        <w:lastRenderedPageBreak/>
        <w:t xml:space="preserve">Provide details of any risks identified through the market and financial analysis, as advised by the Faculty Marketing Manager and the Faculty Finance Manager.  </w:t>
      </w:r>
    </w:p>
    <w:p w:rsidR="005831D4" w:rsidRPr="00472B06" w:rsidRDefault="005831D4" w:rsidP="005831D4">
      <w:pPr>
        <w:numPr>
          <w:ilvl w:val="0"/>
          <w:numId w:val="21"/>
        </w:numPr>
        <w:spacing w:before="0" w:after="160" w:line="259" w:lineRule="auto"/>
      </w:pPr>
      <w:r w:rsidRPr="00472B06">
        <w:t xml:space="preserve">Provide details in response to each of the </w:t>
      </w:r>
      <w:r>
        <w:t>eleven</w:t>
      </w:r>
      <w:r w:rsidRPr="00472B06">
        <w:t xml:space="preserve"> prompts in the General Statement.  Further advice about each of the prompts can be sought from your contact in the Quality Assurance Team.  Please note that this section will not be published on the programme catalogue, but the information provided will inform, and therefore will be aligned, with course page content and other publicity materials.  </w:t>
      </w:r>
    </w:p>
    <w:p w:rsidR="005831D4" w:rsidRPr="00472B06" w:rsidRDefault="005831D4" w:rsidP="005831D4">
      <w:pPr>
        <w:numPr>
          <w:ilvl w:val="0"/>
          <w:numId w:val="21"/>
        </w:numPr>
        <w:spacing w:before="0" w:after="160" w:line="259" w:lineRule="auto"/>
      </w:pPr>
      <w:r w:rsidRPr="00472B06">
        <w:t xml:space="preserve">This section will be published on the programme catalogue and is intended to provide an outward facing overview of the programme for a student audience, it should therefore be written with this in mind.  </w:t>
      </w:r>
    </w:p>
    <w:p w:rsidR="005831D4" w:rsidRPr="00472B06" w:rsidRDefault="005831D4" w:rsidP="005831D4">
      <w:pPr>
        <w:numPr>
          <w:ilvl w:val="0"/>
          <w:numId w:val="21"/>
        </w:numPr>
        <w:spacing w:before="0" w:after="160" w:line="259" w:lineRule="auto"/>
      </w:pPr>
      <w:r w:rsidRPr="00472B06">
        <w:t xml:space="preserve">State subject specific learning outcomes if students can exit the programme with a Certificate qualification.  The assessment strategy will need to be aligned to the learning outcomes, so that each outcome is explicitly assessed though the assessment strategy.  </w:t>
      </w:r>
    </w:p>
    <w:p w:rsidR="005831D4" w:rsidRPr="00472B06" w:rsidRDefault="005831D4" w:rsidP="005831D4">
      <w:pPr>
        <w:numPr>
          <w:ilvl w:val="0"/>
          <w:numId w:val="21"/>
        </w:numPr>
        <w:spacing w:before="0" w:after="160" w:line="259" w:lineRule="auto"/>
      </w:pPr>
      <w:r w:rsidRPr="00472B06">
        <w:t xml:space="preserve">Provide details of the structure of the programme </w:t>
      </w:r>
      <w:r w:rsidR="006D5E85">
        <w:t xml:space="preserve">for the </w:t>
      </w:r>
      <w:r w:rsidR="009E4C29">
        <w:t>C</w:t>
      </w:r>
      <w:r w:rsidR="006D5E85">
        <w:t>ertificate</w:t>
      </w:r>
      <w:r w:rsidRPr="00472B06">
        <w:t xml:space="preserve">, including named optional modules and the number of credits studied.  </w:t>
      </w:r>
    </w:p>
    <w:p w:rsidR="005831D4" w:rsidRPr="00472B06" w:rsidRDefault="005831D4" w:rsidP="005831D4">
      <w:pPr>
        <w:numPr>
          <w:ilvl w:val="0"/>
          <w:numId w:val="21"/>
        </w:numPr>
        <w:spacing w:before="0" w:after="160" w:line="259" w:lineRule="auto"/>
      </w:pPr>
      <w:r w:rsidRPr="00472B06">
        <w:t xml:space="preserve">State subject specific learning outcomes if students can exit the programme with a Diploma qualification.  The assessment strategy will need to be aligned to the learning outcomes, so that each outcome is explicitly assessed though the assessment strategy.  </w:t>
      </w:r>
    </w:p>
    <w:p w:rsidR="005831D4" w:rsidRPr="00472B06" w:rsidRDefault="005831D4" w:rsidP="005831D4">
      <w:pPr>
        <w:numPr>
          <w:ilvl w:val="0"/>
          <w:numId w:val="21"/>
        </w:numPr>
        <w:spacing w:before="0" w:after="160" w:line="259" w:lineRule="auto"/>
      </w:pPr>
      <w:r w:rsidRPr="00472B06">
        <w:t xml:space="preserve">Provide details of the structure of the programme </w:t>
      </w:r>
      <w:r w:rsidR="006D5E85">
        <w:t xml:space="preserve">for the </w:t>
      </w:r>
      <w:r w:rsidR="005F41F6">
        <w:t>Diploma</w:t>
      </w:r>
      <w:r w:rsidR="006D5E85">
        <w:t>,</w:t>
      </w:r>
      <w:r w:rsidRPr="00472B06">
        <w:t xml:space="preserve"> including named optional modules and the number of credits studied.  </w:t>
      </w:r>
    </w:p>
    <w:p w:rsidR="005831D4" w:rsidRPr="00472B06" w:rsidRDefault="005831D4" w:rsidP="005831D4">
      <w:pPr>
        <w:numPr>
          <w:ilvl w:val="0"/>
          <w:numId w:val="21"/>
        </w:numPr>
        <w:spacing w:before="0" w:after="160" w:line="259" w:lineRule="auto"/>
      </w:pPr>
      <w:r w:rsidRPr="00472B06">
        <w:t>State the learning outcomes and associated assessment strategy for the award of th</w:t>
      </w:r>
      <w:r w:rsidR="006D5E85">
        <w:t>e Advanced Diploma, if available</w:t>
      </w:r>
      <w:r w:rsidRPr="00472B06">
        <w:t xml:space="preserve">.  </w:t>
      </w:r>
      <w:r w:rsidR="006D5E85" w:rsidRPr="00472B06">
        <w:t xml:space="preserve">The assessment strategy will need to be aligned to the learning outcomes, so that each outcome is explicitly assessed though the assessment strategy.  </w:t>
      </w:r>
    </w:p>
    <w:p w:rsidR="006D5E85" w:rsidRPr="00472B06" w:rsidRDefault="005831D4" w:rsidP="006D5E85">
      <w:pPr>
        <w:numPr>
          <w:ilvl w:val="0"/>
          <w:numId w:val="21"/>
        </w:numPr>
        <w:spacing w:before="0" w:after="160" w:line="259" w:lineRule="auto"/>
      </w:pPr>
      <w:r w:rsidRPr="00472B06">
        <w:t xml:space="preserve">Provide details of the structure of the programme if an </w:t>
      </w:r>
      <w:r w:rsidR="006D5E85">
        <w:t>A</w:t>
      </w:r>
      <w:r w:rsidR="004E326D">
        <w:t xml:space="preserve">dvanced </w:t>
      </w:r>
      <w:r w:rsidR="006D5E85">
        <w:t>D</w:t>
      </w:r>
      <w:r w:rsidR="004E326D">
        <w:t>iploma</w:t>
      </w:r>
      <w:r w:rsidRPr="00472B06">
        <w:t xml:space="preserve"> can be awarded</w:t>
      </w:r>
      <w:r w:rsidR="006D5E85">
        <w:t>,</w:t>
      </w:r>
      <w:r w:rsidR="006D5E85" w:rsidRPr="00472B06">
        <w:t xml:space="preserve"> including named optional modules and the number of credits studied.  </w:t>
      </w:r>
    </w:p>
    <w:p w:rsidR="005831D4" w:rsidRPr="00472B06" w:rsidRDefault="005831D4" w:rsidP="009E4C29">
      <w:pPr>
        <w:spacing w:before="0" w:after="160" w:line="259" w:lineRule="auto"/>
      </w:pPr>
    </w:p>
    <w:p w:rsidR="005831D4" w:rsidRPr="00472B06" w:rsidRDefault="005831D4" w:rsidP="005831D4">
      <w:pPr>
        <w:numPr>
          <w:ilvl w:val="0"/>
          <w:numId w:val="21"/>
        </w:numPr>
        <w:spacing w:before="0" w:after="160" w:line="259" w:lineRule="auto"/>
      </w:pPr>
      <w:r w:rsidRPr="00472B06">
        <w:t xml:space="preserve">State subject specific learning outcomes of the </w:t>
      </w:r>
      <w:r w:rsidR="009E4C29">
        <w:t>G</w:t>
      </w:r>
      <w:r w:rsidR="0000112F">
        <w:t xml:space="preserve">raduate </w:t>
      </w:r>
      <w:r w:rsidR="009E4C29">
        <w:t>D</w:t>
      </w:r>
      <w:r w:rsidR="0000112F">
        <w:t>iploma</w:t>
      </w:r>
      <w:r w:rsidRPr="00472B06">
        <w:t xml:space="preserve"> award.  The assessment strategy will need to be aligned to the learning outcomes, so that each outcome is explicitly assessed though the assessment strategy.  </w:t>
      </w:r>
    </w:p>
    <w:p w:rsidR="005831D4" w:rsidRPr="00472B06" w:rsidRDefault="005831D4" w:rsidP="005831D4">
      <w:pPr>
        <w:numPr>
          <w:ilvl w:val="0"/>
          <w:numId w:val="21"/>
        </w:numPr>
        <w:spacing w:before="0" w:after="160" w:line="259" w:lineRule="auto"/>
      </w:pPr>
      <w:r w:rsidRPr="00472B06">
        <w:t xml:space="preserve">Provide details of the structure of the </w:t>
      </w:r>
      <w:r w:rsidR="009E4C29">
        <w:t>programme if a Graduate Diploma can be awarded</w:t>
      </w:r>
      <w:r w:rsidRPr="00472B06">
        <w:t xml:space="preserve">, including named optional modules and the number of credits studied.  </w:t>
      </w:r>
    </w:p>
    <w:p w:rsidR="005831D4" w:rsidRPr="00472B06" w:rsidRDefault="005831D4" w:rsidP="005831D4">
      <w:pPr>
        <w:rPr>
          <w:i/>
        </w:rPr>
      </w:pPr>
    </w:p>
    <w:p w:rsidR="005831D4" w:rsidRDefault="009928BB" w:rsidP="005831D4">
      <w:r>
        <w:t>QAT/May 2016</w:t>
      </w:r>
      <w:bookmarkStart w:id="0" w:name="_GoBack"/>
      <w:bookmarkEnd w:id="0"/>
    </w:p>
    <w:p w:rsidR="00F06882" w:rsidRPr="00F06882" w:rsidRDefault="00F06882" w:rsidP="00F06882">
      <w:pPr>
        <w:rPr>
          <w:rFonts w:cs="Arial"/>
          <w:sz w:val="20"/>
        </w:rPr>
      </w:pPr>
    </w:p>
    <w:p w:rsidR="00F06882" w:rsidRPr="00F06882" w:rsidRDefault="00F06882" w:rsidP="00F06882">
      <w:pPr>
        <w:rPr>
          <w:rFonts w:cs="Arial"/>
          <w:sz w:val="20"/>
        </w:rPr>
      </w:pPr>
    </w:p>
    <w:p w:rsidR="00F06882" w:rsidRPr="00F06882" w:rsidRDefault="00F06882" w:rsidP="00F06882">
      <w:pPr>
        <w:rPr>
          <w:rFonts w:cs="Arial"/>
          <w:sz w:val="20"/>
        </w:rPr>
      </w:pPr>
    </w:p>
    <w:p w:rsidR="00F06882" w:rsidRDefault="00F06882" w:rsidP="00F06882">
      <w:pPr>
        <w:rPr>
          <w:rFonts w:cs="Arial"/>
          <w:sz w:val="20"/>
        </w:rPr>
      </w:pPr>
    </w:p>
    <w:p w:rsidR="00F06882" w:rsidRDefault="00F06882" w:rsidP="00F06882">
      <w:pPr>
        <w:rPr>
          <w:rFonts w:cs="Arial"/>
          <w:sz w:val="20"/>
        </w:rPr>
      </w:pPr>
    </w:p>
    <w:p w:rsidR="001148B7" w:rsidRPr="00F06882" w:rsidRDefault="00F06882" w:rsidP="00F06882">
      <w:pPr>
        <w:tabs>
          <w:tab w:val="left" w:pos="1453"/>
        </w:tabs>
        <w:rPr>
          <w:rFonts w:cs="Arial"/>
          <w:sz w:val="20"/>
        </w:rPr>
      </w:pPr>
      <w:r>
        <w:rPr>
          <w:rFonts w:cs="Arial"/>
          <w:sz w:val="20"/>
        </w:rPr>
        <w:tab/>
      </w:r>
    </w:p>
    <w:sectPr w:rsidR="001148B7" w:rsidRPr="00F06882" w:rsidSect="005831D4">
      <w:pgSz w:w="11906" w:h="16838" w:code="9"/>
      <w:pgMar w:top="720" w:right="720" w:bottom="720" w:left="720" w:header="215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02B" w:rsidRDefault="0095402B" w:rsidP="007F0593">
      <w:pPr>
        <w:spacing w:before="0"/>
      </w:pPr>
      <w:r>
        <w:separator/>
      </w:r>
    </w:p>
  </w:endnote>
  <w:endnote w:type="continuationSeparator" w:id="0">
    <w:p w:rsidR="0095402B" w:rsidRDefault="0095402B" w:rsidP="007F059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07354"/>
      <w:docPartObj>
        <w:docPartGallery w:val="Page Numbers (Bottom of Page)"/>
        <w:docPartUnique/>
      </w:docPartObj>
    </w:sdtPr>
    <w:sdtEndPr>
      <w:rPr>
        <w:noProof/>
      </w:rPr>
    </w:sdtEndPr>
    <w:sdtContent>
      <w:p w:rsidR="0095402B" w:rsidRDefault="0095402B">
        <w:pPr>
          <w:pStyle w:val="Footer"/>
          <w:jc w:val="right"/>
        </w:pPr>
        <w:r>
          <w:fldChar w:fldCharType="begin"/>
        </w:r>
        <w:r>
          <w:instrText xml:space="preserve"> PAGE   \* MERGEFORMAT </w:instrText>
        </w:r>
        <w:r>
          <w:fldChar w:fldCharType="separate"/>
        </w:r>
        <w:r w:rsidR="009928BB">
          <w:rPr>
            <w:noProof/>
          </w:rPr>
          <w:t>17</w:t>
        </w:r>
        <w:r>
          <w:rPr>
            <w:noProof/>
          </w:rPr>
          <w:fldChar w:fldCharType="end"/>
        </w:r>
      </w:p>
    </w:sdtContent>
  </w:sdt>
  <w:p w:rsidR="0095402B" w:rsidRPr="00A82FDF" w:rsidRDefault="0095402B" w:rsidP="00A82FDF">
    <w:pPr>
      <w:pStyle w:val="Footer"/>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2B" w:rsidRPr="005E0F34" w:rsidRDefault="0095402B">
    <w:pPr>
      <w:pStyle w:val="Footer"/>
      <w:rPr>
        <w:sz w:val="22"/>
        <w:szCs w:val="22"/>
      </w:rPr>
    </w:pPr>
    <w:r w:rsidRPr="005E0F34">
      <w:rPr>
        <w:sz w:val="22"/>
        <w:szCs w:val="22"/>
      </w:rPr>
      <w:t>QAT/</w:t>
    </w:r>
    <w:r w:rsidR="00607E34">
      <w:rPr>
        <w:sz w:val="22"/>
        <w:szCs w:val="22"/>
      </w:rPr>
      <w:t>M</w:t>
    </w:r>
    <w:r>
      <w:rPr>
        <w:sz w:val="22"/>
        <w:szCs w:val="22"/>
      </w:rPr>
      <w:t>ay 2016</w:t>
    </w:r>
    <w:r>
      <w:rPr>
        <w:sz w:val="22"/>
        <w:szCs w:val="22"/>
      </w:rPr>
      <w:tab/>
    </w:r>
    <w:r>
      <w:rPr>
        <w:sz w:val="22"/>
        <w:szCs w:val="22"/>
      </w:rPr>
      <w:tab/>
    </w:r>
    <w:r w:rsidRPr="00A82FDF">
      <w:rPr>
        <w:sz w:val="22"/>
        <w:szCs w:val="22"/>
      </w:rPr>
      <w:fldChar w:fldCharType="begin"/>
    </w:r>
    <w:r w:rsidRPr="00A82FDF">
      <w:rPr>
        <w:sz w:val="22"/>
        <w:szCs w:val="22"/>
      </w:rPr>
      <w:instrText xml:space="preserve"> PAGE   \* MERGEFORMAT </w:instrText>
    </w:r>
    <w:r w:rsidRPr="00A82FDF">
      <w:rPr>
        <w:sz w:val="22"/>
        <w:szCs w:val="22"/>
      </w:rPr>
      <w:fldChar w:fldCharType="separate"/>
    </w:r>
    <w:r w:rsidR="009928BB">
      <w:rPr>
        <w:noProof/>
        <w:sz w:val="22"/>
        <w:szCs w:val="22"/>
      </w:rPr>
      <w:t>1</w:t>
    </w:r>
    <w:r w:rsidRPr="00A82FDF">
      <w:rPr>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02B" w:rsidRDefault="0095402B" w:rsidP="007F0593">
      <w:pPr>
        <w:spacing w:before="0"/>
      </w:pPr>
      <w:r>
        <w:separator/>
      </w:r>
    </w:p>
  </w:footnote>
  <w:footnote w:type="continuationSeparator" w:id="0">
    <w:p w:rsidR="0095402B" w:rsidRDefault="0095402B" w:rsidP="007F059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02B" w:rsidRPr="00DF5A57" w:rsidRDefault="0095402B">
    <w:pPr>
      <w:pStyle w:val="Header"/>
      <w:rPr>
        <w:b/>
        <w:i/>
      </w:rPr>
    </w:pPr>
    <w:r>
      <w:rPr>
        <w:noProof/>
        <w:lang w:eastAsia="en-GB"/>
      </w:rPr>
      <w:drawing>
        <wp:anchor distT="0" distB="0" distL="114300" distR="114300" simplePos="0" relativeHeight="251669504" behindDoc="0" locked="0" layoutInCell="1" allowOverlap="1" wp14:anchorId="53B8D401" wp14:editId="74AA15A8">
          <wp:simplePos x="0" y="0"/>
          <wp:positionH relativeFrom="column">
            <wp:posOffset>4033161</wp:posOffset>
          </wp:positionH>
          <wp:positionV relativeFrom="paragraph">
            <wp:posOffset>-1019203</wp:posOffset>
          </wp:positionV>
          <wp:extent cx="2388870" cy="850265"/>
          <wp:effectExtent l="0" t="0" r="0" b="6985"/>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edsUni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87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1" layoutInCell="1" allowOverlap="1" wp14:anchorId="3C0DD26E" wp14:editId="794E9E4C">
              <wp:simplePos x="0" y="0"/>
              <wp:positionH relativeFrom="page">
                <wp:posOffset>485775</wp:posOffset>
              </wp:positionH>
              <wp:positionV relativeFrom="page">
                <wp:posOffset>1466850</wp:posOffset>
              </wp:positionV>
              <wp:extent cx="6600190" cy="0"/>
              <wp:effectExtent l="0" t="0" r="1016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6BB5"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8.25pt,115.5pt" to="557.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k6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">
              <w10:wrap anchorx="page" anchory="page"/>
              <w10:anchorlock/>
            </v:line>
          </w:pict>
        </mc:Fallback>
      </mc:AlternateContent>
    </w:r>
    <w:r>
      <w:rPr>
        <w:noProof/>
        <w:lang w:eastAsia="en-GB"/>
      </w:rPr>
      <mc:AlternateContent>
        <mc:Choice Requires="wps">
          <w:drawing>
            <wp:anchor distT="0" distB="0" distL="114300" distR="114300" simplePos="0" relativeHeight="251665408" behindDoc="0" locked="1" layoutInCell="1" allowOverlap="1" wp14:anchorId="581BCFBB" wp14:editId="3DFD1805">
              <wp:simplePos x="0" y="0"/>
              <wp:positionH relativeFrom="page">
                <wp:posOffset>567690</wp:posOffset>
              </wp:positionH>
              <wp:positionV relativeFrom="page">
                <wp:posOffset>470535</wp:posOffset>
              </wp:positionV>
              <wp:extent cx="3413760" cy="1134110"/>
              <wp:effectExtent l="0" t="0" r="1524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134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95402B" w:rsidRPr="00505931">
                            <w:trPr>
                              <w:trHeight w:val="1338"/>
                            </w:trPr>
                            <w:tc>
                              <w:tcPr>
                                <w:tcW w:w="5399" w:type="dxa"/>
                                <w:tcMar>
                                  <w:left w:w="0" w:type="dxa"/>
                                  <w:right w:w="0" w:type="dxa"/>
                                </w:tcMar>
                                <w:vAlign w:val="bottom"/>
                              </w:tcPr>
                              <w:p w:rsidR="0095402B" w:rsidRPr="000029BB" w:rsidRDefault="0095402B" w:rsidP="000029BB">
                                <w:pPr>
                                  <w:pStyle w:val="LEUFPSchool"/>
                                  <w:rPr>
                                    <w:rFonts w:ascii="Arial" w:hAnsi="Arial" w:cs="Arial"/>
                                    <w:sz w:val="28"/>
                                    <w:szCs w:val="28"/>
                                  </w:rPr>
                                </w:pPr>
                                <w:r w:rsidRPr="000029BB">
                                  <w:rPr>
                                    <w:rFonts w:ascii="Arial" w:hAnsi="Arial" w:cs="Arial"/>
                                    <w:sz w:val="28"/>
                                    <w:szCs w:val="28"/>
                                  </w:rPr>
                                  <w:t>Student Education Service</w:t>
                                </w:r>
                              </w:p>
                              <w:p w:rsidR="0095402B" w:rsidRPr="00505931" w:rsidRDefault="0095402B" w:rsidP="000029BB">
                                <w:pPr>
                                  <w:pStyle w:val="LEUFPFac"/>
                                  <w:rPr>
                                    <w:rFonts w:ascii="Arial" w:hAnsi="Arial" w:cs="Arial"/>
                                  </w:rPr>
                                </w:pPr>
                                <w:r w:rsidRPr="000029BB">
                                  <w:rPr>
                                    <w:rFonts w:ascii="Arial" w:hAnsi="Arial" w:cs="Arial"/>
                                    <w:sz w:val="28"/>
                                    <w:szCs w:val="28"/>
                                  </w:rPr>
                                  <w:t>Quality Assurance</w:t>
                                </w:r>
                              </w:p>
                            </w:tc>
                          </w:tr>
                        </w:tbl>
                        <w:p w:rsidR="0095402B" w:rsidRPr="00505931" w:rsidRDefault="0095402B" w:rsidP="005E0F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CFBB" id="_x0000_t202" coordsize="21600,21600" o:spt="202" path="m,l,21600r21600,l21600,xe">
              <v:stroke joinstyle="miter"/>
              <v:path gradientshapeok="t" o:connecttype="rect"/>
            </v:shapetype>
            <v:shape id="Text Box 3" o:spid="_x0000_s1026" type="#_x0000_t202" style="position:absolute;margin-left:44.7pt;margin-top:37.05pt;width:268.8pt;height:8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" filled="f" stroked="f">
              <v:textbox inset="0,0,0,0">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76"/>
                    </w:tblGrid>
                    <w:tr w:rsidR="0095402B" w:rsidRPr="00505931">
                      <w:trPr>
                        <w:trHeight w:val="1338"/>
                      </w:trPr>
                      <w:tc>
                        <w:tcPr>
                          <w:tcW w:w="5399" w:type="dxa"/>
                          <w:tcMar>
                            <w:left w:w="0" w:type="dxa"/>
                            <w:right w:w="0" w:type="dxa"/>
                          </w:tcMar>
                          <w:vAlign w:val="bottom"/>
                        </w:tcPr>
                        <w:p w:rsidR="0095402B" w:rsidRPr="000029BB" w:rsidRDefault="0095402B" w:rsidP="000029BB">
                          <w:pPr>
                            <w:pStyle w:val="LEUFPSchool"/>
                            <w:rPr>
                              <w:rFonts w:ascii="Arial" w:hAnsi="Arial" w:cs="Arial"/>
                              <w:sz w:val="28"/>
                              <w:szCs w:val="28"/>
                            </w:rPr>
                          </w:pPr>
                          <w:r w:rsidRPr="000029BB">
                            <w:rPr>
                              <w:rFonts w:ascii="Arial" w:hAnsi="Arial" w:cs="Arial"/>
                              <w:sz w:val="28"/>
                              <w:szCs w:val="28"/>
                            </w:rPr>
                            <w:t>Student Education Service</w:t>
                          </w:r>
                        </w:p>
                        <w:p w:rsidR="0095402B" w:rsidRPr="00505931" w:rsidRDefault="0095402B" w:rsidP="000029BB">
                          <w:pPr>
                            <w:pStyle w:val="LEUFPFac"/>
                            <w:rPr>
                              <w:rFonts w:ascii="Arial" w:hAnsi="Arial" w:cs="Arial"/>
                            </w:rPr>
                          </w:pPr>
                          <w:r w:rsidRPr="000029BB">
                            <w:rPr>
                              <w:rFonts w:ascii="Arial" w:hAnsi="Arial" w:cs="Arial"/>
                              <w:sz w:val="28"/>
                              <w:szCs w:val="28"/>
                            </w:rPr>
                            <w:t>Quality Assurance</w:t>
                          </w:r>
                        </w:p>
                      </w:tc>
                    </w:tr>
                  </w:tbl>
                  <w:p w:rsidR="0095402B" w:rsidRPr="00505931" w:rsidRDefault="0095402B" w:rsidP="005E0F34"/>
                </w:txbxContent>
              </v:textbox>
              <w10:wrap anchorx="page" anchory="page"/>
              <w10:anchorlock/>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DE233A"/>
    <w:multiLevelType w:val="hybridMultilevel"/>
    <w:tmpl w:val="32C4FB04"/>
    <w:lvl w:ilvl="0" w:tplc="695C588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166AFE"/>
    <w:multiLevelType w:val="hybridMultilevel"/>
    <w:tmpl w:val="E6BEA50A"/>
    <w:lvl w:ilvl="0" w:tplc="02DC0AA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DE09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6641FC"/>
    <w:multiLevelType w:val="singleLevel"/>
    <w:tmpl w:val="53D69BB8"/>
    <w:lvl w:ilvl="0">
      <w:start w:val="3"/>
      <w:numFmt w:val="lowerLetter"/>
      <w:lvlText w:val="(%1)"/>
      <w:lvlJc w:val="left"/>
      <w:pPr>
        <w:tabs>
          <w:tab w:val="num" w:pos="360"/>
        </w:tabs>
        <w:ind w:left="360" w:hanging="360"/>
      </w:pPr>
    </w:lvl>
  </w:abstractNum>
  <w:abstractNum w:abstractNumId="15" w15:restartNumberingAfterBreak="0">
    <w:nsid w:val="34986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78D6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F26A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2744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FB2349"/>
    <w:multiLevelType w:val="hybridMultilevel"/>
    <w:tmpl w:val="B63EFA8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DE4628"/>
    <w:multiLevelType w:val="hybridMultilevel"/>
    <w:tmpl w:val="BAE20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7CD7A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63E7356"/>
    <w:multiLevelType w:val="hybridMultilevel"/>
    <w:tmpl w:val="C78E24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1171D1"/>
    <w:multiLevelType w:val="hybridMultilevel"/>
    <w:tmpl w:val="58C63862"/>
    <w:lvl w:ilvl="0" w:tplc="76AE4C3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360"/>
        <w:lvlJc w:val="left"/>
        <w:pPr>
          <w:ind w:left="360" w:hanging="360"/>
        </w:pPr>
        <w:rPr>
          <w:rFonts w:ascii="Wingdings" w:hAnsi="Wingdings" w:hint="default"/>
        </w:rPr>
      </w:lvl>
    </w:lvlOverride>
  </w:num>
  <w:num w:numId="12">
    <w:abstractNumId w:val="15"/>
  </w:num>
  <w:num w:numId="13">
    <w:abstractNumId w:val="18"/>
  </w:num>
  <w:num w:numId="14">
    <w:abstractNumId w:val="16"/>
  </w:num>
  <w:num w:numId="15">
    <w:abstractNumId w:val="17"/>
  </w:num>
  <w:num w:numId="16">
    <w:abstractNumId w:val="14"/>
  </w:num>
  <w:num w:numId="17">
    <w:abstractNumId w:val="23"/>
  </w:num>
  <w:num w:numId="18">
    <w:abstractNumId w:val="19"/>
  </w:num>
  <w:num w:numId="19">
    <w:abstractNumId w:val="11"/>
  </w:num>
  <w:num w:numId="20">
    <w:abstractNumId w:val="22"/>
  </w:num>
  <w:num w:numId="21">
    <w:abstractNumId w:val="12"/>
  </w:num>
  <w:num w:numId="22">
    <w:abstractNumId w:val="21"/>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93"/>
    <w:rsid w:val="0000112F"/>
    <w:rsid w:val="0000131C"/>
    <w:rsid w:val="000029BB"/>
    <w:rsid w:val="00003A1F"/>
    <w:rsid w:val="00004807"/>
    <w:rsid w:val="00022645"/>
    <w:rsid w:val="000236A8"/>
    <w:rsid w:val="00031441"/>
    <w:rsid w:val="00033A2F"/>
    <w:rsid w:val="00037084"/>
    <w:rsid w:val="00043788"/>
    <w:rsid w:val="000536AA"/>
    <w:rsid w:val="00055543"/>
    <w:rsid w:val="000576F1"/>
    <w:rsid w:val="0006186B"/>
    <w:rsid w:val="000678B6"/>
    <w:rsid w:val="0007086E"/>
    <w:rsid w:val="0007439E"/>
    <w:rsid w:val="000927E7"/>
    <w:rsid w:val="000A395C"/>
    <w:rsid w:val="000A5604"/>
    <w:rsid w:val="000B0F38"/>
    <w:rsid w:val="000B74B0"/>
    <w:rsid w:val="000C5439"/>
    <w:rsid w:val="000D78FE"/>
    <w:rsid w:val="000E6745"/>
    <w:rsid w:val="000F0CB9"/>
    <w:rsid w:val="000F11D8"/>
    <w:rsid w:val="000F3F5B"/>
    <w:rsid w:val="000F6FE9"/>
    <w:rsid w:val="00103AD2"/>
    <w:rsid w:val="001140C2"/>
    <w:rsid w:val="001148B7"/>
    <w:rsid w:val="001258DF"/>
    <w:rsid w:val="00132B61"/>
    <w:rsid w:val="00137A3F"/>
    <w:rsid w:val="00160EBA"/>
    <w:rsid w:val="00162736"/>
    <w:rsid w:val="001637D4"/>
    <w:rsid w:val="0016623F"/>
    <w:rsid w:val="00170322"/>
    <w:rsid w:val="00175557"/>
    <w:rsid w:val="00191038"/>
    <w:rsid w:val="00195375"/>
    <w:rsid w:val="001B49BA"/>
    <w:rsid w:val="001C1AA4"/>
    <w:rsid w:val="001C2F45"/>
    <w:rsid w:val="001D0FCC"/>
    <w:rsid w:val="001D38EF"/>
    <w:rsid w:val="001E3C65"/>
    <w:rsid w:val="001F247C"/>
    <w:rsid w:val="002057FA"/>
    <w:rsid w:val="002059DD"/>
    <w:rsid w:val="0021184F"/>
    <w:rsid w:val="00212699"/>
    <w:rsid w:val="00213BB2"/>
    <w:rsid w:val="00224317"/>
    <w:rsid w:val="002256FF"/>
    <w:rsid w:val="002350FF"/>
    <w:rsid w:val="0023537F"/>
    <w:rsid w:val="002379CC"/>
    <w:rsid w:val="002448BC"/>
    <w:rsid w:val="0024520C"/>
    <w:rsid w:val="00251A1B"/>
    <w:rsid w:val="00260584"/>
    <w:rsid w:val="002672F8"/>
    <w:rsid w:val="00272A25"/>
    <w:rsid w:val="00273123"/>
    <w:rsid w:val="00275022"/>
    <w:rsid w:val="00282D06"/>
    <w:rsid w:val="00282DE6"/>
    <w:rsid w:val="00284579"/>
    <w:rsid w:val="00294A7A"/>
    <w:rsid w:val="002A237B"/>
    <w:rsid w:val="002B09E8"/>
    <w:rsid w:val="002C30B8"/>
    <w:rsid w:val="002C50D2"/>
    <w:rsid w:val="002F674D"/>
    <w:rsid w:val="002F7A63"/>
    <w:rsid w:val="00305F89"/>
    <w:rsid w:val="0030693A"/>
    <w:rsid w:val="0030771F"/>
    <w:rsid w:val="00315AA6"/>
    <w:rsid w:val="00330467"/>
    <w:rsid w:val="00332239"/>
    <w:rsid w:val="003400F1"/>
    <w:rsid w:val="003402E3"/>
    <w:rsid w:val="0034367D"/>
    <w:rsid w:val="003532D8"/>
    <w:rsid w:val="00372173"/>
    <w:rsid w:val="00387E5B"/>
    <w:rsid w:val="003974BA"/>
    <w:rsid w:val="003A4EAF"/>
    <w:rsid w:val="003B42ED"/>
    <w:rsid w:val="003E23DE"/>
    <w:rsid w:val="003E306E"/>
    <w:rsid w:val="003E6F29"/>
    <w:rsid w:val="00402715"/>
    <w:rsid w:val="0040492C"/>
    <w:rsid w:val="0041568D"/>
    <w:rsid w:val="00416AA0"/>
    <w:rsid w:val="004218A4"/>
    <w:rsid w:val="00430487"/>
    <w:rsid w:val="00462CE4"/>
    <w:rsid w:val="0047312E"/>
    <w:rsid w:val="00474323"/>
    <w:rsid w:val="004825A0"/>
    <w:rsid w:val="004B0E35"/>
    <w:rsid w:val="004B5E07"/>
    <w:rsid w:val="004B6560"/>
    <w:rsid w:val="004C411E"/>
    <w:rsid w:val="004D04A4"/>
    <w:rsid w:val="004D7725"/>
    <w:rsid w:val="004E2574"/>
    <w:rsid w:val="004E25E3"/>
    <w:rsid w:val="004E326D"/>
    <w:rsid w:val="004E6542"/>
    <w:rsid w:val="004F5807"/>
    <w:rsid w:val="00513524"/>
    <w:rsid w:val="005140DE"/>
    <w:rsid w:val="00514320"/>
    <w:rsid w:val="005157A5"/>
    <w:rsid w:val="0051596B"/>
    <w:rsid w:val="00523A0F"/>
    <w:rsid w:val="00525109"/>
    <w:rsid w:val="00534762"/>
    <w:rsid w:val="0054036A"/>
    <w:rsid w:val="0054139C"/>
    <w:rsid w:val="005539EA"/>
    <w:rsid w:val="0056264E"/>
    <w:rsid w:val="005831D4"/>
    <w:rsid w:val="005A1FA9"/>
    <w:rsid w:val="005A3606"/>
    <w:rsid w:val="005B0D14"/>
    <w:rsid w:val="005B788A"/>
    <w:rsid w:val="005C090F"/>
    <w:rsid w:val="005C161B"/>
    <w:rsid w:val="005C60A6"/>
    <w:rsid w:val="005E0F34"/>
    <w:rsid w:val="005F0FBD"/>
    <w:rsid w:val="005F41F6"/>
    <w:rsid w:val="005F6E6E"/>
    <w:rsid w:val="005F739B"/>
    <w:rsid w:val="00604169"/>
    <w:rsid w:val="00607D08"/>
    <w:rsid w:val="00607E34"/>
    <w:rsid w:val="00616C4D"/>
    <w:rsid w:val="0062195A"/>
    <w:rsid w:val="00626C0D"/>
    <w:rsid w:val="006274FA"/>
    <w:rsid w:val="00637A9D"/>
    <w:rsid w:val="006422C8"/>
    <w:rsid w:val="0064683C"/>
    <w:rsid w:val="00650F6F"/>
    <w:rsid w:val="00651F78"/>
    <w:rsid w:val="00653931"/>
    <w:rsid w:val="006554DB"/>
    <w:rsid w:val="006565F0"/>
    <w:rsid w:val="0066561B"/>
    <w:rsid w:val="00676BA3"/>
    <w:rsid w:val="00681F81"/>
    <w:rsid w:val="0068652F"/>
    <w:rsid w:val="00690838"/>
    <w:rsid w:val="006B1E8C"/>
    <w:rsid w:val="006B6248"/>
    <w:rsid w:val="006C7EE7"/>
    <w:rsid w:val="006D48EC"/>
    <w:rsid w:val="006D5E85"/>
    <w:rsid w:val="006F163E"/>
    <w:rsid w:val="006F3B24"/>
    <w:rsid w:val="006F4629"/>
    <w:rsid w:val="0071151E"/>
    <w:rsid w:val="00742B21"/>
    <w:rsid w:val="007445F8"/>
    <w:rsid w:val="00744A18"/>
    <w:rsid w:val="00764039"/>
    <w:rsid w:val="00784D4C"/>
    <w:rsid w:val="0078577D"/>
    <w:rsid w:val="007A279B"/>
    <w:rsid w:val="007B1E1D"/>
    <w:rsid w:val="007C3E93"/>
    <w:rsid w:val="007C4DF2"/>
    <w:rsid w:val="007C7AF9"/>
    <w:rsid w:val="007D391A"/>
    <w:rsid w:val="007E07D0"/>
    <w:rsid w:val="007E5E92"/>
    <w:rsid w:val="007F0593"/>
    <w:rsid w:val="008024EF"/>
    <w:rsid w:val="008075EB"/>
    <w:rsid w:val="00807F30"/>
    <w:rsid w:val="00821424"/>
    <w:rsid w:val="00871162"/>
    <w:rsid w:val="00873D7B"/>
    <w:rsid w:val="00877EB4"/>
    <w:rsid w:val="00880119"/>
    <w:rsid w:val="00885735"/>
    <w:rsid w:val="00890E90"/>
    <w:rsid w:val="00896F38"/>
    <w:rsid w:val="008A6AFF"/>
    <w:rsid w:val="008B4CF7"/>
    <w:rsid w:val="008C385D"/>
    <w:rsid w:val="008D781D"/>
    <w:rsid w:val="008E797E"/>
    <w:rsid w:val="008F3725"/>
    <w:rsid w:val="0091059B"/>
    <w:rsid w:val="00914B4D"/>
    <w:rsid w:val="00914E36"/>
    <w:rsid w:val="00917C58"/>
    <w:rsid w:val="00930117"/>
    <w:rsid w:val="009429C9"/>
    <w:rsid w:val="00951FB6"/>
    <w:rsid w:val="0095402B"/>
    <w:rsid w:val="009549A8"/>
    <w:rsid w:val="00960696"/>
    <w:rsid w:val="00976810"/>
    <w:rsid w:val="00986E6E"/>
    <w:rsid w:val="009928BB"/>
    <w:rsid w:val="009A6210"/>
    <w:rsid w:val="009B32A1"/>
    <w:rsid w:val="009B5681"/>
    <w:rsid w:val="009B57B7"/>
    <w:rsid w:val="009C000C"/>
    <w:rsid w:val="009D0B46"/>
    <w:rsid w:val="009D519A"/>
    <w:rsid w:val="009D7E8E"/>
    <w:rsid w:val="009E4C29"/>
    <w:rsid w:val="009E68D9"/>
    <w:rsid w:val="009F0A79"/>
    <w:rsid w:val="009F5C78"/>
    <w:rsid w:val="00A2279A"/>
    <w:rsid w:val="00A3169A"/>
    <w:rsid w:val="00A36CF5"/>
    <w:rsid w:val="00A51D76"/>
    <w:rsid w:val="00A56590"/>
    <w:rsid w:val="00A75C18"/>
    <w:rsid w:val="00A82FDF"/>
    <w:rsid w:val="00A86412"/>
    <w:rsid w:val="00A925BB"/>
    <w:rsid w:val="00AA3307"/>
    <w:rsid w:val="00AA561C"/>
    <w:rsid w:val="00AB2F81"/>
    <w:rsid w:val="00AD1B4C"/>
    <w:rsid w:val="00AD3173"/>
    <w:rsid w:val="00AE67A1"/>
    <w:rsid w:val="00AE7FDF"/>
    <w:rsid w:val="00B0638D"/>
    <w:rsid w:val="00B16E8B"/>
    <w:rsid w:val="00B208B8"/>
    <w:rsid w:val="00B23E4E"/>
    <w:rsid w:val="00B25C29"/>
    <w:rsid w:val="00B30245"/>
    <w:rsid w:val="00B3772F"/>
    <w:rsid w:val="00B44FB1"/>
    <w:rsid w:val="00B47937"/>
    <w:rsid w:val="00B50246"/>
    <w:rsid w:val="00B73992"/>
    <w:rsid w:val="00B7564E"/>
    <w:rsid w:val="00B77AA6"/>
    <w:rsid w:val="00B77C38"/>
    <w:rsid w:val="00B91EC5"/>
    <w:rsid w:val="00BA503C"/>
    <w:rsid w:val="00BB582E"/>
    <w:rsid w:val="00BD0741"/>
    <w:rsid w:val="00BD78E2"/>
    <w:rsid w:val="00BF012B"/>
    <w:rsid w:val="00BF7C01"/>
    <w:rsid w:val="00C12261"/>
    <w:rsid w:val="00C15269"/>
    <w:rsid w:val="00C174A8"/>
    <w:rsid w:val="00C218AF"/>
    <w:rsid w:val="00C34B38"/>
    <w:rsid w:val="00C351FA"/>
    <w:rsid w:val="00C42567"/>
    <w:rsid w:val="00C43089"/>
    <w:rsid w:val="00C56552"/>
    <w:rsid w:val="00C7316E"/>
    <w:rsid w:val="00C7379E"/>
    <w:rsid w:val="00C86456"/>
    <w:rsid w:val="00C90BFF"/>
    <w:rsid w:val="00CA12F8"/>
    <w:rsid w:val="00CA19CD"/>
    <w:rsid w:val="00CB1083"/>
    <w:rsid w:val="00CC1FB1"/>
    <w:rsid w:val="00CC4C74"/>
    <w:rsid w:val="00D00D33"/>
    <w:rsid w:val="00D1517E"/>
    <w:rsid w:val="00D213C8"/>
    <w:rsid w:val="00D24B0E"/>
    <w:rsid w:val="00D30D1F"/>
    <w:rsid w:val="00D400D6"/>
    <w:rsid w:val="00D5362D"/>
    <w:rsid w:val="00D56616"/>
    <w:rsid w:val="00D60E1A"/>
    <w:rsid w:val="00D67725"/>
    <w:rsid w:val="00D869DB"/>
    <w:rsid w:val="00D947A3"/>
    <w:rsid w:val="00DE0149"/>
    <w:rsid w:val="00DE2A1B"/>
    <w:rsid w:val="00DF5A57"/>
    <w:rsid w:val="00E009AC"/>
    <w:rsid w:val="00E057DF"/>
    <w:rsid w:val="00E07139"/>
    <w:rsid w:val="00E209F2"/>
    <w:rsid w:val="00E24358"/>
    <w:rsid w:val="00E32CB0"/>
    <w:rsid w:val="00E46C0D"/>
    <w:rsid w:val="00E55AA0"/>
    <w:rsid w:val="00E60D63"/>
    <w:rsid w:val="00E71405"/>
    <w:rsid w:val="00E724AA"/>
    <w:rsid w:val="00E9615D"/>
    <w:rsid w:val="00E96410"/>
    <w:rsid w:val="00EB0D74"/>
    <w:rsid w:val="00EB1081"/>
    <w:rsid w:val="00EB5DE6"/>
    <w:rsid w:val="00EB66B1"/>
    <w:rsid w:val="00ED73A9"/>
    <w:rsid w:val="00EE046C"/>
    <w:rsid w:val="00EF480F"/>
    <w:rsid w:val="00EF548B"/>
    <w:rsid w:val="00F06882"/>
    <w:rsid w:val="00F178A5"/>
    <w:rsid w:val="00F303D3"/>
    <w:rsid w:val="00F35858"/>
    <w:rsid w:val="00F367A5"/>
    <w:rsid w:val="00F367F1"/>
    <w:rsid w:val="00F40172"/>
    <w:rsid w:val="00F404F0"/>
    <w:rsid w:val="00F419B2"/>
    <w:rsid w:val="00F47D8F"/>
    <w:rsid w:val="00F518B1"/>
    <w:rsid w:val="00F61CCF"/>
    <w:rsid w:val="00F803AF"/>
    <w:rsid w:val="00F836B6"/>
    <w:rsid w:val="00F85FD1"/>
    <w:rsid w:val="00F960BA"/>
    <w:rsid w:val="00FB0638"/>
    <w:rsid w:val="00FD2229"/>
    <w:rsid w:val="00FD4E3D"/>
    <w:rsid w:val="00FE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AE32D236-7275-4AB8-BC13-ABE93DF3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4D"/>
    <w:pPr>
      <w:spacing w:before="120" w:after="120" w:line="240" w:lineRule="auto"/>
    </w:pPr>
    <w:rPr>
      <w:rFonts w:eastAsia="Times New Roman" w:cs="Times New Roman"/>
      <w:sz w:val="22"/>
      <w:szCs w:val="20"/>
    </w:rPr>
  </w:style>
  <w:style w:type="paragraph" w:styleId="Heading1">
    <w:name w:val="heading 1"/>
    <w:basedOn w:val="Normal"/>
    <w:next w:val="Normal"/>
    <w:link w:val="Heading1Char"/>
    <w:autoRedefine/>
    <w:qFormat/>
    <w:rsid w:val="00EB66B1"/>
    <w:pPr>
      <w:keepNext/>
      <w:keepLines/>
      <w:spacing w:after="0" w:line="276" w:lineRule="auto"/>
      <w:outlineLvl w:val="0"/>
    </w:pPr>
    <w:rPr>
      <w:rFonts w:eastAsiaTheme="majorEastAsia" w:cs="Arial"/>
      <w:b/>
      <w:bCs/>
      <w:sz w:val="36"/>
      <w:szCs w:val="28"/>
    </w:rPr>
  </w:style>
  <w:style w:type="paragraph" w:styleId="Heading2">
    <w:name w:val="heading 2"/>
    <w:basedOn w:val="Normal"/>
    <w:next w:val="Normal"/>
    <w:link w:val="Heading2Char"/>
    <w:autoRedefine/>
    <w:uiPriority w:val="9"/>
    <w:unhideWhenUsed/>
    <w:qFormat/>
    <w:rsid w:val="00744A18"/>
    <w:pPr>
      <w:keepNext/>
      <w:keepLines/>
      <w:spacing w:before="0" w:line="276" w:lineRule="auto"/>
      <w:outlineLvl w:val="1"/>
    </w:pPr>
    <w:rPr>
      <w:rFonts w:eastAsiaTheme="majorEastAsia" w:cs="Arial"/>
      <w:b/>
      <w:bCs/>
      <w:i/>
      <w:sz w:val="28"/>
      <w:szCs w:val="26"/>
      <w:u w:val="single"/>
    </w:rPr>
  </w:style>
  <w:style w:type="paragraph" w:styleId="Heading3">
    <w:name w:val="heading 3"/>
    <w:basedOn w:val="Normal"/>
    <w:next w:val="Normal"/>
    <w:link w:val="Heading3Char"/>
    <w:autoRedefine/>
    <w:uiPriority w:val="9"/>
    <w:unhideWhenUsed/>
    <w:qFormat/>
    <w:rsid w:val="00E32CB0"/>
    <w:pPr>
      <w:keepNext/>
      <w:keepLines/>
      <w:spacing w:before="240" w:line="276" w:lineRule="auto"/>
      <w:outlineLvl w:val="2"/>
    </w:pPr>
    <w:rPr>
      <w:rFonts w:eastAsiaTheme="majorEastAsia" w:cs="Arial"/>
      <w:b/>
      <w:bCs/>
      <w:i/>
      <w:sz w:val="18"/>
      <w:szCs w:val="18"/>
    </w:rPr>
  </w:style>
  <w:style w:type="paragraph" w:styleId="Heading4">
    <w:name w:val="heading 4"/>
    <w:basedOn w:val="Normal"/>
    <w:next w:val="Normal"/>
    <w:link w:val="Heading4Char"/>
    <w:autoRedefine/>
    <w:uiPriority w:val="9"/>
    <w:unhideWhenUsed/>
    <w:qFormat/>
    <w:rsid w:val="00EB66B1"/>
    <w:pPr>
      <w:keepNext/>
      <w:keepLines/>
      <w:spacing w:before="240" w:line="276" w:lineRule="auto"/>
      <w:outlineLvl w:val="3"/>
    </w:pPr>
    <w:rPr>
      <w:rFonts w:eastAsiaTheme="majorEastAsia" w:cs="Arial"/>
      <w:b/>
      <w:bCs/>
      <w:iCs/>
      <w:sz w:val="24"/>
      <w:szCs w:val="24"/>
    </w:rPr>
  </w:style>
  <w:style w:type="paragraph" w:styleId="Heading5">
    <w:name w:val="heading 5"/>
    <w:basedOn w:val="Normal"/>
    <w:next w:val="Normal"/>
    <w:link w:val="Heading5Char"/>
    <w:autoRedefine/>
    <w:uiPriority w:val="9"/>
    <w:unhideWhenUsed/>
    <w:qFormat/>
    <w:rsid w:val="00273123"/>
    <w:pPr>
      <w:keepNext/>
      <w:keepLines/>
      <w:spacing w:before="240" w:line="276" w:lineRule="auto"/>
      <w:outlineLvl w:val="4"/>
    </w:pPr>
    <w:rPr>
      <w:rFonts w:eastAsiaTheme="majorEastAsia" w:cs="Arial"/>
      <w:b/>
      <w:sz w:val="24"/>
      <w:szCs w:val="24"/>
    </w:rPr>
  </w:style>
  <w:style w:type="paragraph" w:styleId="Heading6">
    <w:name w:val="heading 6"/>
    <w:basedOn w:val="Normal"/>
    <w:next w:val="Normal"/>
    <w:link w:val="Heading6Char"/>
    <w:uiPriority w:val="9"/>
    <w:unhideWhenUsed/>
    <w:qFormat/>
    <w:rsid w:val="006F163E"/>
    <w:pPr>
      <w:keepNext/>
      <w:keepLines/>
      <w:spacing w:before="240" w:line="276" w:lineRule="auto"/>
      <w:outlineLvl w:val="5"/>
    </w:pPr>
    <w:rPr>
      <w:rFonts w:eastAsiaTheme="majorEastAsia" w:cs="Arial"/>
      <w:b/>
      <w:iCs/>
      <w:sz w:val="24"/>
      <w:szCs w:val="24"/>
    </w:rPr>
  </w:style>
  <w:style w:type="paragraph" w:styleId="Heading7">
    <w:name w:val="heading 7"/>
    <w:basedOn w:val="Normal"/>
    <w:next w:val="Normal"/>
    <w:link w:val="Heading7Char"/>
    <w:uiPriority w:val="9"/>
    <w:unhideWhenUsed/>
    <w:qFormat/>
    <w:rsid w:val="006F163E"/>
    <w:pPr>
      <w:keepNext/>
      <w:keepLines/>
      <w:spacing w:before="240" w:line="276" w:lineRule="auto"/>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6F163E"/>
    <w:pPr>
      <w:keepNext/>
      <w:keepLines/>
      <w:spacing w:before="240" w:line="276" w:lineRule="auto"/>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6F163E"/>
    <w:pPr>
      <w:keepNext/>
      <w:keepLines/>
      <w:spacing w:before="240" w:line="276" w:lineRule="auto"/>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spacing w:after="0" w:line="276" w:lineRule="auto"/>
    </w:pPr>
    <w:rPr>
      <w:rFonts w:eastAsiaTheme="minorHAnsi" w:cs="Arial"/>
      <w:b/>
      <w:sz w:val="24"/>
      <w:szCs w:val="24"/>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after="0"/>
    </w:pPr>
    <w:rPr>
      <w:rFonts w:eastAsiaTheme="minorHAnsi" w:cs="Arial"/>
      <w:b/>
      <w:bCs/>
      <w:sz w:val="24"/>
      <w:szCs w:val="18"/>
    </w:rPr>
  </w:style>
  <w:style w:type="paragraph" w:styleId="Title">
    <w:name w:val="Title"/>
    <w:basedOn w:val="Normal"/>
    <w:next w:val="Normal"/>
    <w:link w:val="TitleChar"/>
    <w:autoRedefine/>
    <w:qFormat/>
    <w:rsid w:val="005B0D14"/>
    <w:pPr>
      <w:keepNext/>
      <w:pBdr>
        <w:bottom w:val="single" w:sz="8" w:space="4" w:color="auto"/>
      </w:pBdr>
      <w:spacing w:before="240"/>
      <w:contextualSpacing/>
      <w:outlineLvl w:val="0"/>
    </w:pPr>
    <w:rPr>
      <w:rFonts w:eastAsiaTheme="majorEastAsia"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after="0" w:line="276" w:lineRule="auto"/>
    </w:pPr>
    <w:rPr>
      <w:rFonts w:eastAsiaTheme="majorEastAsia" w:cs="Arial"/>
      <w:iCs/>
      <w:spacing w:val="15"/>
      <w:sz w:val="28"/>
      <w:szCs w:val="24"/>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744A18"/>
    <w:rPr>
      <w:rFonts w:eastAsiaTheme="majorEastAsia"/>
      <w:b/>
      <w:bCs/>
      <w:i/>
      <w:sz w:val="28"/>
      <w:szCs w:val="26"/>
      <w:u w:val="single"/>
    </w:rPr>
  </w:style>
  <w:style w:type="character" w:customStyle="1" w:styleId="Heading3Char">
    <w:name w:val="Heading 3 Char"/>
    <w:basedOn w:val="DefaultParagraphFont"/>
    <w:link w:val="Heading3"/>
    <w:uiPriority w:val="9"/>
    <w:rsid w:val="00E32CB0"/>
    <w:rPr>
      <w:rFonts w:eastAsiaTheme="majorEastAsia"/>
      <w:b/>
      <w:bCs/>
      <w:i/>
      <w:sz w:val="18"/>
      <w:szCs w:val="18"/>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after="0" w:line="276" w:lineRule="auto"/>
      <w:ind w:left="794" w:right="794"/>
    </w:pPr>
    <w:rPr>
      <w:rFonts w:eastAsiaTheme="minorHAnsi" w:cs="Arial"/>
      <w:i/>
      <w:iCs/>
      <w:sz w:val="24"/>
      <w:szCs w:val="24"/>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after="0" w:line="276" w:lineRule="auto"/>
      <w:contextualSpacing/>
    </w:pPr>
    <w:rPr>
      <w:rFonts w:eastAsiaTheme="minorHAnsi" w:cs="Arial"/>
      <w:sz w:val="24"/>
      <w:szCs w:val="24"/>
    </w:rPr>
  </w:style>
  <w:style w:type="paragraph" w:styleId="ListNumber">
    <w:name w:val="List Number"/>
    <w:basedOn w:val="Normal"/>
    <w:uiPriority w:val="99"/>
    <w:semiHidden/>
    <w:unhideWhenUsed/>
    <w:rsid w:val="00E209F2"/>
    <w:pPr>
      <w:numPr>
        <w:numId w:val="2"/>
      </w:numPr>
      <w:spacing w:after="0" w:line="276" w:lineRule="auto"/>
      <w:contextualSpacing/>
    </w:pPr>
    <w:rPr>
      <w:rFonts w:eastAsiaTheme="minorHAnsi" w:cs="Arial"/>
      <w:sz w:val="24"/>
      <w:szCs w:val="24"/>
    </w:r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eastAsiaTheme="minorHAnsi" w:cs="Arial"/>
      <w:b/>
      <w:bCs/>
      <w:i/>
      <w:iCs/>
      <w:sz w:val="24"/>
      <w:szCs w:val="24"/>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line="276" w:lineRule="auto"/>
    </w:pPr>
    <w:rPr>
      <w:rFonts w:eastAsiaTheme="minorHAnsi"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line="276" w:lineRule="auto"/>
    </w:pPr>
    <w:rPr>
      <w:rFonts w:eastAsiaTheme="minorHAnsi" w:cs="Arial"/>
      <w:sz w:val="24"/>
      <w:szCs w:val="24"/>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line="276" w:lineRule="auto"/>
      <w:ind w:left="283"/>
    </w:pPr>
    <w:rPr>
      <w:rFonts w:eastAsiaTheme="minorHAnsi"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after="0"/>
    </w:pPr>
    <w:rPr>
      <w:rFonts w:eastAsiaTheme="minorHAnsi" w:cs="Arial"/>
      <w:sz w:val="24"/>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after="0"/>
    </w:pPr>
    <w:rPr>
      <w:rFonts w:eastAsiaTheme="majorEastAsia" w:cstheme="majorBidi"/>
      <w:sz w:val="24"/>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spacing w:before="0" w:after="0"/>
      <w:ind w:left="240" w:hanging="240"/>
    </w:pPr>
    <w:rPr>
      <w:rFonts w:eastAsiaTheme="minorHAnsi" w:cs="Arial"/>
      <w:sz w:val="24"/>
      <w:szCs w:val="24"/>
    </w:r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nhideWhenUsed/>
    <w:rsid w:val="007F0593"/>
    <w:pPr>
      <w:tabs>
        <w:tab w:val="center" w:pos="4513"/>
        <w:tab w:val="right" w:pos="9026"/>
      </w:tabs>
      <w:spacing w:before="0" w:after="0"/>
    </w:pPr>
    <w:rPr>
      <w:rFonts w:eastAsiaTheme="minorHAnsi" w:cs="Arial"/>
      <w:sz w:val="24"/>
      <w:szCs w:val="24"/>
    </w:rPr>
  </w:style>
  <w:style w:type="character" w:customStyle="1" w:styleId="HeaderChar">
    <w:name w:val="Header Char"/>
    <w:basedOn w:val="DefaultParagraphFont"/>
    <w:link w:val="Header"/>
    <w:uiPriority w:val="99"/>
    <w:rsid w:val="007F0593"/>
  </w:style>
  <w:style w:type="paragraph" w:styleId="Footer">
    <w:name w:val="footer"/>
    <w:basedOn w:val="Normal"/>
    <w:link w:val="FooterChar"/>
    <w:uiPriority w:val="99"/>
    <w:unhideWhenUsed/>
    <w:rsid w:val="007F0593"/>
    <w:pPr>
      <w:tabs>
        <w:tab w:val="center" w:pos="4513"/>
        <w:tab w:val="right" w:pos="9026"/>
      </w:tabs>
      <w:spacing w:before="0" w:after="0"/>
    </w:pPr>
    <w:rPr>
      <w:rFonts w:eastAsiaTheme="minorHAnsi" w:cs="Arial"/>
      <w:sz w:val="24"/>
      <w:szCs w:val="24"/>
    </w:rPr>
  </w:style>
  <w:style w:type="character" w:customStyle="1" w:styleId="FooterChar">
    <w:name w:val="Footer Char"/>
    <w:basedOn w:val="DefaultParagraphFont"/>
    <w:link w:val="Footer"/>
    <w:uiPriority w:val="99"/>
    <w:rsid w:val="007F0593"/>
  </w:style>
  <w:style w:type="paragraph" w:customStyle="1" w:styleId="LEUFPFac">
    <w:name w:val="LEU_FP_Fac"/>
    <w:rsid w:val="007F0593"/>
    <w:pPr>
      <w:spacing w:before="60" w:after="0" w:line="280" w:lineRule="exact"/>
    </w:pPr>
    <w:rPr>
      <w:rFonts w:eastAsia="Times New Roman" w:cs="Times New Roman"/>
      <w:caps/>
      <w:sz w:val="20"/>
      <w:szCs w:val="20"/>
    </w:rPr>
  </w:style>
  <w:style w:type="paragraph" w:customStyle="1" w:styleId="LEUFPSchool">
    <w:name w:val="LEU_FP_School"/>
    <w:next w:val="LEUFPFac"/>
    <w:rsid w:val="007F0593"/>
    <w:pPr>
      <w:spacing w:after="0" w:line="400" w:lineRule="exact"/>
    </w:pPr>
    <w:rPr>
      <w:rFonts w:eastAsia="Times New Roman" w:cs="Times New Roman"/>
      <w:b/>
      <w:sz w:val="36"/>
      <w:szCs w:val="36"/>
    </w:rPr>
  </w:style>
  <w:style w:type="table" w:styleId="TableGrid">
    <w:name w:val="Table Grid"/>
    <w:basedOn w:val="TableNormal"/>
    <w:rsid w:val="007F05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6A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6AA"/>
    <w:rPr>
      <w:rFonts w:ascii="Tahoma" w:hAnsi="Tahoma" w:cs="Tahoma"/>
      <w:sz w:val="16"/>
      <w:szCs w:val="16"/>
    </w:rPr>
  </w:style>
  <w:style w:type="paragraph" w:customStyle="1" w:styleId="AA-TextBoxFiller">
    <w:name w:val="AA-TextBoxFiller"/>
    <w:basedOn w:val="Normal"/>
    <w:qFormat/>
    <w:rsid w:val="00914B4D"/>
    <w:pPr>
      <w:spacing w:before="60" w:after="60"/>
    </w:pPr>
    <w:rPr>
      <w:rFonts w:eastAsiaTheme="majorEastAsia" w:cstheme="majorBidi"/>
      <w:iCs/>
      <w:color w:val="5A5A5A" w:themeColor="text1" w:themeTint="A5"/>
      <w:szCs w:val="24"/>
    </w:rPr>
  </w:style>
  <w:style w:type="paragraph" w:customStyle="1" w:styleId="AA-TextBoxFillerSmall">
    <w:name w:val="AA-TextBoxFillerSmall"/>
    <w:basedOn w:val="AA-TextBoxFiller"/>
    <w:qFormat/>
    <w:rsid w:val="00914B4D"/>
    <w:rPr>
      <w:sz w:val="18"/>
    </w:rPr>
  </w:style>
  <w:style w:type="paragraph" w:customStyle="1" w:styleId="Note">
    <w:name w:val="Note"/>
    <w:basedOn w:val="Normal"/>
    <w:link w:val="NoteChar"/>
    <w:rsid w:val="00744A18"/>
    <w:pPr>
      <w:widowControl w:val="0"/>
      <w:autoSpaceDE w:val="0"/>
      <w:autoSpaceDN w:val="0"/>
      <w:adjustRightInd w:val="0"/>
      <w:spacing w:before="0" w:after="0"/>
    </w:pPr>
    <w:rPr>
      <w:rFonts w:cs="Arial"/>
      <w:color w:val="000080"/>
      <w:sz w:val="12"/>
      <w:szCs w:val="12"/>
      <w:lang w:eastAsia="en-GB"/>
    </w:rPr>
  </w:style>
  <w:style w:type="character" w:customStyle="1" w:styleId="NoteChar">
    <w:name w:val="Note Char"/>
    <w:link w:val="Note"/>
    <w:rsid w:val="00744A18"/>
    <w:rPr>
      <w:rFonts w:eastAsia="Times New Roman"/>
      <w:color w:val="000080"/>
      <w:sz w:val="12"/>
      <w:szCs w:val="12"/>
      <w:lang w:eastAsia="en-GB"/>
    </w:rPr>
  </w:style>
  <w:style w:type="paragraph" w:customStyle="1" w:styleId="Style8ptDarkBlueLeft006cm">
    <w:name w:val="Style 8 pt Dark Blue Left:  0.06 cm"/>
    <w:basedOn w:val="Normal"/>
    <w:rsid w:val="00744A18"/>
    <w:pPr>
      <w:spacing w:before="0" w:after="0"/>
      <w:ind w:left="34"/>
    </w:pPr>
    <w:rPr>
      <w:color w:val="000080"/>
      <w:sz w:val="18"/>
      <w:lang w:eastAsia="en-GB"/>
    </w:rPr>
  </w:style>
  <w:style w:type="character" w:customStyle="1" w:styleId="StyleEndnoteReference9pt">
    <w:name w:val="Style Endnote Reference + 9 pt"/>
    <w:rsid w:val="00744A18"/>
    <w:rPr>
      <w:rFonts w:ascii="Times New Roman" w:hAnsi="Times New Roman"/>
      <w:b/>
      <w:dstrike w:val="0"/>
      <w:color w:val="FF0000"/>
      <w:sz w:val="24"/>
      <w:vertAlign w:val="baseline"/>
    </w:rPr>
  </w:style>
  <w:style w:type="paragraph" w:styleId="FootnoteText">
    <w:name w:val="footnote text"/>
    <w:basedOn w:val="Normal"/>
    <w:link w:val="FootnoteTextChar"/>
    <w:semiHidden/>
    <w:rsid w:val="00744A18"/>
    <w:pPr>
      <w:spacing w:before="0" w:after="0"/>
    </w:pPr>
    <w:rPr>
      <w:sz w:val="20"/>
      <w:lang w:eastAsia="en-GB"/>
    </w:rPr>
  </w:style>
  <w:style w:type="character" w:customStyle="1" w:styleId="FootnoteTextChar">
    <w:name w:val="Footnote Text Char"/>
    <w:basedOn w:val="DefaultParagraphFont"/>
    <w:link w:val="FootnoteText"/>
    <w:semiHidden/>
    <w:rsid w:val="00744A18"/>
    <w:rPr>
      <w:rFonts w:eastAsia="Times New Roman" w:cs="Times New Roman"/>
      <w:sz w:val="20"/>
      <w:szCs w:val="20"/>
      <w:lang w:eastAsia="en-GB"/>
    </w:rPr>
  </w:style>
  <w:style w:type="character" w:styleId="Hyperlink">
    <w:name w:val="Hyperlink"/>
    <w:rsid w:val="00744A18"/>
    <w:rPr>
      <w:color w:val="0000FF"/>
      <w:u w:val="single"/>
    </w:rPr>
  </w:style>
  <w:style w:type="paragraph" w:styleId="ListParagraph">
    <w:name w:val="List Paragraph"/>
    <w:basedOn w:val="Normal"/>
    <w:uiPriority w:val="34"/>
    <w:qFormat/>
    <w:rsid w:val="00272A25"/>
    <w:pPr>
      <w:ind w:left="720"/>
      <w:contextualSpacing/>
    </w:pPr>
  </w:style>
  <w:style w:type="paragraph" w:styleId="BodyText2">
    <w:name w:val="Body Text 2"/>
    <w:basedOn w:val="Normal"/>
    <w:link w:val="BodyText2Char"/>
    <w:rsid w:val="004D04A4"/>
    <w:pPr>
      <w:spacing w:before="0" w:after="0"/>
      <w:jc w:val="center"/>
    </w:pPr>
    <w:rPr>
      <w:rFonts w:ascii="Times New Roman" w:hAnsi="Times New Roman"/>
      <w:b/>
      <w:sz w:val="16"/>
    </w:rPr>
  </w:style>
  <w:style w:type="character" w:customStyle="1" w:styleId="BodyText2Char">
    <w:name w:val="Body Text 2 Char"/>
    <w:basedOn w:val="DefaultParagraphFont"/>
    <w:link w:val="BodyText2"/>
    <w:rsid w:val="004D04A4"/>
    <w:rPr>
      <w:rFonts w:ascii="Times New Roman" w:eastAsia="Times New Roman" w:hAnsi="Times New Roman"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157791">
      <w:bodyDiv w:val="1"/>
      <w:marLeft w:val="0"/>
      <w:marRight w:val="0"/>
      <w:marTop w:val="0"/>
      <w:marBottom w:val="0"/>
      <w:divBdr>
        <w:top w:val="none" w:sz="0" w:space="0" w:color="auto"/>
        <w:left w:val="none" w:sz="0" w:space="0" w:color="auto"/>
        <w:bottom w:val="none" w:sz="0" w:space="0" w:color="auto"/>
        <w:right w:val="none" w:sz="0" w:space="0" w:color="auto"/>
      </w:divBdr>
    </w:div>
    <w:div w:id="1352410933">
      <w:bodyDiv w:val="1"/>
      <w:marLeft w:val="0"/>
      <w:marRight w:val="0"/>
      <w:marTop w:val="0"/>
      <w:marBottom w:val="0"/>
      <w:divBdr>
        <w:top w:val="none" w:sz="0" w:space="0" w:color="auto"/>
        <w:left w:val="none" w:sz="0" w:space="0" w:color="auto"/>
        <w:bottom w:val="none" w:sz="0" w:space="0" w:color="auto"/>
        <w:right w:val="none" w:sz="0" w:space="0" w:color="auto"/>
      </w:divBdr>
    </w:div>
    <w:div w:id="179748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a.ac.uk/component/content/article?id=1787" TargetMode="External"/><Relationship Id="rId13" Type="http://schemas.openxmlformats.org/officeDocument/2006/relationships/footer" Target="footer1.xml"/><Relationship Id="rId18" Type="http://schemas.openxmlformats.org/officeDocument/2006/relationships/hyperlink" Target="https://qlikview.leeds.ac.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qaa.ac.uk/assuring-standards-and-quality/the-quality-code/subject-benchmark-statements" TargetMode="External"/><Relationship Id="rId12" Type="http://schemas.openxmlformats.org/officeDocument/2006/relationships/hyperlink" Target="http://www.qaa.ac.uk/assuring-standards-and-quality/the-quality-code/subject-benchmark-statements" TargetMode="External"/><Relationship Id="rId17" Type="http://schemas.openxmlformats.org/officeDocument/2006/relationships/hyperlink" Target="mailto:A.D.Wright@adm.leeds.ac.uk" TargetMode="External"/><Relationship Id="rId2" Type="http://schemas.openxmlformats.org/officeDocument/2006/relationships/styles" Target="styles.xml"/><Relationship Id="rId16" Type="http://schemas.openxmlformats.org/officeDocument/2006/relationships/hyperlink" Target="http://ses.leeds.ac.uk/info/22149/a-z_of_policies_and_key_documents/975/major_programme_amend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aa.ac.uk/en/Publications/Documents/Framework-Higher-Education-Qualifications-08.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s.leeds.ac.uk/qaforms" TargetMode="External"/><Relationship Id="rId19" Type="http://schemas.openxmlformats.org/officeDocument/2006/relationships/hyperlink" Target="https://www.hesa.ac.uk/component/content/article?id=1787" TargetMode="External"/><Relationship Id="rId4" Type="http://schemas.openxmlformats.org/officeDocument/2006/relationships/webSettings" Target="webSettings.xml"/><Relationship Id="rId9" Type="http://schemas.openxmlformats.org/officeDocument/2006/relationships/hyperlink" Target="http://ses.leeds.ac.uk/newprogramm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17</Pages>
  <Words>4280</Words>
  <Characters>24399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Whitehouse</dc:creator>
  <cp:lastModifiedBy>Elizabeth Cowan</cp:lastModifiedBy>
  <cp:revision>60</cp:revision>
  <cp:lastPrinted>2015-11-25T16:37:00Z</cp:lastPrinted>
  <dcterms:created xsi:type="dcterms:W3CDTF">2016-01-18T11:43:00Z</dcterms:created>
  <dcterms:modified xsi:type="dcterms:W3CDTF">2016-05-13T08:08:00Z</dcterms:modified>
</cp:coreProperties>
</file>