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F1" w:rsidRPr="000B04F1" w:rsidRDefault="00024D38" w:rsidP="00024D38">
      <w:pPr>
        <w:jc w:val="center"/>
        <w:rPr>
          <w:b/>
          <w:u w:val="single"/>
        </w:rPr>
      </w:pPr>
      <w:r w:rsidRPr="000B04F1">
        <w:rPr>
          <w:b/>
          <w:u w:val="single"/>
        </w:rPr>
        <w:t>Timetabling data collection form</w:t>
      </w:r>
      <w:r w:rsidR="00C26B10" w:rsidRPr="000B04F1">
        <w:rPr>
          <w:b/>
          <w:u w:val="single"/>
        </w:rPr>
        <w:t xml:space="preserve"> </w:t>
      </w:r>
    </w:p>
    <w:p w:rsidR="00024D38" w:rsidRPr="00FF2ADA" w:rsidRDefault="00C26B10" w:rsidP="00024D38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complete one form per activity</w:t>
      </w:r>
      <w:r w:rsidR="00575B3B">
        <w:rPr>
          <w:b/>
        </w:rPr>
        <w:t xml:space="preserve"> type – e.g. Lecture, Seminar, Practical etc..</w:t>
      </w:r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129"/>
        <w:gridCol w:w="1984"/>
        <w:gridCol w:w="4478"/>
      </w:tblGrid>
      <w:tr w:rsidR="00FF2ADA" w:rsidRPr="00C94571" w:rsidTr="002566B9">
        <w:tc>
          <w:tcPr>
            <w:tcW w:w="2091" w:type="dxa"/>
          </w:tcPr>
          <w:p w:rsidR="00FF2ADA" w:rsidRPr="00C94571" w:rsidRDefault="00FF2ADA" w:rsidP="00C94571">
            <w:pPr>
              <w:spacing w:line="240" w:lineRule="auto"/>
            </w:pPr>
            <w:r w:rsidRPr="00C94571">
              <w:t>Module Code</w:t>
            </w:r>
          </w:p>
        </w:tc>
        <w:tc>
          <w:tcPr>
            <w:tcW w:w="2129" w:type="dxa"/>
          </w:tcPr>
          <w:p w:rsidR="00FF2ADA" w:rsidRPr="00C94571" w:rsidRDefault="00FF2ADA" w:rsidP="00C94571">
            <w:pPr>
              <w:spacing w:line="240" w:lineRule="auto"/>
            </w:pPr>
            <w:r w:rsidRPr="00C945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94571">
              <w:instrText xml:space="preserve"> FORMTEXT </w:instrText>
            </w:r>
            <w:r w:rsidRPr="00C94571">
              <w:fldChar w:fldCharType="separate"/>
            </w:r>
            <w:bookmarkStart w:id="1" w:name="_GoBack"/>
            <w:bookmarkEnd w:id="1"/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  <w:bookmarkEnd w:id="0"/>
          </w:p>
        </w:tc>
        <w:tc>
          <w:tcPr>
            <w:tcW w:w="1984" w:type="dxa"/>
          </w:tcPr>
          <w:p w:rsidR="00FF2ADA" w:rsidRPr="00C94571" w:rsidRDefault="00FF2ADA" w:rsidP="00FF2ADA">
            <w:pPr>
              <w:spacing w:line="240" w:lineRule="auto"/>
            </w:pPr>
            <w:r w:rsidRPr="00C94571">
              <w:t>Module Title</w:t>
            </w:r>
          </w:p>
        </w:tc>
        <w:tc>
          <w:tcPr>
            <w:tcW w:w="4478" w:type="dxa"/>
          </w:tcPr>
          <w:p w:rsidR="00FF2ADA" w:rsidRPr="00C94571" w:rsidRDefault="00FF2ADA" w:rsidP="00FF2ADA">
            <w:pPr>
              <w:spacing w:line="240" w:lineRule="auto"/>
            </w:pPr>
            <w:r w:rsidRPr="00C94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94571">
              <w:instrText xml:space="preserve"> FORMTEXT </w:instrText>
            </w:r>
            <w:r w:rsidRPr="00C94571">
              <w:fldChar w:fldCharType="separate"/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  <w:bookmarkEnd w:id="2"/>
          </w:p>
        </w:tc>
      </w:tr>
      <w:tr w:rsidR="002566B9" w:rsidRPr="00C94571" w:rsidTr="002566B9">
        <w:tc>
          <w:tcPr>
            <w:tcW w:w="2091" w:type="dxa"/>
          </w:tcPr>
          <w:p w:rsidR="002566B9" w:rsidRPr="00C94571" w:rsidRDefault="002566B9" w:rsidP="00FF2ADA">
            <w:pPr>
              <w:spacing w:line="240" w:lineRule="auto"/>
            </w:pPr>
            <w:r w:rsidRPr="00C94571">
              <w:t>Module Leader</w:t>
            </w:r>
          </w:p>
        </w:tc>
        <w:tc>
          <w:tcPr>
            <w:tcW w:w="2129" w:type="dxa"/>
          </w:tcPr>
          <w:p w:rsidR="002566B9" w:rsidRPr="00C94571" w:rsidRDefault="002566B9" w:rsidP="002566B9">
            <w:pPr>
              <w:spacing w:line="240" w:lineRule="auto"/>
            </w:pPr>
            <w:r w:rsidRPr="00C9457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94571">
              <w:instrText xml:space="preserve"> FORMTEXT </w:instrText>
            </w:r>
            <w:r w:rsidRPr="00C94571">
              <w:fldChar w:fldCharType="separate"/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  <w:bookmarkEnd w:id="3"/>
          </w:p>
        </w:tc>
        <w:tc>
          <w:tcPr>
            <w:tcW w:w="1984" w:type="dxa"/>
          </w:tcPr>
          <w:p w:rsidR="002566B9" w:rsidRPr="00C94571" w:rsidRDefault="002566B9" w:rsidP="002566B9">
            <w:pPr>
              <w:spacing w:line="240" w:lineRule="auto"/>
            </w:pPr>
            <w:r w:rsidRPr="00C94571">
              <w:t>Teaching staff</w:t>
            </w:r>
          </w:p>
        </w:tc>
        <w:tc>
          <w:tcPr>
            <w:tcW w:w="4478" w:type="dxa"/>
          </w:tcPr>
          <w:p w:rsidR="002566B9" w:rsidRPr="00C94571" w:rsidRDefault="002566B9" w:rsidP="002566B9">
            <w:pPr>
              <w:spacing w:line="240" w:lineRule="auto"/>
            </w:pPr>
            <w:r w:rsidRPr="00C9457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94571">
              <w:instrText xml:space="preserve"> FORMTEXT </w:instrText>
            </w:r>
            <w:r w:rsidRPr="00C94571">
              <w:fldChar w:fldCharType="separate"/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  <w:bookmarkEnd w:id="4"/>
          </w:p>
        </w:tc>
      </w:tr>
    </w:tbl>
    <w:p w:rsidR="005B0D14" w:rsidRDefault="005B0D14" w:rsidP="000B04F1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3911"/>
      </w:tblGrid>
      <w:tr w:rsidR="00FF2ADA" w:rsidRPr="00C94571" w:rsidTr="00FF2ADA">
        <w:tc>
          <w:tcPr>
            <w:tcW w:w="10682" w:type="dxa"/>
            <w:gridSpan w:val="3"/>
          </w:tcPr>
          <w:p w:rsidR="00FF2ADA" w:rsidRPr="00C26B10" w:rsidRDefault="00FF2ADA" w:rsidP="00C94571">
            <w:pPr>
              <w:spacing w:line="240" w:lineRule="auto"/>
              <w:rPr>
                <w:b/>
              </w:rPr>
            </w:pPr>
            <w:r w:rsidRPr="00C26B10">
              <w:rPr>
                <w:b/>
              </w:rPr>
              <w:t>Scheduling information</w:t>
            </w:r>
          </w:p>
        </w:tc>
      </w:tr>
      <w:tr w:rsidR="0006428E" w:rsidRPr="00C94571" w:rsidTr="000B04F1">
        <w:tc>
          <w:tcPr>
            <w:tcW w:w="6771" w:type="dxa"/>
            <w:gridSpan w:val="2"/>
          </w:tcPr>
          <w:p w:rsidR="0006428E" w:rsidRDefault="0006428E" w:rsidP="00C94571">
            <w:pPr>
              <w:spacing w:line="240" w:lineRule="auto"/>
            </w:pPr>
            <w:r>
              <w:t>Activity type (e.g. lecture, seminar, practical etc</w:t>
            </w:r>
            <w:proofErr w:type="gramStart"/>
            <w:r>
              <w:t>..)</w:t>
            </w:r>
            <w:proofErr w:type="gramEnd"/>
          </w:p>
        </w:tc>
        <w:tc>
          <w:tcPr>
            <w:tcW w:w="3911" w:type="dxa"/>
          </w:tcPr>
          <w:p w:rsidR="0006428E" w:rsidRPr="00C94571" w:rsidRDefault="0006428E" w:rsidP="00C94571">
            <w:pPr>
              <w:spacing w:line="240" w:lineRule="auto"/>
            </w:pPr>
            <w:r w:rsidRPr="00C9457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4571">
              <w:instrText xml:space="preserve"> FORMTEXT </w:instrText>
            </w:r>
            <w:r w:rsidRPr="00C94571">
              <w:fldChar w:fldCharType="separate"/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</w:p>
        </w:tc>
      </w:tr>
      <w:tr w:rsidR="00E71C52" w:rsidRPr="00C94571" w:rsidTr="000B04F1">
        <w:tc>
          <w:tcPr>
            <w:tcW w:w="6771" w:type="dxa"/>
            <w:gridSpan w:val="2"/>
          </w:tcPr>
          <w:p w:rsidR="00024D38" w:rsidRPr="00C94571" w:rsidRDefault="00FF2ADA" w:rsidP="00C94571">
            <w:pPr>
              <w:spacing w:line="240" w:lineRule="auto"/>
            </w:pPr>
            <w:r>
              <w:t>Teaching week pattern</w:t>
            </w:r>
            <w:r w:rsidR="00372EC5" w:rsidRPr="00C94571">
              <w:t xml:space="preserve"> (click link below for more information)</w:t>
            </w:r>
          </w:p>
          <w:p w:rsidR="00372EC5" w:rsidRPr="00C94571" w:rsidRDefault="00372EC5" w:rsidP="00C94571">
            <w:pPr>
              <w:spacing w:line="240" w:lineRule="auto"/>
            </w:pPr>
            <w:hyperlink r:id="rId7" w:history="1">
              <w:r w:rsidRPr="000B04F1">
                <w:rPr>
                  <w:rStyle w:val="Hyperlink"/>
                  <w:sz w:val="22"/>
                </w:rPr>
                <w:t>http://www.leeds.ac.uk/timetable/week_patterns201213.htm</w:t>
              </w:r>
            </w:hyperlink>
          </w:p>
        </w:tc>
        <w:bookmarkStart w:id="5" w:name="Dropdown2"/>
        <w:tc>
          <w:tcPr>
            <w:tcW w:w="3911" w:type="dxa"/>
          </w:tcPr>
          <w:p w:rsidR="00024D38" w:rsidRDefault="000B04F1" w:rsidP="00C94571">
            <w:pPr>
              <w:spacing w:line="240" w:lineRule="auto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Semester 1"/>
                    <w:listEntry w:val="Semester 2"/>
                    <w:listEntry w:val="Semester 1 and 2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5"/>
          </w:p>
          <w:p w:rsidR="000B04F1" w:rsidRPr="00C94571" w:rsidRDefault="000B04F1" w:rsidP="000B04F1">
            <w:pPr>
              <w:spacing w:line="240" w:lineRule="auto"/>
            </w:pPr>
            <w:r>
              <w:t>Other: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(please specify term weeks and start date)</w:t>
            </w:r>
          </w:p>
        </w:tc>
      </w:tr>
      <w:tr w:rsidR="00372EC5" w:rsidRPr="00C94571" w:rsidTr="00C94571">
        <w:tc>
          <w:tcPr>
            <w:tcW w:w="2093" w:type="dxa"/>
          </w:tcPr>
          <w:p w:rsidR="00372EC5" w:rsidRPr="00C94571" w:rsidRDefault="009567F8" w:rsidP="009567F8">
            <w:pPr>
              <w:spacing w:line="240" w:lineRule="auto"/>
            </w:pPr>
            <w:r>
              <w:t>Preferred d</w:t>
            </w:r>
            <w:r w:rsidR="00372EC5" w:rsidRPr="00C94571">
              <w:t>ay</w:t>
            </w:r>
            <w:r>
              <w:t>(s)</w:t>
            </w:r>
          </w:p>
        </w:tc>
        <w:tc>
          <w:tcPr>
            <w:tcW w:w="8589" w:type="dxa"/>
            <w:gridSpan w:val="2"/>
          </w:tcPr>
          <w:p w:rsidR="00372EC5" w:rsidRPr="00C94571" w:rsidRDefault="00372EC5" w:rsidP="00C94571">
            <w:pPr>
              <w:spacing w:line="240" w:lineRule="auto"/>
            </w:pPr>
            <w:r w:rsidRPr="00C9457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94571">
              <w:instrText xml:space="preserve"> FORMTEXT </w:instrText>
            </w:r>
            <w:r w:rsidRPr="00C94571">
              <w:fldChar w:fldCharType="separate"/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  <w:bookmarkEnd w:id="7"/>
          </w:p>
        </w:tc>
      </w:tr>
      <w:tr w:rsidR="00372EC5" w:rsidRPr="00C94571" w:rsidTr="00C94571">
        <w:tc>
          <w:tcPr>
            <w:tcW w:w="2093" w:type="dxa"/>
          </w:tcPr>
          <w:p w:rsidR="00372EC5" w:rsidRPr="00C94571" w:rsidRDefault="00FF2ADA" w:rsidP="00FF2ADA">
            <w:pPr>
              <w:spacing w:line="240" w:lineRule="auto"/>
            </w:pPr>
            <w:r>
              <w:t>Preferred t</w:t>
            </w:r>
            <w:r w:rsidR="00372EC5" w:rsidRPr="00C94571">
              <w:t>ime</w:t>
            </w:r>
            <w:r>
              <w:t>(s)</w:t>
            </w:r>
          </w:p>
        </w:tc>
        <w:tc>
          <w:tcPr>
            <w:tcW w:w="8589" w:type="dxa"/>
            <w:gridSpan w:val="2"/>
          </w:tcPr>
          <w:p w:rsidR="00372EC5" w:rsidRPr="00C94571" w:rsidRDefault="00372EC5" w:rsidP="00C94571">
            <w:pPr>
              <w:spacing w:line="240" w:lineRule="auto"/>
            </w:pPr>
            <w:r w:rsidRPr="00C9457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94571">
              <w:instrText xml:space="preserve"> FORMTEXT </w:instrText>
            </w:r>
            <w:r w:rsidRPr="00C94571">
              <w:fldChar w:fldCharType="separate"/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  <w:bookmarkEnd w:id="8"/>
          </w:p>
        </w:tc>
      </w:tr>
    </w:tbl>
    <w:p w:rsidR="00372EC5" w:rsidRDefault="00372EC5" w:rsidP="000B04F1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4053"/>
      </w:tblGrid>
      <w:tr w:rsidR="00372EC5" w:rsidRPr="00C94571" w:rsidTr="009567F8">
        <w:tc>
          <w:tcPr>
            <w:tcW w:w="6629" w:type="dxa"/>
          </w:tcPr>
          <w:p w:rsidR="00372EC5" w:rsidRPr="00C26B10" w:rsidRDefault="00372EC5" w:rsidP="000B04F1">
            <w:pPr>
              <w:spacing w:line="240" w:lineRule="auto"/>
              <w:rPr>
                <w:b/>
              </w:rPr>
            </w:pPr>
            <w:r w:rsidRPr="00C26B10">
              <w:rPr>
                <w:b/>
              </w:rPr>
              <w:t xml:space="preserve">Estimated </w:t>
            </w:r>
            <w:r w:rsidR="000B04F1">
              <w:rPr>
                <w:b/>
              </w:rPr>
              <w:t xml:space="preserve">total student </w:t>
            </w:r>
            <w:r w:rsidRPr="00C26B10">
              <w:rPr>
                <w:b/>
              </w:rPr>
              <w:t>numbers</w:t>
            </w:r>
            <w:r w:rsidR="000B04F1">
              <w:rPr>
                <w:b/>
              </w:rPr>
              <w:t xml:space="preserve"> on module</w:t>
            </w:r>
          </w:p>
        </w:tc>
        <w:tc>
          <w:tcPr>
            <w:tcW w:w="4053" w:type="dxa"/>
          </w:tcPr>
          <w:p w:rsidR="00372EC5" w:rsidRPr="00C94571" w:rsidRDefault="00372EC5" w:rsidP="00C94571">
            <w:pPr>
              <w:spacing w:line="240" w:lineRule="auto"/>
            </w:pPr>
            <w:r w:rsidRPr="00C945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94571">
              <w:instrText xml:space="preserve"> FORMTEXT </w:instrText>
            </w:r>
            <w:r w:rsidRPr="00C94571">
              <w:fldChar w:fldCharType="separate"/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  <w:bookmarkEnd w:id="9"/>
          </w:p>
        </w:tc>
      </w:tr>
      <w:tr w:rsidR="00372EC5" w:rsidRPr="00C94571" w:rsidTr="00C26B10">
        <w:trPr>
          <w:trHeight w:val="690"/>
        </w:trPr>
        <w:tc>
          <w:tcPr>
            <w:tcW w:w="6629" w:type="dxa"/>
          </w:tcPr>
          <w:p w:rsidR="00372EC5" w:rsidRPr="00C94571" w:rsidRDefault="00372EC5" w:rsidP="00C94571">
            <w:r w:rsidRPr="00C94571">
              <w:t>Group allocations (where students are split into groups, please specify how man</w:t>
            </w:r>
            <w:r w:rsidR="00C26B10">
              <w:t>y students per group</w:t>
            </w:r>
            <w:r w:rsidR="00255A51">
              <w:t>)</w:t>
            </w:r>
            <w:r w:rsidR="00C26B10">
              <w:t>.</w:t>
            </w:r>
            <w:r w:rsidRPr="00C94571">
              <w:t xml:space="preserve"> </w:t>
            </w:r>
          </w:p>
        </w:tc>
        <w:tc>
          <w:tcPr>
            <w:tcW w:w="4053" w:type="dxa"/>
          </w:tcPr>
          <w:p w:rsidR="00372EC5" w:rsidRDefault="00FF2ADA" w:rsidP="00C94571">
            <w:pPr>
              <w:spacing w:line="240" w:lineRule="auto"/>
            </w:pPr>
            <w:r w:rsidRPr="00C945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4571">
              <w:instrText xml:space="preserve"> FORMTEXT </w:instrText>
            </w:r>
            <w:r w:rsidRPr="00C94571">
              <w:fldChar w:fldCharType="separate"/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rPr>
                <w:noProof/>
              </w:rPr>
              <w:t> </w:t>
            </w:r>
            <w:r w:rsidRPr="00C94571">
              <w:fldChar w:fldCharType="end"/>
            </w:r>
          </w:p>
          <w:p w:rsidR="00FF2ADA" w:rsidRPr="00C94571" w:rsidRDefault="00FF2ADA" w:rsidP="00C94571">
            <w:pPr>
              <w:spacing w:line="240" w:lineRule="auto"/>
            </w:pPr>
          </w:p>
        </w:tc>
      </w:tr>
      <w:tr w:rsidR="00C26B10" w:rsidRPr="00C94571" w:rsidTr="009567F8">
        <w:trPr>
          <w:trHeight w:val="825"/>
        </w:trPr>
        <w:tc>
          <w:tcPr>
            <w:tcW w:w="6629" w:type="dxa"/>
          </w:tcPr>
          <w:p w:rsidR="00C26B10" w:rsidRPr="00C94571" w:rsidRDefault="003B431C" w:rsidP="00C94571">
            <w:r>
              <w:t>Is the allocation of the students to groups random or prescriptive</w:t>
            </w:r>
            <w:r w:rsidR="00C26B10">
              <w:t>?</w:t>
            </w:r>
          </w:p>
        </w:tc>
        <w:bookmarkStart w:id="10" w:name="Dropdown1"/>
        <w:tc>
          <w:tcPr>
            <w:tcW w:w="4053" w:type="dxa"/>
          </w:tcPr>
          <w:p w:rsidR="00C26B10" w:rsidRPr="00C94571" w:rsidRDefault="00C26B10" w:rsidP="00C9457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andom"/>
                    <w:listEntry w:val="Prescriptiv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0"/>
          </w:p>
        </w:tc>
      </w:tr>
    </w:tbl>
    <w:p w:rsidR="00372EC5" w:rsidRDefault="00E71C52" w:rsidP="00024D38">
      <w:r>
        <w:t>Please u</w:t>
      </w:r>
      <w:r w:rsidR="002566B9">
        <w:t>s</w:t>
      </w:r>
      <w:r>
        <w:t>e the tick boxes below to specify your room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03"/>
        <w:gridCol w:w="585"/>
        <w:gridCol w:w="4760"/>
      </w:tblGrid>
      <w:tr w:rsidR="00E71C52" w:rsidTr="00AD2D74">
        <w:tc>
          <w:tcPr>
            <w:tcW w:w="10682" w:type="dxa"/>
            <w:gridSpan w:val="4"/>
          </w:tcPr>
          <w:p w:rsidR="00E71C52" w:rsidRPr="00C26B10" w:rsidRDefault="00E71C52" w:rsidP="00024D38">
            <w:pPr>
              <w:rPr>
                <w:b/>
              </w:rPr>
            </w:pPr>
            <w:r w:rsidRPr="00C26B10">
              <w:rPr>
                <w:b/>
              </w:rPr>
              <w:t>Room Type</w:t>
            </w:r>
          </w:p>
        </w:tc>
      </w:tr>
      <w:tr w:rsidR="00E71C52" w:rsidTr="00AD2D74">
        <w:tc>
          <w:tcPr>
            <w:tcW w:w="534" w:type="dxa"/>
          </w:tcPr>
          <w:p w:rsidR="00E71C52" w:rsidRDefault="00E71C52" w:rsidP="00024D3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4806" w:type="dxa"/>
          </w:tcPr>
          <w:p w:rsidR="00E71C52" w:rsidRDefault="00E71C52" w:rsidP="00024D38">
            <w:r>
              <w:t>Lecture Theatre</w:t>
            </w:r>
          </w:p>
        </w:tc>
        <w:tc>
          <w:tcPr>
            <w:tcW w:w="580" w:type="dxa"/>
          </w:tcPr>
          <w:p w:rsidR="00E71C52" w:rsidRDefault="00E71C52" w:rsidP="00024D3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4762" w:type="dxa"/>
          </w:tcPr>
          <w:p w:rsidR="00E71C52" w:rsidRDefault="00E71C52" w:rsidP="00024D38">
            <w:r>
              <w:t>Flat floored (chairs with flip out tables)</w:t>
            </w:r>
          </w:p>
        </w:tc>
      </w:tr>
      <w:tr w:rsidR="00E71C52" w:rsidTr="00AD2D74">
        <w:tc>
          <w:tcPr>
            <w:tcW w:w="534" w:type="dxa"/>
          </w:tcPr>
          <w:p w:rsidR="00E71C52" w:rsidRDefault="00E71C52" w:rsidP="00024D3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4806" w:type="dxa"/>
          </w:tcPr>
          <w:p w:rsidR="00E71C52" w:rsidRDefault="00E71C52" w:rsidP="00024D38">
            <w:r>
              <w:t>Computer Cluster</w:t>
            </w:r>
          </w:p>
        </w:tc>
        <w:tc>
          <w:tcPr>
            <w:tcW w:w="580" w:type="dxa"/>
          </w:tcPr>
          <w:p w:rsidR="00E71C52" w:rsidRDefault="00E71C52" w:rsidP="00024D3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4762" w:type="dxa"/>
          </w:tcPr>
          <w:p w:rsidR="00E71C52" w:rsidRDefault="00E71C52" w:rsidP="00024D38">
            <w:r>
              <w:t>Flat floored (with lab tables and benches)</w:t>
            </w:r>
          </w:p>
        </w:tc>
      </w:tr>
      <w:tr w:rsidR="00460A78" w:rsidTr="00460A78">
        <w:tc>
          <w:tcPr>
            <w:tcW w:w="534" w:type="dxa"/>
          </w:tcPr>
          <w:p w:rsidR="00460A78" w:rsidRDefault="00460A78" w:rsidP="00024D3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4806" w:type="dxa"/>
          </w:tcPr>
          <w:p w:rsidR="00460A78" w:rsidRDefault="00460A78" w:rsidP="00024D38">
            <w:r>
              <w:t>Flat floored (any)</w:t>
            </w:r>
          </w:p>
        </w:tc>
        <w:tc>
          <w:tcPr>
            <w:tcW w:w="585" w:type="dxa"/>
          </w:tcPr>
          <w:p w:rsidR="00460A78" w:rsidRDefault="00460A78" w:rsidP="00024D3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57" w:type="dxa"/>
          </w:tcPr>
          <w:p w:rsidR="00460A78" w:rsidRDefault="00460A78" w:rsidP="00024D38">
            <w:r>
              <w:t>Room with level access (no steps)</w:t>
            </w:r>
          </w:p>
        </w:tc>
      </w:tr>
      <w:tr w:rsidR="00FF2ADA" w:rsidTr="00AD2D74">
        <w:tc>
          <w:tcPr>
            <w:tcW w:w="534" w:type="dxa"/>
          </w:tcPr>
          <w:p w:rsidR="00FF2ADA" w:rsidRDefault="00FF2ADA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4806" w:type="dxa"/>
          </w:tcPr>
          <w:p w:rsidR="00FF2ADA" w:rsidRDefault="00FF2ADA" w:rsidP="00024D38">
            <w:r>
              <w:t>Flat floored (with tables and chairs)</w:t>
            </w:r>
          </w:p>
        </w:tc>
        <w:tc>
          <w:tcPr>
            <w:tcW w:w="5342" w:type="dxa"/>
            <w:gridSpan w:val="2"/>
          </w:tcPr>
          <w:p w:rsidR="00FF2ADA" w:rsidRDefault="00460A78" w:rsidP="00024D38">
            <w:r>
              <w:t xml:space="preserve">Other (please specify)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71C52" w:rsidTr="00AD2D74">
        <w:tc>
          <w:tcPr>
            <w:tcW w:w="10682" w:type="dxa"/>
            <w:gridSpan w:val="4"/>
          </w:tcPr>
          <w:p w:rsidR="00E71C52" w:rsidRPr="00C26B10" w:rsidRDefault="00E71C52" w:rsidP="009567F8">
            <w:pPr>
              <w:rPr>
                <w:b/>
              </w:rPr>
            </w:pPr>
            <w:r w:rsidRPr="00C26B10">
              <w:rPr>
                <w:b/>
              </w:rPr>
              <w:t>Equipment (all rooms have PC</w:t>
            </w:r>
            <w:r w:rsidR="009567F8" w:rsidRPr="00C26B10">
              <w:rPr>
                <w:b/>
              </w:rPr>
              <w:t>, DVD</w:t>
            </w:r>
            <w:r w:rsidRPr="00C26B10">
              <w:rPr>
                <w:b/>
              </w:rPr>
              <w:t xml:space="preserve"> with </w:t>
            </w:r>
            <w:r w:rsidR="009567F8" w:rsidRPr="00C26B10">
              <w:rPr>
                <w:b/>
              </w:rPr>
              <w:t>computer</w:t>
            </w:r>
            <w:r w:rsidRPr="00C26B10">
              <w:rPr>
                <w:b/>
              </w:rPr>
              <w:t xml:space="preserve"> projection as standard)</w:t>
            </w:r>
          </w:p>
        </w:tc>
      </w:tr>
      <w:tr w:rsidR="00E71C52" w:rsidTr="00AD2D74">
        <w:tc>
          <w:tcPr>
            <w:tcW w:w="534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E71C52" w:rsidRDefault="009567F8" w:rsidP="00024D38">
            <w:r w:rsidRPr="009567F8">
              <w:t>Multi region DVD player</w:t>
            </w:r>
          </w:p>
        </w:tc>
        <w:tc>
          <w:tcPr>
            <w:tcW w:w="580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E71C52" w:rsidRDefault="009567F8" w:rsidP="00024D38">
            <w:r w:rsidRPr="009567F8">
              <w:t>E-voting (fixed)</w:t>
            </w:r>
          </w:p>
        </w:tc>
      </w:tr>
      <w:tr w:rsidR="00E71C52" w:rsidTr="00AD2D74">
        <w:tc>
          <w:tcPr>
            <w:tcW w:w="534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E71C52" w:rsidRDefault="009567F8" w:rsidP="00024D38">
            <w:r w:rsidRPr="009567F8">
              <w:t>Projector (Overhead or Visualiser)</w:t>
            </w:r>
          </w:p>
        </w:tc>
        <w:tc>
          <w:tcPr>
            <w:tcW w:w="580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E71C52" w:rsidRDefault="009567F8" w:rsidP="00024D38">
            <w:r w:rsidRPr="009567F8">
              <w:t>E-voting (on demand)</w:t>
            </w:r>
          </w:p>
        </w:tc>
      </w:tr>
      <w:tr w:rsidR="00E71C52" w:rsidTr="00AD2D74">
        <w:tc>
          <w:tcPr>
            <w:tcW w:w="534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E71C52" w:rsidRDefault="009567F8" w:rsidP="00024D38">
            <w:r w:rsidRPr="009567F8">
              <w:t>Projector (</w:t>
            </w:r>
            <w:r>
              <w:t xml:space="preserve">must be </w:t>
            </w:r>
            <w:r w:rsidRPr="009567F8">
              <w:t>Overhead)</w:t>
            </w:r>
          </w:p>
        </w:tc>
        <w:tc>
          <w:tcPr>
            <w:tcW w:w="580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E71C52" w:rsidRDefault="009567F8" w:rsidP="00024D38">
            <w:r w:rsidRPr="009567F8">
              <w:t xml:space="preserve">Interactive </w:t>
            </w:r>
            <w:r>
              <w:t xml:space="preserve">Lectern </w:t>
            </w:r>
            <w:r w:rsidRPr="009567F8">
              <w:t>Monitor</w:t>
            </w:r>
          </w:p>
        </w:tc>
      </w:tr>
      <w:tr w:rsidR="00E71C52" w:rsidTr="00AD2D74">
        <w:tc>
          <w:tcPr>
            <w:tcW w:w="534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E71C52" w:rsidRDefault="009567F8" w:rsidP="00024D38">
            <w:r w:rsidRPr="009567F8">
              <w:t>Projector (</w:t>
            </w:r>
            <w:r>
              <w:t xml:space="preserve">must be </w:t>
            </w:r>
            <w:r w:rsidRPr="009567F8">
              <w:t>Visualiser)</w:t>
            </w:r>
          </w:p>
        </w:tc>
        <w:tc>
          <w:tcPr>
            <w:tcW w:w="580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E71C52" w:rsidRDefault="009567F8" w:rsidP="00024D38">
            <w:r w:rsidRPr="009567F8">
              <w:t>Laptop Connection</w:t>
            </w:r>
          </w:p>
        </w:tc>
      </w:tr>
      <w:tr w:rsidR="00E71C52" w:rsidTr="00AD2D74">
        <w:tc>
          <w:tcPr>
            <w:tcW w:w="534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E71C52" w:rsidRDefault="009567F8" w:rsidP="00024D38">
            <w:r w:rsidRPr="009567F8">
              <w:t>Board (Chalk or White)</w:t>
            </w:r>
          </w:p>
        </w:tc>
        <w:tc>
          <w:tcPr>
            <w:tcW w:w="580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E71C52" w:rsidRDefault="009567F8" w:rsidP="00024D38">
            <w:r w:rsidRPr="009567F8">
              <w:t>Microphone - Lectern (Fixed)</w:t>
            </w:r>
          </w:p>
        </w:tc>
      </w:tr>
      <w:tr w:rsidR="00E71C52" w:rsidTr="00AD2D74">
        <w:tc>
          <w:tcPr>
            <w:tcW w:w="534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E71C52" w:rsidRDefault="009567F8" w:rsidP="00024D38">
            <w:r w:rsidRPr="009567F8">
              <w:t>Board (</w:t>
            </w:r>
            <w:r>
              <w:t xml:space="preserve">must be </w:t>
            </w:r>
            <w:r w:rsidRPr="009567F8">
              <w:t>Chalk)</w:t>
            </w:r>
          </w:p>
        </w:tc>
        <w:tc>
          <w:tcPr>
            <w:tcW w:w="580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E71C52" w:rsidRDefault="009567F8" w:rsidP="00024D38">
            <w:r w:rsidRPr="009567F8">
              <w:t>Microphone - Radio (Roving)</w:t>
            </w:r>
          </w:p>
        </w:tc>
      </w:tr>
      <w:tr w:rsidR="00E71C52" w:rsidTr="00AD2D74">
        <w:tc>
          <w:tcPr>
            <w:tcW w:w="534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E71C52" w:rsidRDefault="009567F8" w:rsidP="00024D38">
            <w:r w:rsidRPr="009567F8">
              <w:t>Board (</w:t>
            </w:r>
            <w:r>
              <w:t xml:space="preserve">must be </w:t>
            </w:r>
            <w:r w:rsidRPr="009567F8">
              <w:t>White)</w:t>
            </w:r>
          </w:p>
        </w:tc>
        <w:tc>
          <w:tcPr>
            <w:tcW w:w="580" w:type="dxa"/>
          </w:tcPr>
          <w:p w:rsidR="00E71C52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E71C52" w:rsidRDefault="009567F8" w:rsidP="00024D38">
            <w:r w:rsidRPr="009567F8">
              <w:t>Slide projector</w:t>
            </w:r>
            <w:r>
              <w:t xml:space="preserve"> x1</w:t>
            </w:r>
          </w:p>
        </w:tc>
      </w:tr>
      <w:tr w:rsidR="009567F8" w:rsidTr="00AD2D74">
        <w:tc>
          <w:tcPr>
            <w:tcW w:w="534" w:type="dxa"/>
          </w:tcPr>
          <w:p w:rsidR="009567F8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9567F8" w:rsidRDefault="009567F8" w:rsidP="00024D38">
            <w:r w:rsidRPr="009567F8">
              <w:t>Data Projectors X2</w:t>
            </w:r>
          </w:p>
        </w:tc>
        <w:tc>
          <w:tcPr>
            <w:tcW w:w="580" w:type="dxa"/>
          </w:tcPr>
          <w:p w:rsidR="009567F8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9567F8" w:rsidRDefault="009567F8" w:rsidP="00024D38">
            <w:r>
              <w:t>Slide projector x</w:t>
            </w:r>
            <w:r w:rsidRPr="009567F8">
              <w:t>2</w:t>
            </w:r>
          </w:p>
        </w:tc>
      </w:tr>
      <w:tr w:rsidR="009567F8" w:rsidTr="00AD2D74">
        <w:tc>
          <w:tcPr>
            <w:tcW w:w="534" w:type="dxa"/>
          </w:tcPr>
          <w:p w:rsidR="009567F8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06" w:type="dxa"/>
          </w:tcPr>
          <w:p w:rsidR="009567F8" w:rsidRDefault="009567F8" w:rsidP="00024D38">
            <w:r w:rsidRPr="009567F8">
              <w:t>Split Screen</w:t>
            </w:r>
            <w:r>
              <w:t xml:space="preserve"> facility</w:t>
            </w:r>
          </w:p>
        </w:tc>
        <w:tc>
          <w:tcPr>
            <w:tcW w:w="580" w:type="dxa"/>
          </w:tcPr>
          <w:p w:rsidR="009567F8" w:rsidRDefault="009567F8" w:rsidP="00024D3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762" w:type="dxa"/>
          </w:tcPr>
          <w:p w:rsidR="009567F8" w:rsidRDefault="009567F8" w:rsidP="00024D38">
            <w:r w:rsidRPr="009567F8">
              <w:t>Black Out</w:t>
            </w:r>
          </w:p>
        </w:tc>
      </w:tr>
    </w:tbl>
    <w:p w:rsidR="00E71C52" w:rsidRDefault="00E71C52" w:rsidP="00024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  <w:gridCol w:w="992"/>
        <w:gridCol w:w="1785"/>
      </w:tblGrid>
      <w:tr w:rsidR="00046013" w:rsidTr="00922896">
        <w:trPr>
          <w:trHeight w:val="491"/>
        </w:trPr>
        <w:tc>
          <w:tcPr>
            <w:tcW w:w="4644" w:type="dxa"/>
          </w:tcPr>
          <w:p w:rsidR="00046013" w:rsidRDefault="00046013" w:rsidP="00024D38">
            <w:r>
              <w:t>Any other requirements (please specify):</w:t>
            </w:r>
          </w:p>
        </w:tc>
        <w:tc>
          <w:tcPr>
            <w:tcW w:w="6038" w:type="dxa"/>
            <w:gridSpan w:val="3"/>
          </w:tcPr>
          <w:p w:rsidR="00046013" w:rsidRDefault="00046013" w:rsidP="002566B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66B9" w:rsidTr="00922896">
        <w:tc>
          <w:tcPr>
            <w:tcW w:w="4644" w:type="dxa"/>
          </w:tcPr>
          <w:p w:rsidR="002566B9" w:rsidRDefault="002566B9" w:rsidP="00024D38">
            <w:r>
              <w:t>Form completed by:</w:t>
            </w:r>
          </w:p>
        </w:tc>
        <w:tc>
          <w:tcPr>
            <w:tcW w:w="3261" w:type="dxa"/>
          </w:tcPr>
          <w:p w:rsidR="002566B9" w:rsidRDefault="002566B9" w:rsidP="00024D3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566B9" w:rsidRDefault="002566B9" w:rsidP="002566B9">
            <w:r>
              <w:t>Date:</w:t>
            </w:r>
          </w:p>
        </w:tc>
        <w:tc>
          <w:tcPr>
            <w:tcW w:w="1785" w:type="dxa"/>
          </w:tcPr>
          <w:p w:rsidR="002566B9" w:rsidRDefault="002566B9" w:rsidP="002566B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F2ADA" w:rsidRPr="002A237B" w:rsidRDefault="00FF2ADA" w:rsidP="00255A51"/>
    <w:sectPr w:rsidR="00FF2ADA" w:rsidRPr="002A237B" w:rsidSect="00575B3B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Aqwx0w6QLnbDSZKEvDe4bE4nzOs=" w:salt="wE/l5jcNkzc3NX4ZWB2Dlw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38"/>
    <w:rsid w:val="00024D38"/>
    <w:rsid w:val="00046013"/>
    <w:rsid w:val="0006428E"/>
    <w:rsid w:val="000A395C"/>
    <w:rsid w:val="000B04F1"/>
    <w:rsid w:val="001C2F45"/>
    <w:rsid w:val="00220BD2"/>
    <w:rsid w:val="00255A51"/>
    <w:rsid w:val="002566B9"/>
    <w:rsid w:val="00273123"/>
    <w:rsid w:val="002A237B"/>
    <w:rsid w:val="002D0A6B"/>
    <w:rsid w:val="0032553C"/>
    <w:rsid w:val="00330467"/>
    <w:rsid w:val="003400F1"/>
    <w:rsid w:val="00372EC5"/>
    <w:rsid w:val="003B431C"/>
    <w:rsid w:val="003C43DF"/>
    <w:rsid w:val="003F6E5A"/>
    <w:rsid w:val="00416AA0"/>
    <w:rsid w:val="00460A78"/>
    <w:rsid w:val="0056264E"/>
    <w:rsid w:val="00575B3B"/>
    <w:rsid w:val="005B0D14"/>
    <w:rsid w:val="006422C8"/>
    <w:rsid w:val="006F163E"/>
    <w:rsid w:val="00873D7B"/>
    <w:rsid w:val="00880119"/>
    <w:rsid w:val="00890E90"/>
    <w:rsid w:val="0091059B"/>
    <w:rsid w:val="00922896"/>
    <w:rsid w:val="00930117"/>
    <w:rsid w:val="00943B12"/>
    <w:rsid w:val="009567F8"/>
    <w:rsid w:val="009D66C0"/>
    <w:rsid w:val="00A36CF5"/>
    <w:rsid w:val="00AC28D6"/>
    <w:rsid w:val="00AD1B4C"/>
    <w:rsid w:val="00AD2D74"/>
    <w:rsid w:val="00AD3173"/>
    <w:rsid w:val="00B23E4E"/>
    <w:rsid w:val="00B3772F"/>
    <w:rsid w:val="00B73992"/>
    <w:rsid w:val="00B7564E"/>
    <w:rsid w:val="00BF7C01"/>
    <w:rsid w:val="00C26B10"/>
    <w:rsid w:val="00C43089"/>
    <w:rsid w:val="00C94571"/>
    <w:rsid w:val="00CA19CD"/>
    <w:rsid w:val="00D00D33"/>
    <w:rsid w:val="00E057DF"/>
    <w:rsid w:val="00E209F2"/>
    <w:rsid w:val="00E71C52"/>
    <w:rsid w:val="00EB66B1"/>
    <w:rsid w:val="00F367F1"/>
    <w:rsid w:val="00F419B2"/>
    <w:rsid w:val="00F81F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02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2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02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72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eds.ac.uk/timetable/week_patterns2012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Leeds.XSL" StyleName="Harvard - Leeds*"/>
</file>

<file path=customXml/itemProps1.xml><?xml version="1.0" encoding="utf-8"?>
<ds:datastoreItem xmlns:ds="http://schemas.openxmlformats.org/officeDocument/2006/customXml" ds:itemID="{F04FA125-6996-4DEF-BC66-9E116F4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2399</CharactersWithSpaces>
  <SharedDoc>false</SharedDoc>
  <HLinks>
    <vt:vector size="6" baseType="variant">
      <vt:variant>
        <vt:i4>7471105</vt:i4>
      </vt:variant>
      <vt:variant>
        <vt:i4>15</vt:i4>
      </vt:variant>
      <vt:variant>
        <vt:i4>0</vt:i4>
      </vt:variant>
      <vt:variant>
        <vt:i4>5</vt:i4>
      </vt:variant>
      <vt:variant>
        <vt:lpwstr>http://www.leeds.ac.uk/timetable/week_patterns201213.htm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</dc:creator>
  <cp:lastModifiedBy>Emma Cordell</cp:lastModifiedBy>
  <cp:revision>2</cp:revision>
  <dcterms:created xsi:type="dcterms:W3CDTF">2014-09-19T14:44:00Z</dcterms:created>
  <dcterms:modified xsi:type="dcterms:W3CDTF">2014-09-19T14:44:00Z</dcterms:modified>
</cp:coreProperties>
</file>