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099" w:rsidRPr="005E4099" w:rsidRDefault="005E4099" w:rsidP="005E4099">
      <w:pPr>
        <w:jc w:val="center"/>
        <w:rPr>
          <w:b/>
          <w:sz w:val="24"/>
          <w:szCs w:val="24"/>
        </w:rPr>
      </w:pPr>
      <w:r w:rsidRPr="005E4099">
        <w:rPr>
          <w:b/>
          <w:sz w:val="24"/>
          <w:szCs w:val="24"/>
        </w:rPr>
        <w:t>Student Academic Experience Review</w:t>
      </w:r>
    </w:p>
    <w:p w:rsidR="005E4099" w:rsidRPr="005E4099" w:rsidRDefault="005E4099" w:rsidP="005E4099">
      <w:pPr>
        <w:jc w:val="center"/>
        <w:rPr>
          <w:b/>
          <w:sz w:val="24"/>
          <w:szCs w:val="24"/>
        </w:rPr>
      </w:pPr>
      <w:r w:rsidRPr="005E4099">
        <w:rPr>
          <w:b/>
          <w:sz w:val="24"/>
          <w:szCs w:val="24"/>
        </w:rPr>
        <w:t>External Reviewer Nomination Form</w:t>
      </w:r>
    </w:p>
    <w:p w:rsidR="005E4099" w:rsidRPr="005E4099" w:rsidRDefault="005E4099" w:rsidP="005E4099">
      <w:pPr>
        <w:rPr>
          <w:b/>
          <w:szCs w:val="22"/>
        </w:rPr>
      </w:pPr>
      <w:r w:rsidRPr="005E4099">
        <w:rPr>
          <w:b/>
          <w:szCs w:val="22"/>
        </w:rPr>
        <w:t>School: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E4099" w:rsidRPr="006078BC" w:rsidTr="005E4099">
        <w:trPr>
          <w:trHeight w:val="499"/>
        </w:trPr>
        <w:tc>
          <w:tcPr>
            <w:tcW w:w="10490" w:type="dxa"/>
          </w:tcPr>
          <w:p w:rsidR="005E4099" w:rsidRPr="006078BC" w:rsidRDefault="005E4099" w:rsidP="00123822"/>
        </w:tc>
      </w:tr>
    </w:tbl>
    <w:p w:rsidR="005E4099" w:rsidRPr="005E4099" w:rsidRDefault="005E4099" w:rsidP="005E4099">
      <w:pPr>
        <w:rPr>
          <w:b/>
          <w:szCs w:val="22"/>
        </w:rPr>
      </w:pPr>
      <w:r w:rsidRPr="005E4099">
        <w:rPr>
          <w:b/>
          <w:szCs w:val="22"/>
        </w:rPr>
        <w:t>Name and Address of Nominee: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E4099" w:rsidRPr="006078BC" w:rsidTr="005E4099">
        <w:tc>
          <w:tcPr>
            <w:tcW w:w="10490" w:type="dxa"/>
          </w:tcPr>
          <w:p w:rsidR="005E4099" w:rsidRPr="006078BC" w:rsidRDefault="005E4099" w:rsidP="00123822"/>
          <w:p w:rsidR="005E4099" w:rsidRPr="006078BC" w:rsidRDefault="005E4099" w:rsidP="00123822"/>
          <w:p w:rsidR="005E4099" w:rsidRDefault="005E4099" w:rsidP="00123822"/>
          <w:p w:rsidR="005E4099" w:rsidRDefault="005E4099" w:rsidP="00123822"/>
          <w:p w:rsidR="005E4099" w:rsidRDefault="005E4099" w:rsidP="00123822"/>
          <w:p w:rsidR="005E4099" w:rsidRPr="006078BC" w:rsidRDefault="005E4099" w:rsidP="00123822"/>
          <w:p w:rsidR="005E4099" w:rsidRPr="006078BC" w:rsidRDefault="005E4099" w:rsidP="00123822"/>
        </w:tc>
      </w:tr>
    </w:tbl>
    <w:p w:rsidR="005E4099" w:rsidRPr="005E4099" w:rsidRDefault="005E4099" w:rsidP="005E4099">
      <w:pPr>
        <w:rPr>
          <w:b/>
          <w:szCs w:val="22"/>
        </w:rPr>
      </w:pPr>
      <w:r w:rsidRPr="005E4099">
        <w:rPr>
          <w:b/>
          <w:szCs w:val="22"/>
        </w:rPr>
        <w:t>Current Position: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E4099" w:rsidRPr="006078BC" w:rsidTr="005E4099">
        <w:tc>
          <w:tcPr>
            <w:tcW w:w="10490" w:type="dxa"/>
          </w:tcPr>
          <w:p w:rsidR="005E4099" w:rsidRPr="006078BC" w:rsidRDefault="005E4099" w:rsidP="00123822"/>
        </w:tc>
      </w:tr>
    </w:tbl>
    <w:p w:rsidR="005E4099" w:rsidRPr="005E4099" w:rsidRDefault="005E4099" w:rsidP="005E4099">
      <w:pPr>
        <w:rPr>
          <w:szCs w:val="22"/>
        </w:rPr>
      </w:pPr>
      <w:r w:rsidRPr="005E4099">
        <w:rPr>
          <w:szCs w:val="22"/>
        </w:rPr>
        <w:t>Any additional information which would be useful to the Pro-Dean in determining whether the</w:t>
      </w:r>
      <w:r>
        <w:rPr>
          <w:szCs w:val="22"/>
        </w:rPr>
        <w:t xml:space="preserve"> nomination should be approved.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E4099" w:rsidRPr="006078BC" w:rsidTr="005E4099">
        <w:tc>
          <w:tcPr>
            <w:tcW w:w="10490" w:type="dxa"/>
          </w:tcPr>
          <w:p w:rsidR="005E4099" w:rsidRPr="006078BC" w:rsidRDefault="005E4099" w:rsidP="00123822"/>
          <w:p w:rsidR="005E4099" w:rsidRPr="006078BC" w:rsidRDefault="005E4099" w:rsidP="00123822"/>
          <w:p w:rsidR="005E4099" w:rsidRPr="006078BC" w:rsidRDefault="005E4099" w:rsidP="00123822"/>
          <w:p w:rsidR="005E4099" w:rsidRPr="006078BC" w:rsidRDefault="005E4099" w:rsidP="00123822"/>
          <w:p w:rsidR="005E4099" w:rsidRPr="006078BC" w:rsidRDefault="005E4099" w:rsidP="00123822"/>
        </w:tc>
      </w:tr>
    </w:tbl>
    <w:p w:rsidR="005E4099" w:rsidRPr="006078BC" w:rsidRDefault="005E4099" w:rsidP="005E4099"/>
    <w:p w:rsidR="004A1BD9" w:rsidRDefault="004A1BD9" w:rsidP="004A1BD9">
      <w:pPr>
        <w:rPr>
          <w:i/>
          <w:szCs w:val="22"/>
        </w:rPr>
      </w:pPr>
      <w:r w:rsidRPr="009C5E9E">
        <w:rPr>
          <w:i/>
          <w:szCs w:val="22"/>
        </w:rPr>
        <w:t>Please ensure that a detailed CV is attached.</w:t>
      </w:r>
    </w:p>
    <w:p w:rsidR="004A1BD9" w:rsidRPr="005E4099" w:rsidRDefault="004A1BD9" w:rsidP="004A1BD9">
      <w:pPr>
        <w:rPr>
          <w:i/>
          <w:szCs w:val="22"/>
        </w:rPr>
      </w:pPr>
    </w:p>
    <w:p w:rsidR="005E4099" w:rsidRDefault="005E4099" w:rsidP="005E4099">
      <w:pPr>
        <w:rPr>
          <w:szCs w:val="22"/>
        </w:rPr>
      </w:pPr>
      <w:r w:rsidRPr="006078BC">
        <w:rPr>
          <w:szCs w:val="22"/>
        </w:rPr>
        <w:t>I can confirm that to the best of my knowledge there are no reciprocal arrangements</w:t>
      </w:r>
      <w:r>
        <w:rPr>
          <w:szCs w:val="22"/>
        </w:rPr>
        <w:t xml:space="preserve"> relating to this appointment.</w:t>
      </w:r>
    </w:p>
    <w:p w:rsidR="005E4099" w:rsidRPr="006078BC" w:rsidRDefault="005E4099" w:rsidP="005E4099">
      <w:pPr>
        <w:rPr>
          <w:szCs w:val="22"/>
        </w:rPr>
      </w:pPr>
      <w:r w:rsidRPr="006078BC">
        <w:rPr>
          <w:b/>
          <w:szCs w:val="22"/>
        </w:rPr>
        <w:t>Signed:</w:t>
      </w:r>
      <w:r w:rsidRPr="006078BC">
        <w:rPr>
          <w:szCs w:val="22"/>
        </w:rPr>
        <w:t xml:space="preserve"> ……………………………………………………………………</w:t>
      </w:r>
    </w:p>
    <w:p w:rsidR="005E4099" w:rsidRPr="006078BC" w:rsidRDefault="005E4099" w:rsidP="005E4099">
      <w:pPr>
        <w:rPr>
          <w:szCs w:val="22"/>
        </w:rPr>
      </w:pPr>
      <w:r w:rsidRPr="006078BC">
        <w:rPr>
          <w:szCs w:val="22"/>
        </w:rPr>
        <w:t>(Head of School)</w:t>
      </w:r>
    </w:p>
    <w:p w:rsidR="005E4099" w:rsidRPr="006078BC" w:rsidRDefault="005E4099" w:rsidP="005E4099">
      <w:pPr>
        <w:rPr>
          <w:szCs w:val="22"/>
        </w:rPr>
      </w:pPr>
      <w:r w:rsidRPr="006078BC">
        <w:rPr>
          <w:b/>
          <w:szCs w:val="22"/>
        </w:rPr>
        <w:t>Date:</w:t>
      </w:r>
      <w:r w:rsidRPr="006078BC">
        <w:rPr>
          <w:szCs w:val="22"/>
        </w:rPr>
        <w:t xml:space="preserve"> ……………………………………………………………………...</w:t>
      </w:r>
    </w:p>
    <w:p w:rsidR="005E4099" w:rsidRPr="006078BC" w:rsidRDefault="005E4099" w:rsidP="005E4099">
      <w:pPr>
        <w:rPr>
          <w:szCs w:val="22"/>
        </w:rPr>
      </w:pPr>
    </w:p>
    <w:p w:rsidR="005E4099" w:rsidRPr="006078BC" w:rsidRDefault="005E4099" w:rsidP="005E4099">
      <w:pPr>
        <w:rPr>
          <w:szCs w:val="22"/>
        </w:rPr>
      </w:pPr>
      <w:r w:rsidRPr="006078BC">
        <w:rPr>
          <w:b/>
          <w:szCs w:val="22"/>
        </w:rPr>
        <w:t>Signed:</w:t>
      </w:r>
      <w:r w:rsidRPr="006078BC">
        <w:rPr>
          <w:szCs w:val="22"/>
        </w:rPr>
        <w:t xml:space="preserve"> ……………………………………………………………………</w:t>
      </w:r>
    </w:p>
    <w:p w:rsidR="005E4099" w:rsidRPr="005E4099" w:rsidRDefault="005E4099" w:rsidP="005E4099">
      <w:pPr>
        <w:rPr>
          <w:szCs w:val="22"/>
        </w:rPr>
      </w:pPr>
      <w:r w:rsidRPr="006078BC">
        <w:rPr>
          <w:szCs w:val="22"/>
        </w:rPr>
        <w:t xml:space="preserve">(Pro-Dean for </w:t>
      </w:r>
      <w:r>
        <w:rPr>
          <w:szCs w:val="22"/>
        </w:rPr>
        <w:t>Student Education)</w:t>
      </w:r>
    </w:p>
    <w:p w:rsidR="004A1BD9" w:rsidRPr="005E4099" w:rsidRDefault="005E4099">
      <w:pPr>
        <w:rPr>
          <w:i/>
          <w:szCs w:val="22"/>
        </w:rPr>
      </w:pPr>
      <w:r w:rsidRPr="006078BC">
        <w:rPr>
          <w:b/>
          <w:szCs w:val="22"/>
        </w:rPr>
        <w:t>Date:</w:t>
      </w:r>
      <w:r w:rsidRPr="006078BC">
        <w:rPr>
          <w:szCs w:val="22"/>
        </w:rPr>
        <w:t xml:space="preserve"> ……………………………………………………………………...</w:t>
      </w:r>
      <w:bookmarkStart w:id="0" w:name="_GoBack"/>
      <w:bookmarkEnd w:id="0"/>
    </w:p>
    <w:sectPr w:rsidR="004A1BD9" w:rsidRPr="005E4099" w:rsidSect="00914B4D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21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8B6" w:rsidRDefault="000678B6" w:rsidP="007F0593">
      <w:pPr>
        <w:spacing w:before="0"/>
      </w:pPr>
      <w:r>
        <w:separator/>
      </w:r>
    </w:p>
  </w:endnote>
  <w:endnote w:type="continuationSeparator" w:id="0">
    <w:p w:rsidR="000678B6" w:rsidRDefault="000678B6" w:rsidP="007F059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FDF" w:rsidRPr="00A82FDF" w:rsidRDefault="00A82FDF" w:rsidP="00A82FDF">
    <w:pPr>
      <w:pStyle w:val="Footer"/>
      <w:jc w:val="right"/>
      <w:rPr>
        <w:sz w:val="22"/>
        <w:szCs w:val="22"/>
      </w:rPr>
    </w:pPr>
    <w:r w:rsidRPr="00A82FDF">
      <w:rPr>
        <w:sz w:val="22"/>
        <w:szCs w:val="22"/>
      </w:rPr>
      <w:fldChar w:fldCharType="begin"/>
    </w:r>
    <w:r w:rsidRPr="00A82FDF">
      <w:rPr>
        <w:sz w:val="22"/>
        <w:szCs w:val="22"/>
      </w:rPr>
      <w:instrText xml:space="preserve"> PAGE   \* MERGEFORMAT </w:instrText>
    </w:r>
    <w:r w:rsidRPr="00A82FDF">
      <w:rPr>
        <w:sz w:val="22"/>
        <w:szCs w:val="22"/>
      </w:rPr>
      <w:fldChar w:fldCharType="separate"/>
    </w:r>
    <w:r w:rsidR="004A1BD9">
      <w:rPr>
        <w:noProof/>
        <w:sz w:val="22"/>
        <w:szCs w:val="22"/>
      </w:rPr>
      <w:t>2</w:t>
    </w:r>
    <w:r w:rsidRPr="00A82FDF">
      <w:rPr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F34" w:rsidRPr="005E0F34" w:rsidRDefault="005E0F34">
    <w:pPr>
      <w:pStyle w:val="Footer"/>
      <w:rPr>
        <w:sz w:val="22"/>
        <w:szCs w:val="22"/>
      </w:rPr>
    </w:pPr>
    <w:r w:rsidRPr="005E0F34">
      <w:rPr>
        <w:sz w:val="22"/>
        <w:szCs w:val="22"/>
      </w:rPr>
      <w:t>QAT/</w:t>
    </w:r>
    <w:r w:rsidR="005C4D1D">
      <w:rPr>
        <w:sz w:val="22"/>
        <w:szCs w:val="22"/>
      </w:rPr>
      <w:t>September 201</w:t>
    </w:r>
    <w:r w:rsidR="004A1BD9">
      <w:rPr>
        <w:sz w:val="22"/>
        <w:szCs w:val="22"/>
      </w:rPr>
      <w:t>8</w:t>
    </w:r>
    <w:r w:rsidR="00A82FDF">
      <w:rPr>
        <w:sz w:val="22"/>
        <w:szCs w:val="22"/>
      </w:rPr>
      <w:tab/>
    </w:r>
    <w:r w:rsidR="00A82FDF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8B6" w:rsidRDefault="000678B6" w:rsidP="007F0593">
      <w:pPr>
        <w:spacing w:before="0"/>
      </w:pPr>
      <w:r>
        <w:separator/>
      </w:r>
    </w:p>
  </w:footnote>
  <w:footnote w:type="continuationSeparator" w:id="0">
    <w:p w:rsidR="000678B6" w:rsidRDefault="000678B6" w:rsidP="007F059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F34" w:rsidRDefault="00A82FD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317681EA" wp14:editId="2A62C47A">
          <wp:simplePos x="0" y="0"/>
          <wp:positionH relativeFrom="column">
            <wp:posOffset>4248150</wp:posOffset>
          </wp:positionH>
          <wp:positionV relativeFrom="paragraph">
            <wp:posOffset>-773430</wp:posOffset>
          </wp:positionV>
          <wp:extent cx="2388870" cy="850265"/>
          <wp:effectExtent l="0" t="0" r="0" b="6985"/>
          <wp:wrapNone/>
          <wp:docPr id="8" name="Picture 1" descr="LeedsUni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edsUni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0F3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A184753" wp14:editId="00750E2D">
              <wp:simplePos x="0" y="0"/>
              <wp:positionH relativeFrom="page">
                <wp:posOffset>485775</wp:posOffset>
              </wp:positionH>
              <wp:positionV relativeFrom="page">
                <wp:posOffset>1466850</wp:posOffset>
              </wp:positionV>
              <wp:extent cx="6600190" cy="0"/>
              <wp:effectExtent l="0" t="0" r="1016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1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5439D2" id="Line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25pt,115.5pt" to="557.95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k6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bpWm2AN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">
              <w10:wrap anchorx="page" anchory="page"/>
              <w10:anchorlock/>
            </v:line>
          </w:pict>
        </mc:Fallback>
      </mc:AlternateContent>
    </w:r>
    <w:r w:rsidR="005E0F3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5AD91B7" wp14:editId="0EBBEA42">
              <wp:simplePos x="0" y="0"/>
              <wp:positionH relativeFrom="page">
                <wp:posOffset>567690</wp:posOffset>
              </wp:positionH>
              <wp:positionV relativeFrom="page">
                <wp:posOffset>470535</wp:posOffset>
              </wp:positionV>
              <wp:extent cx="3413760" cy="1134110"/>
              <wp:effectExtent l="0" t="0" r="1524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3760" cy="1134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376"/>
                          </w:tblGrid>
                          <w:tr w:rsidR="005E0F34" w:rsidRPr="00505931">
                            <w:trPr>
                              <w:trHeight w:val="1338"/>
                            </w:trPr>
                            <w:tc>
                              <w:tcPr>
                                <w:tcW w:w="5399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5E0F34" w:rsidRPr="00505931" w:rsidRDefault="005E0F34" w:rsidP="009A5015">
                                <w:pPr>
                                  <w:pStyle w:val="LEUFPSchool"/>
                                  <w:rPr>
                                    <w:rFonts w:ascii="Arial" w:hAnsi="Arial" w:cs="Arial"/>
                                  </w:rPr>
                                </w:pPr>
                                <w:r w:rsidRPr="00505931">
                                  <w:rPr>
                                    <w:rFonts w:ascii="Arial" w:hAnsi="Arial" w:cs="Arial"/>
                                  </w:rPr>
                                  <w:t>Student Education Service</w:t>
                                </w:r>
                              </w:p>
                              <w:p w:rsidR="005E0F34" w:rsidRPr="00505931" w:rsidRDefault="005E0F34" w:rsidP="009A5015">
                                <w:pPr>
                                  <w:pStyle w:val="LEUFPFac"/>
                                  <w:rPr>
                                    <w:rFonts w:ascii="Arial" w:hAnsi="Arial" w:cs="Arial"/>
                                  </w:rPr>
                                </w:pPr>
                                <w:r w:rsidRPr="00505931">
                                  <w:rPr>
                                    <w:rFonts w:ascii="Arial" w:hAnsi="Arial" w:cs="Arial"/>
                                  </w:rPr>
                                  <w:t>Quality Assurance</w:t>
                                </w:r>
                              </w:p>
                            </w:tc>
                          </w:tr>
                        </w:tbl>
                        <w:p w:rsidR="005E0F34" w:rsidRPr="00505931" w:rsidRDefault="005E0F34" w:rsidP="005E0F3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AD91B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.7pt;margin-top:37.05pt;width:268.8pt;height:89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" filled="f" stroked="f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376"/>
                    </w:tblGrid>
                    <w:tr w:rsidR="005E0F34" w:rsidRPr="00505931">
                      <w:trPr>
                        <w:trHeight w:val="1338"/>
                      </w:trPr>
                      <w:tc>
                        <w:tcPr>
                          <w:tcW w:w="5399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5E0F34" w:rsidRPr="00505931" w:rsidRDefault="005E0F34" w:rsidP="009A5015">
                          <w:pPr>
                            <w:pStyle w:val="LEUFPSchool"/>
                            <w:rPr>
                              <w:rFonts w:ascii="Arial" w:hAnsi="Arial" w:cs="Arial"/>
                            </w:rPr>
                          </w:pPr>
                          <w:r w:rsidRPr="00505931">
                            <w:rPr>
                              <w:rFonts w:ascii="Arial" w:hAnsi="Arial" w:cs="Arial"/>
                            </w:rPr>
                            <w:t>Student Education Service</w:t>
                          </w:r>
                        </w:p>
                        <w:p w:rsidR="005E0F34" w:rsidRPr="00505931" w:rsidRDefault="005E0F34" w:rsidP="009A5015">
                          <w:pPr>
                            <w:pStyle w:val="LEUFPFac"/>
                            <w:rPr>
                              <w:rFonts w:ascii="Arial" w:hAnsi="Arial" w:cs="Arial"/>
                            </w:rPr>
                          </w:pPr>
                          <w:r w:rsidRPr="00505931">
                            <w:rPr>
                              <w:rFonts w:ascii="Arial" w:hAnsi="Arial" w:cs="Arial"/>
                            </w:rPr>
                            <w:t>Quality Assurance</w:t>
                          </w:r>
                        </w:p>
                      </w:tc>
                    </w:tr>
                  </w:tbl>
                  <w:p w:rsidR="005E0F34" w:rsidRPr="00505931" w:rsidRDefault="005E0F34" w:rsidP="005E0F34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93"/>
    <w:rsid w:val="00004807"/>
    <w:rsid w:val="000536AA"/>
    <w:rsid w:val="000678B6"/>
    <w:rsid w:val="000A395C"/>
    <w:rsid w:val="000A5604"/>
    <w:rsid w:val="001B051E"/>
    <w:rsid w:val="001C2F45"/>
    <w:rsid w:val="001D38EF"/>
    <w:rsid w:val="002379CC"/>
    <w:rsid w:val="00273123"/>
    <w:rsid w:val="00294A7A"/>
    <w:rsid w:val="002A237B"/>
    <w:rsid w:val="00330467"/>
    <w:rsid w:val="003400F1"/>
    <w:rsid w:val="00416AA0"/>
    <w:rsid w:val="004A1BD9"/>
    <w:rsid w:val="004B5E07"/>
    <w:rsid w:val="0056264E"/>
    <w:rsid w:val="005B0D14"/>
    <w:rsid w:val="005C161B"/>
    <w:rsid w:val="005C4D1D"/>
    <w:rsid w:val="005E0F34"/>
    <w:rsid w:val="005E4099"/>
    <w:rsid w:val="005F739B"/>
    <w:rsid w:val="006422C8"/>
    <w:rsid w:val="006F163E"/>
    <w:rsid w:val="007F0593"/>
    <w:rsid w:val="00873D7B"/>
    <w:rsid w:val="00880119"/>
    <w:rsid w:val="00890E90"/>
    <w:rsid w:val="0091059B"/>
    <w:rsid w:val="00914B4D"/>
    <w:rsid w:val="00930117"/>
    <w:rsid w:val="00A36CF5"/>
    <w:rsid w:val="00A51D76"/>
    <w:rsid w:val="00A82FDF"/>
    <w:rsid w:val="00AB4E5B"/>
    <w:rsid w:val="00AD1B4C"/>
    <w:rsid w:val="00AD3173"/>
    <w:rsid w:val="00B23E4E"/>
    <w:rsid w:val="00B3772F"/>
    <w:rsid w:val="00B73992"/>
    <w:rsid w:val="00B7564E"/>
    <w:rsid w:val="00BD261D"/>
    <w:rsid w:val="00BF7C01"/>
    <w:rsid w:val="00C43089"/>
    <w:rsid w:val="00CA19CD"/>
    <w:rsid w:val="00D00D33"/>
    <w:rsid w:val="00E057DF"/>
    <w:rsid w:val="00E209F2"/>
    <w:rsid w:val="00E243FF"/>
    <w:rsid w:val="00EB66B1"/>
    <w:rsid w:val="00F367F1"/>
    <w:rsid w:val="00F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E568334"/>
  <w15:docId w15:val="{217CD609-0449-4461-8444-12AC4751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B4D"/>
    <w:pPr>
      <w:spacing w:before="120" w:after="120" w:line="240" w:lineRule="auto"/>
    </w:pPr>
    <w:rPr>
      <w:rFonts w:eastAsia="Times New Roman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EB66B1"/>
    <w:pPr>
      <w:keepNext/>
      <w:keepLines/>
      <w:spacing w:after="0" w:line="276" w:lineRule="auto"/>
      <w:outlineLvl w:val="0"/>
    </w:pPr>
    <w:rPr>
      <w:rFonts w:eastAsiaTheme="majorEastAsia" w:cs="Arial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94A7A"/>
    <w:pPr>
      <w:keepNext/>
      <w:keepLines/>
      <w:spacing w:before="0" w:line="276" w:lineRule="auto"/>
      <w:jc w:val="center"/>
      <w:outlineLvl w:val="1"/>
    </w:pPr>
    <w:rPr>
      <w:rFonts w:eastAsiaTheme="majorEastAsia" w:cs="Arial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line="276" w:lineRule="auto"/>
      <w:outlineLvl w:val="2"/>
    </w:pPr>
    <w:rPr>
      <w:rFonts w:eastAsiaTheme="majorEastAsia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line="276" w:lineRule="auto"/>
      <w:outlineLvl w:val="3"/>
    </w:pPr>
    <w:rPr>
      <w:rFonts w:eastAsiaTheme="majorEastAsia" w:cs="Arial"/>
      <w:b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line="276" w:lineRule="auto"/>
      <w:outlineLvl w:val="4"/>
    </w:pPr>
    <w:rPr>
      <w:rFonts w:eastAsiaTheme="majorEastAsia" w:cs="Arial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line="276" w:lineRule="auto"/>
      <w:outlineLvl w:val="5"/>
    </w:pPr>
    <w:rPr>
      <w:rFonts w:eastAsiaTheme="majorEastAsia" w:cs="Arial"/>
      <w:b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line="276" w:lineRule="auto"/>
      <w:outlineLvl w:val="6"/>
    </w:pPr>
    <w:rPr>
      <w:rFonts w:eastAsiaTheme="majorEastAsia" w:cstheme="majorBidi"/>
      <w:b/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line="276" w:lineRule="auto"/>
      <w:outlineLvl w:val="7"/>
    </w:pPr>
    <w:rPr>
      <w:rFonts w:eastAsiaTheme="majorEastAsia" w:cstheme="majorBidi"/>
      <w:sz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line="276" w:lineRule="auto"/>
      <w:outlineLvl w:val="8"/>
    </w:pPr>
    <w:rPr>
      <w:rFonts w:eastAsiaTheme="majorEastAsia" w:cstheme="maj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  <w:spacing w:after="0" w:line="276" w:lineRule="auto"/>
    </w:pPr>
    <w:rPr>
      <w:rFonts w:eastAsiaTheme="minorHAnsi" w:cs="Arial"/>
      <w:b/>
      <w:sz w:val="24"/>
      <w:szCs w:val="24"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after="0"/>
    </w:pPr>
    <w:rPr>
      <w:rFonts w:eastAsiaTheme="minorHAnsi" w:cs="Arial"/>
      <w:b/>
      <w:bCs/>
      <w:sz w:val="24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/>
      <w:contextualSpacing/>
      <w:outlineLvl w:val="0"/>
    </w:pPr>
    <w:rPr>
      <w:rFonts w:eastAsiaTheme="majorEastAsia" w:cs="Arial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  <w:spacing w:after="0" w:line="276" w:lineRule="auto"/>
    </w:pPr>
    <w:rPr>
      <w:rFonts w:eastAsiaTheme="majorEastAsia" w:cs="Arial"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4A7A"/>
    <w:rPr>
      <w:rFonts w:eastAsiaTheme="majorEastAsia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spacing w:after="0" w:line="276" w:lineRule="auto"/>
      <w:ind w:left="794" w:right="794"/>
    </w:pPr>
    <w:rPr>
      <w:rFonts w:eastAsiaTheme="minorHAnsi" w:cs="Arial"/>
      <w:i/>
      <w:iCs/>
      <w:sz w:val="24"/>
      <w:szCs w:val="24"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spacing w:after="0" w:line="276" w:lineRule="auto"/>
      <w:contextualSpacing/>
    </w:pPr>
    <w:rPr>
      <w:rFonts w:eastAsiaTheme="minorHAnsi" w:cs="Arial"/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spacing w:after="0" w:line="276" w:lineRule="auto"/>
      <w:contextualSpacing/>
    </w:pPr>
    <w:rPr>
      <w:rFonts w:eastAsiaTheme="minorHAnsi" w:cs="Arial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="Arial"/>
      <w:b/>
      <w:bCs/>
      <w:i/>
      <w:iCs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line="276" w:lineRule="auto"/>
    </w:pPr>
    <w:rPr>
      <w:rFonts w:eastAsiaTheme="minorHAnsi" w:cs="Arial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line="276" w:lineRule="auto"/>
    </w:pPr>
    <w:rPr>
      <w:rFonts w:eastAsiaTheme="minorHAnsi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line="276" w:lineRule="auto"/>
      <w:ind w:left="283"/>
    </w:pPr>
    <w:rPr>
      <w:rFonts w:eastAsiaTheme="minorHAnsi" w:cs="Arial"/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after="0"/>
    </w:pPr>
    <w:rPr>
      <w:rFonts w:eastAsiaTheme="minorHAnsi" w:cs="Arial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after="0"/>
    </w:pPr>
    <w:rPr>
      <w:rFonts w:eastAsiaTheme="majorEastAsia" w:cstheme="majorBidi"/>
      <w:sz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after="0"/>
      <w:ind w:left="240" w:hanging="240"/>
    </w:pPr>
    <w:rPr>
      <w:rFonts w:eastAsiaTheme="minorHAnsi" w:cs="Arial"/>
      <w:sz w:val="24"/>
      <w:szCs w:val="24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7F0593"/>
    <w:pPr>
      <w:tabs>
        <w:tab w:val="center" w:pos="4513"/>
        <w:tab w:val="right" w:pos="9026"/>
      </w:tabs>
      <w:spacing w:before="0" w:after="0"/>
    </w:pPr>
    <w:rPr>
      <w:rFonts w:eastAsiaTheme="minorHAnsi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F0593"/>
  </w:style>
  <w:style w:type="paragraph" w:styleId="Footer">
    <w:name w:val="footer"/>
    <w:basedOn w:val="Normal"/>
    <w:link w:val="FooterChar"/>
    <w:uiPriority w:val="99"/>
    <w:unhideWhenUsed/>
    <w:rsid w:val="007F0593"/>
    <w:pPr>
      <w:tabs>
        <w:tab w:val="center" w:pos="4513"/>
        <w:tab w:val="right" w:pos="9026"/>
      </w:tabs>
      <w:spacing w:before="0" w:after="0"/>
    </w:pPr>
    <w:rPr>
      <w:rFonts w:eastAsiaTheme="minorHAnsi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F0593"/>
  </w:style>
  <w:style w:type="paragraph" w:customStyle="1" w:styleId="LEUFPFac">
    <w:name w:val="LEU_FP_Fac"/>
    <w:rsid w:val="007F0593"/>
    <w:pPr>
      <w:spacing w:before="60" w:after="0" w:line="280" w:lineRule="exact"/>
    </w:pPr>
    <w:rPr>
      <w:rFonts w:eastAsia="Times New Roman" w:cs="Times New Roman"/>
      <w:caps/>
      <w:sz w:val="20"/>
      <w:szCs w:val="20"/>
    </w:rPr>
  </w:style>
  <w:style w:type="paragraph" w:customStyle="1" w:styleId="LEUFPSchool">
    <w:name w:val="LEU_FP_School"/>
    <w:next w:val="LEUFPFac"/>
    <w:rsid w:val="007F0593"/>
    <w:pPr>
      <w:spacing w:after="0" w:line="400" w:lineRule="exact"/>
    </w:pPr>
    <w:rPr>
      <w:rFonts w:eastAsia="Times New Roman" w:cs="Times New Roman"/>
      <w:b/>
      <w:sz w:val="36"/>
      <w:szCs w:val="36"/>
    </w:rPr>
  </w:style>
  <w:style w:type="table" w:styleId="TableGrid">
    <w:name w:val="Table Grid"/>
    <w:basedOn w:val="TableNormal"/>
    <w:rsid w:val="007F0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6A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6AA"/>
    <w:rPr>
      <w:rFonts w:ascii="Tahoma" w:hAnsi="Tahoma" w:cs="Tahoma"/>
      <w:sz w:val="16"/>
      <w:szCs w:val="16"/>
    </w:rPr>
  </w:style>
  <w:style w:type="paragraph" w:customStyle="1" w:styleId="AA-TextBoxFiller">
    <w:name w:val="AA-TextBoxFiller"/>
    <w:basedOn w:val="Normal"/>
    <w:qFormat/>
    <w:rsid w:val="00914B4D"/>
    <w:pPr>
      <w:spacing w:before="60" w:after="60"/>
    </w:pPr>
    <w:rPr>
      <w:rFonts w:eastAsiaTheme="majorEastAsia" w:cstheme="majorBidi"/>
      <w:iCs/>
      <w:color w:val="5A5A5A" w:themeColor="text1" w:themeTint="A5"/>
      <w:szCs w:val="24"/>
    </w:rPr>
  </w:style>
  <w:style w:type="paragraph" w:customStyle="1" w:styleId="AA-TextBoxFillerSmall">
    <w:name w:val="AA-TextBoxFillerSmall"/>
    <w:basedOn w:val="AA-TextBoxFiller"/>
    <w:qFormat/>
    <w:rsid w:val="00914B4D"/>
    <w:rPr>
      <w:sz w:val="18"/>
    </w:rPr>
  </w:style>
  <w:style w:type="character" w:styleId="FootnoteReference">
    <w:name w:val="footnote reference"/>
    <w:semiHidden/>
    <w:rsid w:val="005E4099"/>
    <w:rPr>
      <w:sz w:val="18"/>
      <w:vertAlign w:val="superscript"/>
    </w:rPr>
  </w:style>
  <w:style w:type="paragraph" w:styleId="FootnoteText">
    <w:name w:val="footnote text"/>
    <w:basedOn w:val="Normal"/>
    <w:link w:val="FootnoteTextChar"/>
    <w:semiHidden/>
    <w:rsid w:val="005E4099"/>
    <w:pPr>
      <w:spacing w:before="240"/>
    </w:pPr>
    <w:rPr>
      <w:rFonts w:ascii="Garamond" w:hAnsi="Garamond"/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5E4099"/>
    <w:rPr>
      <w:rFonts w:ascii="Garamond" w:eastAsia="Times New Roman" w:hAnsi="Garamond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Isobel Whitehouse</dc:creator>
  <cp:lastModifiedBy>Elizabeth Cowan</cp:lastModifiedBy>
  <cp:revision>3</cp:revision>
  <cp:lastPrinted>2014-08-20T09:31:00Z</cp:lastPrinted>
  <dcterms:created xsi:type="dcterms:W3CDTF">2017-09-13T09:41:00Z</dcterms:created>
  <dcterms:modified xsi:type="dcterms:W3CDTF">2018-08-23T09:33:00Z</dcterms:modified>
</cp:coreProperties>
</file>