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99" w:rsidRPr="005E4099" w:rsidRDefault="005E4099" w:rsidP="005E4099">
      <w:pPr>
        <w:jc w:val="center"/>
        <w:rPr>
          <w:b/>
          <w:sz w:val="24"/>
          <w:szCs w:val="24"/>
        </w:rPr>
      </w:pPr>
      <w:r w:rsidRPr="005E4099">
        <w:rPr>
          <w:b/>
          <w:sz w:val="24"/>
          <w:szCs w:val="24"/>
        </w:rPr>
        <w:t>Student Academic Experience Review</w:t>
      </w:r>
    </w:p>
    <w:p w:rsidR="005E4099" w:rsidRPr="005E4099" w:rsidRDefault="005E4099" w:rsidP="005E4099">
      <w:pPr>
        <w:jc w:val="center"/>
        <w:rPr>
          <w:b/>
          <w:sz w:val="24"/>
          <w:szCs w:val="24"/>
        </w:rPr>
      </w:pPr>
      <w:r w:rsidRPr="005E4099">
        <w:rPr>
          <w:b/>
          <w:sz w:val="24"/>
          <w:szCs w:val="24"/>
        </w:rPr>
        <w:t xml:space="preserve">External Reviewer </w:t>
      </w:r>
      <w:r w:rsidR="0016219B">
        <w:rPr>
          <w:b/>
          <w:sz w:val="24"/>
          <w:szCs w:val="24"/>
        </w:rPr>
        <w:t>Report</w:t>
      </w:r>
      <w:r w:rsidRPr="005E4099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91"/>
        <w:gridCol w:w="7262"/>
      </w:tblGrid>
      <w:tr w:rsidR="0016219B" w:rsidTr="0016219B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16219B" w:rsidRPr="0016219B" w:rsidRDefault="0016219B" w:rsidP="00840507">
            <w:pPr>
              <w:rPr>
                <w:rFonts w:ascii="Arial" w:hAnsi="Arial" w:cs="Arial"/>
                <w:b/>
                <w:szCs w:val="22"/>
              </w:rPr>
            </w:pPr>
            <w:r w:rsidRPr="0016219B">
              <w:rPr>
                <w:rFonts w:ascii="Arial" w:hAnsi="Arial" w:cs="Arial"/>
                <w:b/>
                <w:szCs w:val="22"/>
              </w:rPr>
              <w:t xml:space="preserve">Title and name of </w:t>
            </w:r>
            <w:r w:rsidR="00840507">
              <w:rPr>
                <w:rFonts w:ascii="Arial" w:hAnsi="Arial" w:cs="Arial"/>
                <w:b/>
                <w:szCs w:val="22"/>
              </w:rPr>
              <w:t>Reviewer</w:t>
            </w:r>
          </w:p>
        </w:tc>
        <w:tc>
          <w:tcPr>
            <w:tcW w:w="7371" w:type="dxa"/>
          </w:tcPr>
          <w:p w:rsidR="0016219B" w:rsidRPr="001A2EDB" w:rsidRDefault="0016219B" w:rsidP="005E4099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16219B" w:rsidTr="0016219B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16219B" w:rsidRPr="0016219B" w:rsidRDefault="0016219B" w:rsidP="005E4099">
            <w:pPr>
              <w:rPr>
                <w:rFonts w:ascii="Arial" w:hAnsi="Arial" w:cs="Arial"/>
                <w:b/>
                <w:szCs w:val="22"/>
              </w:rPr>
            </w:pPr>
            <w:r w:rsidRPr="0016219B">
              <w:rPr>
                <w:rFonts w:ascii="Arial" w:hAnsi="Arial" w:cs="Arial"/>
                <w:b/>
                <w:szCs w:val="22"/>
              </w:rPr>
              <w:t>Institution</w:t>
            </w:r>
          </w:p>
        </w:tc>
        <w:tc>
          <w:tcPr>
            <w:tcW w:w="7371" w:type="dxa"/>
          </w:tcPr>
          <w:p w:rsidR="0016219B" w:rsidRPr="001A2EDB" w:rsidRDefault="0016219B" w:rsidP="005E4099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16219B" w:rsidTr="0016219B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16219B" w:rsidRPr="0016219B" w:rsidRDefault="0016219B" w:rsidP="005E4099">
            <w:pPr>
              <w:rPr>
                <w:rFonts w:ascii="Arial" w:hAnsi="Arial" w:cs="Arial"/>
                <w:b/>
                <w:szCs w:val="22"/>
              </w:rPr>
            </w:pPr>
            <w:r w:rsidRPr="0016219B">
              <w:rPr>
                <w:rFonts w:ascii="Arial" w:hAnsi="Arial" w:cs="Arial"/>
                <w:b/>
                <w:szCs w:val="22"/>
              </w:rPr>
              <w:t>Address</w:t>
            </w:r>
          </w:p>
        </w:tc>
        <w:tc>
          <w:tcPr>
            <w:tcW w:w="7371" w:type="dxa"/>
          </w:tcPr>
          <w:p w:rsidR="0016219B" w:rsidRPr="001A2EDB" w:rsidRDefault="0016219B" w:rsidP="005E4099">
            <w:pPr>
              <w:rPr>
                <w:rFonts w:ascii="Arial" w:hAnsi="Arial" w:cs="Arial"/>
                <w:b/>
                <w:szCs w:val="22"/>
              </w:rPr>
            </w:pPr>
          </w:p>
          <w:p w:rsidR="0016219B" w:rsidRPr="001A2EDB" w:rsidRDefault="0016219B" w:rsidP="005E4099">
            <w:pPr>
              <w:rPr>
                <w:rFonts w:ascii="Arial" w:hAnsi="Arial" w:cs="Arial"/>
                <w:b/>
                <w:szCs w:val="22"/>
              </w:rPr>
            </w:pPr>
          </w:p>
          <w:p w:rsidR="0016219B" w:rsidRDefault="0016219B" w:rsidP="005E4099">
            <w:pPr>
              <w:rPr>
                <w:b/>
                <w:szCs w:val="22"/>
              </w:rPr>
            </w:pPr>
          </w:p>
        </w:tc>
      </w:tr>
      <w:tr w:rsidR="0016219B" w:rsidTr="0016219B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16219B" w:rsidRPr="0016219B" w:rsidRDefault="0016219B" w:rsidP="005E4099">
            <w:pPr>
              <w:rPr>
                <w:rFonts w:ascii="Arial" w:hAnsi="Arial" w:cs="Arial"/>
                <w:b/>
                <w:szCs w:val="22"/>
              </w:rPr>
            </w:pPr>
            <w:r w:rsidRPr="0016219B">
              <w:rPr>
                <w:rFonts w:ascii="Arial" w:hAnsi="Arial" w:cs="Arial"/>
                <w:b/>
                <w:szCs w:val="22"/>
              </w:rPr>
              <w:t>Email</w:t>
            </w:r>
          </w:p>
        </w:tc>
        <w:tc>
          <w:tcPr>
            <w:tcW w:w="7371" w:type="dxa"/>
          </w:tcPr>
          <w:p w:rsidR="0016219B" w:rsidRPr="001A2EDB" w:rsidRDefault="0016219B" w:rsidP="005E4099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16219B" w:rsidRDefault="0016219B" w:rsidP="005E4099">
      <w:pPr>
        <w:rPr>
          <w:b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90"/>
        <w:gridCol w:w="7263"/>
      </w:tblGrid>
      <w:tr w:rsidR="0016219B" w:rsidTr="00123822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16219B" w:rsidRPr="0016219B" w:rsidRDefault="0016219B" w:rsidP="008B2E9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School </w:t>
            </w:r>
            <w:r w:rsidR="008B2E9A">
              <w:rPr>
                <w:rFonts w:ascii="Arial" w:hAnsi="Arial" w:cs="Arial"/>
                <w:b/>
                <w:szCs w:val="22"/>
              </w:rPr>
              <w:t>being</w:t>
            </w:r>
            <w:r>
              <w:rPr>
                <w:rFonts w:ascii="Arial" w:hAnsi="Arial" w:cs="Arial"/>
                <w:b/>
                <w:szCs w:val="22"/>
              </w:rPr>
              <w:t xml:space="preserve"> review</w:t>
            </w:r>
            <w:r w:rsidR="004E1251">
              <w:rPr>
                <w:rFonts w:ascii="Arial" w:hAnsi="Arial" w:cs="Arial"/>
                <w:b/>
                <w:szCs w:val="22"/>
              </w:rPr>
              <w:t>ed</w:t>
            </w:r>
          </w:p>
        </w:tc>
        <w:tc>
          <w:tcPr>
            <w:tcW w:w="7371" w:type="dxa"/>
          </w:tcPr>
          <w:p w:rsidR="0016219B" w:rsidRPr="001A2EDB" w:rsidRDefault="0016219B" w:rsidP="00123822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16219B" w:rsidRDefault="0016219B" w:rsidP="005E4099">
      <w:pPr>
        <w:rPr>
          <w:b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7257"/>
      </w:tblGrid>
      <w:tr w:rsidR="00D82C3D" w:rsidRPr="00E62790" w:rsidTr="007D0F19">
        <w:tc>
          <w:tcPr>
            <w:tcW w:w="10348" w:type="dxa"/>
            <w:gridSpan w:val="2"/>
          </w:tcPr>
          <w:p w:rsidR="00D82C3D" w:rsidRPr="001A2EDB" w:rsidRDefault="00D82C3D" w:rsidP="00D82C3D">
            <w:pPr>
              <w:rPr>
                <w:sz w:val="20"/>
              </w:rPr>
            </w:pPr>
            <w:r w:rsidRPr="0016621A">
              <w:rPr>
                <w:szCs w:val="22"/>
              </w:rPr>
              <w:t xml:space="preserve">Using the headings below, please </w:t>
            </w:r>
            <w:r>
              <w:rPr>
                <w:szCs w:val="22"/>
              </w:rPr>
              <w:t xml:space="preserve">consider the School’s portfolio of taught provision and its comparability with peer institutions and national benchmarks: </w:t>
            </w:r>
          </w:p>
        </w:tc>
      </w:tr>
      <w:tr w:rsidR="001A2EDB" w:rsidRPr="00E62790" w:rsidTr="00D82C3D">
        <w:tc>
          <w:tcPr>
            <w:tcW w:w="3091" w:type="dxa"/>
          </w:tcPr>
          <w:p w:rsidR="001A2EDB" w:rsidRPr="00A657D7" w:rsidRDefault="00A657D7" w:rsidP="00123822">
            <w:pPr>
              <w:rPr>
                <w:b/>
                <w:szCs w:val="22"/>
              </w:rPr>
            </w:pPr>
            <w:r w:rsidRPr="00A657D7">
              <w:rPr>
                <w:rFonts w:cs="Arial"/>
                <w:b/>
              </w:rPr>
              <w:t>FHEQ</w:t>
            </w:r>
            <w:r w:rsidRPr="00A657D7">
              <w:rPr>
                <w:b/>
                <w:szCs w:val="22"/>
              </w:rPr>
              <w:t xml:space="preserve"> </w:t>
            </w:r>
            <w:r w:rsidR="001A2EDB" w:rsidRPr="00A657D7">
              <w:rPr>
                <w:b/>
                <w:szCs w:val="22"/>
              </w:rPr>
              <w:t xml:space="preserve">Level </w:t>
            </w:r>
          </w:p>
          <w:p w:rsidR="001A2EDB" w:rsidRPr="001A2EDB" w:rsidRDefault="001A2EDB" w:rsidP="001A2EDB">
            <w:pPr>
              <w:rPr>
                <w:i/>
                <w:sz w:val="20"/>
              </w:rPr>
            </w:pPr>
            <w:r w:rsidRPr="001A2EDB">
              <w:rPr>
                <w:i/>
                <w:sz w:val="20"/>
              </w:rPr>
              <w:t>the relative dema</w:t>
            </w:r>
            <w:r>
              <w:rPr>
                <w:i/>
                <w:sz w:val="20"/>
              </w:rPr>
              <w:t xml:space="preserve">nd complexity, depth of </w:t>
            </w:r>
            <w:r w:rsidRPr="001A2EDB">
              <w:rPr>
                <w:i/>
                <w:sz w:val="20"/>
              </w:rPr>
              <w:t>study and learner autonomy involved in a programme</w:t>
            </w:r>
          </w:p>
          <w:p w:rsidR="001A2EDB" w:rsidRPr="00E62790" w:rsidRDefault="001A2EDB" w:rsidP="00123822">
            <w:pPr>
              <w:rPr>
                <w:szCs w:val="22"/>
              </w:rPr>
            </w:pPr>
          </w:p>
        </w:tc>
        <w:tc>
          <w:tcPr>
            <w:tcW w:w="7257" w:type="dxa"/>
          </w:tcPr>
          <w:p w:rsidR="001A2EDB" w:rsidRPr="001A2EDB" w:rsidRDefault="001A2EDB" w:rsidP="00123822">
            <w:pPr>
              <w:rPr>
                <w:sz w:val="20"/>
              </w:rPr>
            </w:pPr>
          </w:p>
          <w:p w:rsidR="001A2EDB" w:rsidRPr="00E62790" w:rsidRDefault="001A2EDB" w:rsidP="00123822">
            <w:pPr>
              <w:rPr>
                <w:sz w:val="18"/>
                <w:szCs w:val="18"/>
              </w:rPr>
            </w:pPr>
          </w:p>
          <w:p w:rsidR="001A2EDB" w:rsidRPr="00E62790" w:rsidRDefault="001A2EDB" w:rsidP="00123822">
            <w:pPr>
              <w:rPr>
                <w:sz w:val="18"/>
                <w:szCs w:val="18"/>
              </w:rPr>
            </w:pPr>
          </w:p>
          <w:p w:rsidR="001A2EDB" w:rsidRPr="00E62790" w:rsidRDefault="001A2EDB" w:rsidP="00123822">
            <w:pPr>
              <w:rPr>
                <w:sz w:val="18"/>
                <w:szCs w:val="18"/>
              </w:rPr>
            </w:pPr>
          </w:p>
        </w:tc>
      </w:tr>
      <w:tr w:rsidR="001A2EDB" w:rsidRPr="00E62790" w:rsidTr="00D82C3D">
        <w:tc>
          <w:tcPr>
            <w:tcW w:w="3091" w:type="dxa"/>
          </w:tcPr>
          <w:p w:rsidR="001A2EDB" w:rsidRDefault="001A2EDB" w:rsidP="001A2EDB">
            <w:pPr>
              <w:rPr>
                <w:sz w:val="18"/>
                <w:szCs w:val="18"/>
              </w:rPr>
            </w:pPr>
            <w:r w:rsidRPr="00E62790">
              <w:rPr>
                <w:b/>
                <w:szCs w:val="22"/>
              </w:rPr>
              <w:t>Progression</w:t>
            </w:r>
            <w:r w:rsidRPr="00E62790">
              <w:rPr>
                <w:sz w:val="18"/>
                <w:szCs w:val="18"/>
              </w:rPr>
              <w:t xml:space="preserve"> </w:t>
            </w:r>
          </w:p>
          <w:p w:rsidR="001A2EDB" w:rsidRPr="001A2EDB" w:rsidRDefault="001A2EDB" w:rsidP="001A2EDB">
            <w:pPr>
              <w:rPr>
                <w:i/>
                <w:sz w:val="20"/>
              </w:rPr>
            </w:pPr>
            <w:proofErr w:type="gramStart"/>
            <w:r w:rsidRPr="001A2EDB">
              <w:rPr>
                <w:i/>
                <w:sz w:val="20"/>
              </w:rPr>
              <w:t>does</w:t>
            </w:r>
            <w:proofErr w:type="gramEnd"/>
            <w:r w:rsidRPr="001A2EDB">
              <w:rPr>
                <w:i/>
                <w:sz w:val="20"/>
              </w:rPr>
              <w:t xml:space="preserve"> the curriculum promote progression so that the demands on the learner increases (skills, knowledge, learning autonomy etc</w:t>
            </w:r>
            <w:r w:rsidR="00453506">
              <w:rPr>
                <w:i/>
                <w:sz w:val="20"/>
              </w:rPr>
              <w:t>.</w:t>
            </w:r>
            <w:r w:rsidRPr="001A2EDB">
              <w:rPr>
                <w:i/>
                <w:sz w:val="20"/>
              </w:rPr>
              <w:t>)</w:t>
            </w:r>
          </w:p>
          <w:p w:rsidR="001A2EDB" w:rsidRPr="00E62790" w:rsidRDefault="001A2EDB" w:rsidP="00123822">
            <w:pPr>
              <w:rPr>
                <w:szCs w:val="22"/>
              </w:rPr>
            </w:pPr>
          </w:p>
        </w:tc>
        <w:tc>
          <w:tcPr>
            <w:tcW w:w="7257" w:type="dxa"/>
          </w:tcPr>
          <w:p w:rsidR="001A2EDB" w:rsidRPr="00E62790" w:rsidRDefault="001A2EDB" w:rsidP="00123822">
            <w:pPr>
              <w:rPr>
                <w:sz w:val="18"/>
                <w:szCs w:val="18"/>
              </w:rPr>
            </w:pPr>
          </w:p>
          <w:p w:rsidR="001A2EDB" w:rsidRPr="00E62790" w:rsidRDefault="001A2EDB" w:rsidP="00123822">
            <w:pPr>
              <w:rPr>
                <w:sz w:val="18"/>
                <w:szCs w:val="18"/>
              </w:rPr>
            </w:pPr>
          </w:p>
          <w:p w:rsidR="001A2EDB" w:rsidRPr="00E62790" w:rsidRDefault="001A2EDB" w:rsidP="00123822">
            <w:pPr>
              <w:rPr>
                <w:sz w:val="18"/>
                <w:szCs w:val="18"/>
              </w:rPr>
            </w:pPr>
          </w:p>
          <w:p w:rsidR="001A2EDB" w:rsidRPr="00E62790" w:rsidRDefault="001A2EDB" w:rsidP="00123822">
            <w:pPr>
              <w:rPr>
                <w:sz w:val="18"/>
                <w:szCs w:val="18"/>
              </w:rPr>
            </w:pPr>
          </w:p>
        </w:tc>
      </w:tr>
      <w:tr w:rsidR="001A2EDB" w:rsidRPr="00E62790" w:rsidTr="00D82C3D">
        <w:tc>
          <w:tcPr>
            <w:tcW w:w="3091" w:type="dxa"/>
          </w:tcPr>
          <w:p w:rsidR="001A2EDB" w:rsidRDefault="001A2EDB" w:rsidP="001A2EDB">
            <w:pPr>
              <w:rPr>
                <w:sz w:val="18"/>
                <w:szCs w:val="18"/>
              </w:rPr>
            </w:pPr>
            <w:r w:rsidRPr="00E62790">
              <w:rPr>
                <w:b/>
                <w:szCs w:val="22"/>
              </w:rPr>
              <w:t>Coherence</w:t>
            </w:r>
            <w:r w:rsidRPr="00E62790">
              <w:rPr>
                <w:sz w:val="18"/>
                <w:szCs w:val="18"/>
              </w:rPr>
              <w:t xml:space="preserve"> </w:t>
            </w:r>
          </w:p>
          <w:p w:rsidR="001A2EDB" w:rsidRPr="001A2EDB" w:rsidRDefault="001A2EDB" w:rsidP="001A2EDB">
            <w:pPr>
              <w:rPr>
                <w:i/>
                <w:sz w:val="20"/>
              </w:rPr>
            </w:pPr>
            <w:r w:rsidRPr="001A2EDB">
              <w:rPr>
                <w:i/>
                <w:sz w:val="20"/>
              </w:rPr>
              <w:t>the overall coherence of the programme  (currency, academic development and opportunities for personal development</w:t>
            </w:r>
            <w:r w:rsidR="003F182D">
              <w:rPr>
                <w:i/>
                <w:sz w:val="20"/>
              </w:rPr>
              <w:t xml:space="preserve"> and broadening</w:t>
            </w:r>
            <w:r w:rsidRPr="001A2EDB">
              <w:rPr>
                <w:i/>
                <w:sz w:val="20"/>
              </w:rPr>
              <w:t>)</w:t>
            </w:r>
          </w:p>
          <w:p w:rsidR="001A2EDB" w:rsidRPr="00E62790" w:rsidRDefault="001A2EDB" w:rsidP="00123822">
            <w:pPr>
              <w:rPr>
                <w:szCs w:val="22"/>
              </w:rPr>
            </w:pPr>
          </w:p>
        </w:tc>
        <w:tc>
          <w:tcPr>
            <w:tcW w:w="7257" w:type="dxa"/>
          </w:tcPr>
          <w:p w:rsidR="001A2EDB" w:rsidRPr="00E62790" w:rsidRDefault="001A2EDB" w:rsidP="00123822">
            <w:pPr>
              <w:rPr>
                <w:sz w:val="18"/>
                <w:szCs w:val="18"/>
              </w:rPr>
            </w:pPr>
          </w:p>
          <w:p w:rsidR="001A2EDB" w:rsidRPr="00E62790" w:rsidRDefault="001A2EDB" w:rsidP="00123822">
            <w:pPr>
              <w:rPr>
                <w:sz w:val="18"/>
                <w:szCs w:val="18"/>
              </w:rPr>
            </w:pPr>
          </w:p>
          <w:p w:rsidR="001A2EDB" w:rsidRPr="00E62790" w:rsidRDefault="001A2EDB" w:rsidP="00123822">
            <w:pPr>
              <w:rPr>
                <w:sz w:val="18"/>
                <w:szCs w:val="18"/>
              </w:rPr>
            </w:pPr>
          </w:p>
          <w:p w:rsidR="001A2EDB" w:rsidRPr="00E62790" w:rsidRDefault="001A2EDB" w:rsidP="00123822">
            <w:pPr>
              <w:rPr>
                <w:sz w:val="18"/>
                <w:szCs w:val="18"/>
              </w:rPr>
            </w:pPr>
          </w:p>
        </w:tc>
      </w:tr>
      <w:tr w:rsidR="001A2EDB" w:rsidRPr="00E62790" w:rsidTr="00D82C3D">
        <w:tc>
          <w:tcPr>
            <w:tcW w:w="3091" w:type="dxa"/>
          </w:tcPr>
          <w:p w:rsidR="001A2EDB" w:rsidRPr="001A2EDB" w:rsidRDefault="001A2EDB" w:rsidP="001A2EDB">
            <w:pPr>
              <w:rPr>
                <w:i/>
                <w:sz w:val="20"/>
              </w:rPr>
            </w:pPr>
            <w:r w:rsidRPr="00E62790">
              <w:rPr>
                <w:b/>
                <w:szCs w:val="22"/>
              </w:rPr>
              <w:t>Reference Points</w:t>
            </w:r>
            <w:r w:rsidRPr="00E62790">
              <w:rPr>
                <w:szCs w:val="22"/>
              </w:rPr>
              <w:t xml:space="preserve">   </w:t>
            </w:r>
            <w:r w:rsidRPr="001A2EDB">
              <w:rPr>
                <w:i/>
                <w:sz w:val="20"/>
              </w:rPr>
              <w:t>(benchmark statements; PSRB requirements)</w:t>
            </w:r>
          </w:p>
          <w:p w:rsidR="001A2EDB" w:rsidRPr="00E62790" w:rsidRDefault="001A2EDB" w:rsidP="00123822">
            <w:pPr>
              <w:rPr>
                <w:szCs w:val="22"/>
              </w:rPr>
            </w:pPr>
          </w:p>
        </w:tc>
        <w:tc>
          <w:tcPr>
            <w:tcW w:w="7257" w:type="dxa"/>
          </w:tcPr>
          <w:p w:rsidR="001A2EDB" w:rsidRPr="00E62790" w:rsidRDefault="001A2EDB" w:rsidP="00123822">
            <w:pPr>
              <w:rPr>
                <w:sz w:val="18"/>
                <w:szCs w:val="18"/>
              </w:rPr>
            </w:pPr>
          </w:p>
          <w:p w:rsidR="001A2EDB" w:rsidRDefault="001A2EDB" w:rsidP="00123822">
            <w:pPr>
              <w:rPr>
                <w:sz w:val="18"/>
                <w:szCs w:val="18"/>
              </w:rPr>
            </w:pPr>
          </w:p>
          <w:p w:rsidR="001A2EDB" w:rsidRDefault="001A2EDB" w:rsidP="00123822">
            <w:pPr>
              <w:rPr>
                <w:sz w:val="18"/>
                <w:szCs w:val="18"/>
              </w:rPr>
            </w:pPr>
          </w:p>
          <w:p w:rsidR="001A2EDB" w:rsidRPr="00E62790" w:rsidRDefault="001A2EDB" w:rsidP="00123822">
            <w:pPr>
              <w:rPr>
                <w:sz w:val="18"/>
                <w:szCs w:val="18"/>
              </w:rPr>
            </w:pPr>
          </w:p>
          <w:p w:rsidR="001A2EDB" w:rsidRPr="00E62790" w:rsidRDefault="001A2EDB" w:rsidP="00123822">
            <w:pPr>
              <w:rPr>
                <w:sz w:val="18"/>
                <w:szCs w:val="18"/>
              </w:rPr>
            </w:pPr>
          </w:p>
        </w:tc>
      </w:tr>
      <w:tr w:rsidR="001A2EDB" w:rsidRPr="00E62790" w:rsidTr="00D82C3D">
        <w:tc>
          <w:tcPr>
            <w:tcW w:w="3091" w:type="dxa"/>
          </w:tcPr>
          <w:p w:rsidR="001A2EDB" w:rsidRDefault="001A2EDB" w:rsidP="001A2EDB">
            <w:pPr>
              <w:rPr>
                <w:szCs w:val="22"/>
              </w:rPr>
            </w:pPr>
            <w:r w:rsidRPr="00E62790">
              <w:rPr>
                <w:b/>
                <w:szCs w:val="22"/>
              </w:rPr>
              <w:lastRenderedPageBreak/>
              <w:t>Assessment</w:t>
            </w:r>
            <w:r w:rsidRPr="00E62790">
              <w:rPr>
                <w:szCs w:val="22"/>
              </w:rPr>
              <w:t xml:space="preserve"> </w:t>
            </w:r>
          </w:p>
          <w:p w:rsidR="001A2EDB" w:rsidRPr="001A2EDB" w:rsidRDefault="001A2EDB" w:rsidP="001A2EDB">
            <w:pPr>
              <w:rPr>
                <w:i/>
                <w:sz w:val="20"/>
              </w:rPr>
            </w:pPr>
            <w:r w:rsidRPr="001A2EDB">
              <w:rPr>
                <w:i/>
                <w:sz w:val="20"/>
              </w:rPr>
              <w:t xml:space="preserve">that enables learners to demonstrate achievement of the learning outcomes and an assessment strategy that encourages formative feedback to develop student achievement </w:t>
            </w:r>
          </w:p>
          <w:p w:rsidR="001A2EDB" w:rsidRPr="00E62790" w:rsidRDefault="001A2EDB" w:rsidP="00123822">
            <w:pPr>
              <w:rPr>
                <w:szCs w:val="22"/>
              </w:rPr>
            </w:pPr>
          </w:p>
        </w:tc>
        <w:tc>
          <w:tcPr>
            <w:tcW w:w="7257" w:type="dxa"/>
          </w:tcPr>
          <w:p w:rsidR="001A2EDB" w:rsidRPr="00E62790" w:rsidRDefault="001A2EDB" w:rsidP="00123822">
            <w:pPr>
              <w:ind w:left="720"/>
              <w:rPr>
                <w:sz w:val="18"/>
                <w:szCs w:val="18"/>
              </w:rPr>
            </w:pPr>
          </w:p>
          <w:p w:rsidR="001A2EDB" w:rsidRPr="00E62790" w:rsidRDefault="001A2EDB" w:rsidP="00123822">
            <w:pPr>
              <w:ind w:left="720"/>
              <w:rPr>
                <w:sz w:val="18"/>
                <w:szCs w:val="18"/>
              </w:rPr>
            </w:pPr>
          </w:p>
          <w:p w:rsidR="001A2EDB" w:rsidRPr="00E62790" w:rsidRDefault="001A2EDB" w:rsidP="00123822">
            <w:pPr>
              <w:rPr>
                <w:sz w:val="18"/>
                <w:szCs w:val="18"/>
              </w:rPr>
            </w:pPr>
          </w:p>
        </w:tc>
      </w:tr>
    </w:tbl>
    <w:p w:rsidR="005E4099" w:rsidRPr="006078BC" w:rsidRDefault="005E4099" w:rsidP="005E409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0"/>
        <w:gridCol w:w="9228"/>
      </w:tblGrid>
      <w:tr w:rsidR="001A2EDB" w:rsidTr="001A2ED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2EDB" w:rsidRPr="0016219B" w:rsidRDefault="001A2EDB" w:rsidP="0012382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Signed: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A2EDB" w:rsidRPr="001A2EDB" w:rsidRDefault="001A2EDB" w:rsidP="0012382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………………………………………………………………</w:t>
            </w:r>
          </w:p>
        </w:tc>
      </w:tr>
      <w:tr w:rsidR="001A2EDB" w:rsidTr="001A2ED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2EDB" w:rsidRPr="001A2EDB" w:rsidRDefault="001A2EDB" w:rsidP="00123822">
            <w:pPr>
              <w:rPr>
                <w:rFonts w:ascii="Arial" w:hAnsi="Arial" w:cs="Arial"/>
                <w:b/>
                <w:szCs w:val="22"/>
              </w:rPr>
            </w:pPr>
            <w:r w:rsidRPr="001A2EDB">
              <w:rPr>
                <w:rFonts w:ascii="Arial" w:hAnsi="Arial" w:cs="Arial"/>
                <w:b/>
                <w:szCs w:val="22"/>
              </w:rPr>
              <w:t>Date: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A2EDB" w:rsidRDefault="001A2EDB" w:rsidP="00123822">
            <w:pPr>
              <w:rPr>
                <w:rFonts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………………………………………………………………</w:t>
            </w:r>
          </w:p>
        </w:tc>
      </w:tr>
    </w:tbl>
    <w:p w:rsidR="005E4099" w:rsidRDefault="005E4099" w:rsidP="005E4099">
      <w:pPr>
        <w:rPr>
          <w:szCs w:val="22"/>
        </w:rPr>
      </w:pPr>
    </w:p>
    <w:p w:rsidR="005E4099" w:rsidRDefault="005E4099" w:rsidP="005E4099">
      <w:pPr>
        <w:rPr>
          <w:szCs w:val="22"/>
        </w:rPr>
      </w:pPr>
    </w:p>
    <w:p w:rsidR="00A657D7" w:rsidRPr="00C86D16" w:rsidRDefault="00A657D7" w:rsidP="005E4099">
      <w:pPr>
        <w:rPr>
          <w:b/>
          <w:szCs w:val="22"/>
        </w:rPr>
      </w:pPr>
      <w:r w:rsidRPr="00C86D16">
        <w:rPr>
          <w:b/>
          <w:szCs w:val="22"/>
        </w:rPr>
        <w:t xml:space="preserve">Please return the completed form to the </w:t>
      </w:r>
      <w:r w:rsidR="00D4424A">
        <w:rPr>
          <w:b/>
          <w:szCs w:val="22"/>
        </w:rPr>
        <w:t>QA</w:t>
      </w:r>
      <w:r w:rsidRPr="00C86D16">
        <w:rPr>
          <w:b/>
          <w:szCs w:val="22"/>
        </w:rPr>
        <w:t xml:space="preserve"> Team</w:t>
      </w:r>
      <w:r w:rsidR="00D4424A">
        <w:rPr>
          <w:b/>
          <w:szCs w:val="22"/>
        </w:rPr>
        <w:t xml:space="preserve"> electroni</w:t>
      </w:r>
      <w:bookmarkStart w:id="0" w:name="_GoBack"/>
      <w:bookmarkEnd w:id="0"/>
      <w:r w:rsidR="00D4424A">
        <w:rPr>
          <w:b/>
          <w:szCs w:val="22"/>
        </w:rPr>
        <w:t>cally</w:t>
      </w:r>
      <w:r w:rsidRPr="00C86D16">
        <w:rPr>
          <w:b/>
          <w:szCs w:val="22"/>
        </w:rPr>
        <w:t xml:space="preserve"> </w:t>
      </w:r>
      <w:r w:rsidR="00C86D16" w:rsidRPr="00D4424A">
        <w:rPr>
          <w:b/>
          <w:szCs w:val="22"/>
          <w:u w:val="single"/>
        </w:rPr>
        <w:t>2 weeks prior</w:t>
      </w:r>
      <w:r w:rsidR="00C86D16" w:rsidRPr="00C86D16">
        <w:rPr>
          <w:b/>
          <w:szCs w:val="22"/>
        </w:rPr>
        <w:t xml:space="preserve"> to the review</w:t>
      </w:r>
      <w:r w:rsidR="00D4424A">
        <w:rPr>
          <w:b/>
          <w:szCs w:val="22"/>
        </w:rPr>
        <w:t>.</w:t>
      </w:r>
    </w:p>
    <w:sectPr w:rsidR="00A657D7" w:rsidRPr="00C86D16" w:rsidSect="00914B4D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21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8B6" w:rsidRDefault="000678B6" w:rsidP="007F0593">
      <w:pPr>
        <w:spacing w:before="0"/>
      </w:pPr>
      <w:r>
        <w:separator/>
      </w:r>
    </w:p>
  </w:endnote>
  <w:endnote w:type="continuationSeparator" w:id="0">
    <w:p w:rsidR="000678B6" w:rsidRDefault="000678B6" w:rsidP="007F059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FDF" w:rsidRPr="00A82FDF" w:rsidRDefault="00A82FDF" w:rsidP="00A82FDF">
    <w:pPr>
      <w:pStyle w:val="Footer"/>
      <w:jc w:val="right"/>
      <w:rPr>
        <w:sz w:val="22"/>
        <w:szCs w:val="22"/>
      </w:rPr>
    </w:pPr>
    <w:r w:rsidRPr="00A82FDF">
      <w:rPr>
        <w:sz w:val="22"/>
        <w:szCs w:val="22"/>
      </w:rPr>
      <w:fldChar w:fldCharType="begin"/>
    </w:r>
    <w:r w:rsidRPr="00A82FDF">
      <w:rPr>
        <w:sz w:val="22"/>
        <w:szCs w:val="22"/>
      </w:rPr>
      <w:instrText xml:space="preserve"> PAGE   \* MERGEFORMAT </w:instrText>
    </w:r>
    <w:r w:rsidRPr="00A82FDF">
      <w:rPr>
        <w:sz w:val="22"/>
        <w:szCs w:val="22"/>
      </w:rPr>
      <w:fldChar w:fldCharType="separate"/>
    </w:r>
    <w:r w:rsidR="00D4424A">
      <w:rPr>
        <w:noProof/>
        <w:sz w:val="22"/>
        <w:szCs w:val="22"/>
      </w:rPr>
      <w:t>2</w:t>
    </w:r>
    <w:r w:rsidRPr="00A82FDF"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F34" w:rsidRPr="005E0F34" w:rsidRDefault="00C80AC3">
    <w:pPr>
      <w:pStyle w:val="Footer"/>
      <w:rPr>
        <w:sz w:val="22"/>
        <w:szCs w:val="22"/>
      </w:rPr>
    </w:pPr>
    <w:r>
      <w:rPr>
        <w:sz w:val="22"/>
        <w:szCs w:val="22"/>
      </w:rPr>
      <w:t>QAT September 201</w:t>
    </w:r>
    <w:r w:rsidR="00D82C3D">
      <w:rPr>
        <w:sz w:val="22"/>
        <w:szCs w:val="22"/>
      </w:rPr>
      <w:t>8</w:t>
    </w:r>
    <w:r w:rsidR="00A82FDF">
      <w:rPr>
        <w:sz w:val="22"/>
        <w:szCs w:val="22"/>
      </w:rPr>
      <w:tab/>
    </w:r>
    <w:r w:rsidR="00A82FDF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8B6" w:rsidRDefault="000678B6" w:rsidP="007F0593">
      <w:pPr>
        <w:spacing w:before="0"/>
      </w:pPr>
      <w:r>
        <w:separator/>
      </w:r>
    </w:p>
  </w:footnote>
  <w:footnote w:type="continuationSeparator" w:id="0">
    <w:p w:rsidR="000678B6" w:rsidRDefault="000678B6" w:rsidP="007F059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F34" w:rsidRDefault="00A82F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317681EA" wp14:editId="2A62C47A">
          <wp:simplePos x="0" y="0"/>
          <wp:positionH relativeFrom="column">
            <wp:posOffset>4248150</wp:posOffset>
          </wp:positionH>
          <wp:positionV relativeFrom="paragraph">
            <wp:posOffset>-773430</wp:posOffset>
          </wp:positionV>
          <wp:extent cx="2388870" cy="850265"/>
          <wp:effectExtent l="0" t="0" r="0" b="6985"/>
          <wp:wrapNone/>
          <wp:docPr id="8" name="Picture 1" descr="LeedsUni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dsUni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F3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A184753" wp14:editId="00750E2D">
              <wp:simplePos x="0" y="0"/>
              <wp:positionH relativeFrom="page">
                <wp:posOffset>485775</wp:posOffset>
              </wp:positionH>
              <wp:positionV relativeFrom="page">
                <wp:posOffset>1466850</wp:posOffset>
              </wp:positionV>
              <wp:extent cx="6600190" cy="0"/>
              <wp:effectExtent l="0" t="0" r="1016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1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C0DD5A"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25pt,115.5pt" to="557.9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k6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pWm2AN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">
              <w10:wrap anchorx="page" anchory="page"/>
              <w10:anchorlock/>
            </v:line>
          </w:pict>
        </mc:Fallback>
      </mc:AlternateContent>
    </w:r>
    <w:r w:rsidR="005E0F3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5AD91B7" wp14:editId="0EBBEA42">
              <wp:simplePos x="0" y="0"/>
              <wp:positionH relativeFrom="page">
                <wp:posOffset>567690</wp:posOffset>
              </wp:positionH>
              <wp:positionV relativeFrom="page">
                <wp:posOffset>470535</wp:posOffset>
              </wp:positionV>
              <wp:extent cx="3413760" cy="1134110"/>
              <wp:effectExtent l="0" t="0" r="1524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376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376"/>
                          </w:tblGrid>
                          <w:tr w:rsidR="005E0F34" w:rsidRPr="00505931">
                            <w:trPr>
                              <w:trHeight w:val="1338"/>
                            </w:trPr>
                            <w:tc>
                              <w:tcPr>
                                <w:tcW w:w="5399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5E0F34" w:rsidRPr="00505931" w:rsidRDefault="005E0F34" w:rsidP="009A5015">
                                <w:pPr>
                                  <w:pStyle w:val="LEUFPSchool"/>
                                  <w:rPr>
                                    <w:rFonts w:ascii="Arial" w:hAnsi="Arial" w:cs="Arial"/>
                                  </w:rPr>
                                </w:pPr>
                                <w:r w:rsidRPr="00505931">
                                  <w:rPr>
                                    <w:rFonts w:ascii="Arial" w:hAnsi="Arial" w:cs="Arial"/>
                                  </w:rPr>
                                  <w:t>Student Education Service</w:t>
                                </w:r>
                              </w:p>
                              <w:p w:rsidR="005E0F34" w:rsidRPr="00505931" w:rsidRDefault="005E0F34" w:rsidP="009A5015">
                                <w:pPr>
                                  <w:pStyle w:val="LEUFPFac"/>
                                  <w:rPr>
                                    <w:rFonts w:ascii="Arial" w:hAnsi="Arial" w:cs="Arial"/>
                                  </w:rPr>
                                </w:pPr>
                                <w:r w:rsidRPr="00505931">
                                  <w:rPr>
                                    <w:rFonts w:ascii="Arial" w:hAnsi="Arial" w:cs="Arial"/>
                                  </w:rPr>
                                  <w:t>Quality Assurance</w:t>
                                </w:r>
                              </w:p>
                            </w:tc>
                          </w:tr>
                        </w:tbl>
                        <w:p w:rsidR="005E0F34" w:rsidRPr="00505931" w:rsidRDefault="005E0F34" w:rsidP="005E0F3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D91B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.7pt;margin-top:37.05pt;width:268.8pt;height:89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376"/>
                    </w:tblGrid>
                    <w:tr w:rsidR="005E0F34" w:rsidRPr="00505931">
                      <w:trPr>
                        <w:trHeight w:val="1338"/>
                      </w:trPr>
                      <w:tc>
                        <w:tcPr>
                          <w:tcW w:w="5399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5E0F34" w:rsidRPr="00505931" w:rsidRDefault="005E0F34" w:rsidP="009A5015">
                          <w:pPr>
                            <w:pStyle w:val="LEUFPSchool"/>
                            <w:rPr>
                              <w:rFonts w:ascii="Arial" w:hAnsi="Arial" w:cs="Arial"/>
                            </w:rPr>
                          </w:pPr>
                          <w:r w:rsidRPr="00505931">
                            <w:rPr>
                              <w:rFonts w:ascii="Arial" w:hAnsi="Arial" w:cs="Arial"/>
                            </w:rPr>
                            <w:t>Student Education Service</w:t>
                          </w:r>
                        </w:p>
                        <w:p w:rsidR="005E0F34" w:rsidRPr="00505931" w:rsidRDefault="005E0F34" w:rsidP="009A5015">
                          <w:pPr>
                            <w:pStyle w:val="LEUFPFac"/>
                            <w:rPr>
                              <w:rFonts w:ascii="Arial" w:hAnsi="Arial" w:cs="Arial"/>
                            </w:rPr>
                          </w:pPr>
                          <w:r w:rsidRPr="00505931">
                            <w:rPr>
                              <w:rFonts w:ascii="Arial" w:hAnsi="Arial" w:cs="Arial"/>
                            </w:rPr>
                            <w:t>Quality Assurance</w:t>
                          </w:r>
                        </w:p>
                      </w:tc>
                    </w:tr>
                  </w:tbl>
                  <w:p w:rsidR="005E0F34" w:rsidRPr="00505931" w:rsidRDefault="005E0F34" w:rsidP="005E0F3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93"/>
    <w:rsid w:val="00004807"/>
    <w:rsid w:val="000536AA"/>
    <w:rsid w:val="000678B6"/>
    <w:rsid w:val="000A395C"/>
    <w:rsid w:val="000A5604"/>
    <w:rsid w:val="0016219B"/>
    <w:rsid w:val="001A2EDB"/>
    <w:rsid w:val="001B051E"/>
    <w:rsid w:val="001C2F45"/>
    <w:rsid w:val="001D38EF"/>
    <w:rsid w:val="002379CC"/>
    <w:rsid w:val="00273123"/>
    <w:rsid w:val="00294A7A"/>
    <w:rsid w:val="002A237B"/>
    <w:rsid w:val="00330467"/>
    <w:rsid w:val="003400F1"/>
    <w:rsid w:val="003F182D"/>
    <w:rsid w:val="00416AA0"/>
    <w:rsid w:val="0042023D"/>
    <w:rsid w:val="00453506"/>
    <w:rsid w:val="004B5E07"/>
    <w:rsid w:val="004E1251"/>
    <w:rsid w:val="0056264E"/>
    <w:rsid w:val="005B0D14"/>
    <w:rsid w:val="005C161B"/>
    <w:rsid w:val="005E0F34"/>
    <w:rsid w:val="005E4099"/>
    <w:rsid w:val="005F739B"/>
    <w:rsid w:val="006422C8"/>
    <w:rsid w:val="006F163E"/>
    <w:rsid w:val="007F0593"/>
    <w:rsid w:val="00840507"/>
    <w:rsid w:val="00873D7B"/>
    <w:rsid w:val="00880119"/>
    <w:rsid w:val="00890E90"/>
    <w:rsid w:val="00897F92"/>
    <w:rsid w:val="008B2E9A"/>
    <w:rsid w:val="0091059B"/>
    <w:rsid w:val="00914B4D"/>
    <w:rsid w:val="00930117"/>
    <w:rsid w:val="00A36CF5"/>
    <w:rsid w:val="00A51D76"/>
    <w:rsid w:val="00A657D7"/>
    <w:rsid w:val="00A82FDF"/>
    <w:rsid w:val="00AD1B4C"/>
    <w:rsid w:val="00AD3173"/>
    <w:rsid w:val="00B23E4E"/>
    <w:rsid w:val="00B3772F"/>
    <w:rsid w:val="00B73992"/>
    <w:rsid w:val="00B7564E"/>
    <w:rsid w:val="00BD261D"/>
    <w:rsid w:val="00BF7C01"/>
    <w:rsid w:val="00C30315"/>
    <w:rsid w:val="00C43089"/>
    <w:rsid w:val="00C80AC3"/>
    <w:rsid w:val="00C86D16"/>
    <w:rsid w:val="00CA19CD"/>
    <w:rsid w:val="00D00D33"/>
    <w:rsid w:val="00D31C8D"/>
    <w:rsid w:val="00D4424A"/>
    <w:rsid w:val="00D82C3D"/>
    <w:rsid w:val="00E057DF"/>
    <w:rsid w:val="00E209F2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4E0F50F"/>
  <w15:docId w15:val="{85C423D9-528F-4498-A008-920380FE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4D"/>
    <w:pPr>
      <w:spacing w:before="120" w:after="120" w:line="240" w:lineRule="auto"/>
    </w:pPr>
    <w:rPr>
      <w:rFonts w:eastAsia="Times New Roman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EB66B1"/>
    <w:pPr>
      <w:keepNext/>
      <w:keepLines/>
      <w:spacing w:after="0" w:line="276" w:lineRule="auto"/>
      <w:outlineLvl w:val="0"/>
    </w:pPr>
    <w:rPr>
      <w:rFonts w:eastAsiaTheme="majorEastAsia" w:cs="Arial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94A7A"/>
    <w:pPr>
      <w:keepNext/>
      <w:keepLines/>
      <w:spacing w:before="0" w:line="276" w:lineRule="auto"/>
      <w:jc w:val="center"/>
      <w:outlineLvl w:val="1"/>
    </w:pPr>
    <w:rPr>
      <w:rFonts w:eastAsiaTheme="majorEastAsia" w:cs="Arial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line="276" w:lineRule="auto"/>
      <w:outlineLvl w:val="2"/>
    </w:pPr>
    <w:rPr>
      <w:rFonts w:eastAsiaTheme="majorEastAsia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line="276" w:lineRule="auto"/>
      <w:outlineLvl w:val="3"/>
    </w:pPr>
    <w:rPr>
      <w:rFonts w:eastAsiaTheme="majorEastAsia" w:cs="Arial"/>
      <w:b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line="276" w:lineRule="auto"/>
      <w:outlineLvl w:val="4"/>
    </w:pPr>
    <w:rPr>
      <w:rFonts w:eastAsiaTheme="majorEastAsia" w:cs="Arial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line="276" w:lineRule="auto"/>
      <w:outlineLvl w:val="5"/>
    </w:pPr>
    <w:rPr>
      <w:rFonts w:eastAsiaTheme="majorEastAsia" w:cs="Arial"/>
      <w:b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line="276" w:lineRule="auto"/>
      <w:outlineLvl w:val="6"/>
    </w:pPr>
    <w:rPr>
      <w:rFonts w:eastAsiaTheme="majorEastAsia" w:cstheme="majorBidi"/>
      <w:b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line="276" w:lineRule="auto"/>
      <w:outlineLvl w:val="7"/>
    </w:pPr>
    <w:rPr>
      <w:rFonts w:eastAsiaTheme="majorEastAsia" w:cstheme="majorBidi"/>
      <w:sz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line="276" w:lineRule="auto"/>
      <w:outlineLvl w:val="8"/>
    </w:pPr>
    <w:rPr>
      <w:rFonts w:eastAsiaTheme="majorEastAsia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  <w:spacing w:after="0" w:line="276" w:lineRule="auto"/>
    </w:pPr>
    <w:rPr>
      <w:rFonts w:eastAsiaTheme="minorHAnsi" w:cs="Arial"/>
      <w:b/>
      <w:sz w:val="24"/>
      <w:szCs w:val="24"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after="0"/>
    </w:pPr>
    <w:rPr>
      <w:rFonts w:eastAsiaTheme="minorHAnsi" w:cs="Arial"/>
      <w:b/>
      <w:bCs/>
      <w:sz w:val="24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/>
      <w:contextualSpacing/>
      <w:outlineLvl w:val="0"/>
    </w:pPr>
    <w:rPr>
      <w:rFonts w:eastAsiaTheme="majorEastAsia" w:cs="Arial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after="0" w:line="276" w:lineRule="auto"/>
    </w:pPr>
    <w:rPr>
      <w:rFonts w:eastAsiaTheme="majorEastAsia" w:cs="Arial"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4A7A"/>
    <w:rPr>
      <w:rFonts w:eastAsiaTheme="majorEastAsia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after="0" w:line="276" w:lineRule="auto"/>
      <w:ind w:left="794" w:right="794"/>
    </w:pPr>
    <w:rPr>
      <w:rFonts w:eastAsiaTheme="minorHAnsi" w:cs="Arial"/>
      <w:i/>
      <w:iCs/>
      <w:sz w:val="24"/>
      <w:szCs w:val="24"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after="0" w:line="276" w:lineRule="auto"/>
      <w:contextualSpacing/>
    </w:pPr>
    <w:rPr>
      <w:rFonts w:eastAsiaTheme="minorHAnsi" w:cs="Arial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after="0" w:line="276" w:lineRule="auto"/>
      <w:contextualSpacing/>
    </w:pPr>
    <w:rPr>
      <w:rFonts w:eastAsiaTheme="minorHAnsi" w:cs="Arial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="Arial"/>
      <w:b/>
      <w:bCs/>
      <w:i/>
      <w:iCs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line="276" w:lineRule="auto"/>
    </w:pPr>
    <w:rPr>
      <w:rFonts w:eastAsiaTheme="minorHAnsi" w:cs="Arial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line="276" w:lineRule="auto"/>
    </w:pPr>
    <w:rPr>
      <w:rFonts w:eastAsiaTheme="minorHAnsi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line="276" w:lineRule="auto"/>
      <w:ind w:left="283"/>
    </w:pPr>
    <w:rPr>
      <w:rFonts w:eastAsiaTheme="minorHAnsi" w:cs="Arial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after="0"/>
    </w:pPr>
    <w:rPr>
      <w:rFonts w:eastAsiaTheme="minorHAnsi" w:cs="Arial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after="0"/>
    </w:pPr>
    <w:rPr>
      <w:rFonts w:eastAsiaTheme="majorEastAsia" w:cstheme="majorBidi"/>
      <w:sz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after="0"/>
      <w:ind w:left="240" w:hanging="240"/>
    </w:pPr>
    <w:rPr>
      <w:rFonts w:eastAsiaTheme="minorHAnsi" w:cs="Arial"/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7F0593"/>
    <w:pPr>
      <w:tabs>
        <w:tab w:val="center" w:pos="4513"/>
        <w:tab w:val="right" w:pos="9026"/>
      </w:tabs>
      <w:spacing w:before="0" w:after="0"/>
    </w:pPr>
    <w:rPr>
      <w:rFonts w:eastAsiaTheme="minorHAnsi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0593"/>
  </w:style>
  <w:style w:type="paragraph" w:styleId="Footer">
    <w:name w:val="footer"/>
    <w:basedOn w:val="Normal"/>
    <w:link w:val="FooterChar"/>
    <w:uiPriority w:val="99"/>
    <w:unhideWhenUsed/>
    <w:rsid w:val="007F0593"/>
    <w:pPr>
      <w:tabs>
        <w:tab w:val="center" w:pos="4513"/>
        <w:tab w:val="right" w:pos="9026"/>
      </w:tabs>
      <w:spacing w:before="0" w:after="0"/>
    </w:pPr>
    <w:rPr>
      <w:rFonts w:eastAsiaTheme="minorHAnsi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0593"/>
  </w:style>
  <w:style w:type="paragraph" w:customStyle="1" w:styleId="LEUFPFac">
    <w:name w:val="LEU_FP_Fac"/>
    <w:rsid w:val="007F0593"/>
    <w:pPr>
      <w:spacing w:before="60" w:after="0" w:line="280" w:lineRule="exact"/>
    </w:pPr>
    <w:rPr>
      <w:rFonts w:eastAsia="Times New Roman" w:cs="Times New Roman"/>
      <w:caps/>
      <w:sz w:val="20"/>
      <w:szCs w:val="20"/>
    </w:rPr>
  </w:style>
  <w:style w:type="paragraph" w:customStyle="1" w:styleId="LEUFPSchool">
    <w:name w:val="LEU_FP_School"/>
    <w:next w:val="LEUFPFac"/>
    <w:rsid w:val="007F0593"/>
    <w:pPr>
      <w:spacing w:after="0" w:line="400" w:lineRule="exact"/>
    </w:pPr>
    <w:rPr>
      <w:rFonts w:eastAsia="Times New Roman" w:cs="Times New Roman"/>
      <w:b/>
      <w:sz w:val="36"/>
      <w:szCs w:val="36"/>
    </w:rPr>
  </w:style>
  <w:style w:type="table" w:styleId="TableGrid">
    <w:name w:val="Table Grid"/>
    <w:basedOn w:val="TableNormal"/>
    <w:rsid w:val="007F0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6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AA"/>
    <w:rPr>
      <w:rFonts w:ascii="Tahoma" w:hAnsi="Tahoma" w:cs="Tahoma"/>
      <w:sz w:val="16"/>
      <w:szCs w:val="16"/>
    </w:rPr>
  </w:style>
  <w:style w:type="paragraph" w:customStyle="1" w:styleId="AA-TextBoxFiller">
    <w:name w:val="AA-TextBoxFiller"/>
    <w:basedOn w:val="Normal"/>
    <w:qFormat/>
    <w:rsid w:val="00914B4D"/>
    <w:pPr>
      <w:spacing w:before="60" w:after="60"/>
    </w:pPr>
    <w:rPr>
      <w:rFonts w:eastAsiaTheme="majorEastAsia" w:cstheme="majorBidi"/>
      <w:iCs/>
      <w:color w:val="5A5A5A" w:themeColor="text1" w:themeTint="A5"/>
      <w:szCs w:val="24"/>
    </w:rPr>
  </w:style>
  <w:style w:type="paragraph" w:customStyle="1" w:styleId="AA-TextBoxFillerSmall">
    <w:name w:val="AA-TextBoxFillerSmall"/>
    <w:basedOn w:val="AA-TextBoxFiller"/>
    <w:qFormat/>
    <w:rsid w:val="00914B4D"/>
    <w:rPr>
      <w:sz w:val="18"/>
    </w:rPr>
  </w:style>
  <w:style w:type="character" w:styleId="FootnoteReference">
    <w:name w:val="footnote reference"/>
    <w:semiHidden/>
    <w:rsid w:val="005E4099"/>
    <w:rPr>
      <w:sz w:val="18"/>
      <w:vertAlign w:val="superscript"/>
    </w:rPr>
  </w:style>
  <w:style w:type="paragraph" w:styleId="FootnoteText">
    <w:name w:val="footnote text"/>
    <w:basedOn w:val="Normal"/>
    <w:link w:val="FootnoteTextChar"/>
    <w:semiHidden/>
    <w:rsid w:val="005E4099"/>
    <w:pPr>
      <w:spacing w:before="240"/>
    </w:pPr>
    <w:rPr>
      <w:rFonts w:ascii="Garamond" w:hAnsi="Garamond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5E4099"/>
    <w:rPr>
      <w:rFonts w:ascii="Garamond" w:eastAsia="Times New Roman" w:hAnsi="Garamond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Isobel Whitehouse</dc:creator>
  <cp:lastModifiedBy>Elizabeth Cowan</cp:lastModifiedBy>
  <cp:revision>4</cp:revision>
  <cp:lastPrinted>2014-08-20T09:50:00Z</cp:lastPrinted>
  <dcterms:created xsi:type="dcterms:W3CDTF">2017-09-07T15:42:00Z</dcterms:created>
  <dcterms:modified xsi:type="dcterms:W3CDTF">2018-08-23T09:31:00Z</dcterms:modified>
</cp:coreProperties>
</file>