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7B" w:rsidRPr="00525280" w:rsidRDefault="00B564E4" w:rsidP="0095557B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Student criminal c</w:t>
      </w:r>
      <w:r w:rsidR="0095557B" w:rsidRPr="00525280">
        <w:rPr>
          <w:rFonts w:ascii="Arial" w:hAnsi="Arial" w:cs="Arial"/>
          <w:b/>
          <w:sz w:val="20"/>
          <w:u w:val="single"/>
        </w:rPr>
        <w:t xml:space="preserve">onviction </w:t>
      </w:r>
      <w:r>
        <w:rPr>
          <w:rFonts w:ascii="Arial" w:hAnsi="Arial" w:cs="Arial"/>
          <w:b/>
          <w:sz w:val="20"/>
          <w:u w:val="single"/>
        </w:rPr>
        <w:t>q</w:t>
      </w:r>
      <w:r w:rsidR="0095557B" w:rsidRPr="00525280">
        <w:rPr>
          <w:rFonts w:ascii="Arial" w:hAnsi="Arial" w:cs="Arial"/>
          <w:b/>
          <w:sz w:val="20"/>
          <w:u w:val="single"/>
        </w:rPr>
        <w:t>uestionnaire</w:t>
      </w: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  <w:r w:rsidRPr="00525280">
        <w:rPr>
          <w:rFonts w:ascii="Arial" w:hAnsi="Arial" w:cs="Arial"/>
          <w:sz w:val="20"/>
        </w:rPr>
        <w:t xml:space="preserve">If your convictions are “spent” within the meaning of the Rehabilitation of Offenders Act 1974 please tick this box </w:t>
      </w:r>
      <w:r w:rsidR="008A0465">
        <w:rPr>
          <w:rFonts w:cs="Comic Sans MS"/>
          <w:sz w:val="20"/>
        </w:rPr>
        <w:sym w:font="Wingdings" w:char="F06F"/>
      </w:r>
      <w:r w:rsidRPr="00525280">
        <w:rPr>
          <w:rFonts w:ascii="Arial" w:hAnsi="Arial" w:cs="Arial"/>
          <w:sz w:val="20"/>
        </w:rPr>
        <w:t xml:space="preserve"> </w:t>
      </w:r>
      <w:r w:rsidR="007977CB">
        <w:rPr>
          <w:rFonts w:ascii="Arial" w:hAnsi="Arial" w:cs="Arial"/>
          <w:sz w:val="20"/>
        </w:rPr>
        <w:t xml:space="preserve">then </w:t>
      </w:r>
      <w:r w:rsidRPr="00525280">
        <w:rPr>
          <w:rFonts w:ascii="Arial" w:hAnsi="Arial" w:cs="Arial"/>
          <w:sz w:val="20"/>
        </w:rPr>
        <w:t>ignore sections 2 and 3 and sign and date the declaration below.</w:t>
      </w: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  <w:r w:rsidRPr="00525280">
        <w:rPr>
          <w:rFonts w:ascii="Arial" w:hAnsi="Arial" w:cs="Arial"/>
          <w:sz w:val="20"/>
        </w:rPr>
        <w:t>Please provide the following (if necessary you may use the reverse of this questionnaire to provide additional information):</w:t>
      </w: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</w:p>
    <w:p w:rsidR="0095557B" w:rsidRPr="00525280" w:rsidRDefault="0095557B" w:rsidP="0095557B">
      <w:pPr>
        <w:jc w:val="both"/>
        <w:rPr>
          <w:rFonts w:ascii="Arial" w:hAnsi="Arial" w:cs="Arial"/>
          <w:sz w:val="20"/>
          <w:u w:val="single"/>
        </w:rPr>
      </w:pPr>
      <w:r w:rsidRPr="00525280">
        <w:rPr>
          <w:rFonts w:ascii="Arial" w:hAnsi="Arial" w:cs="Arial"/>
          <w:sz w:val="20"/>
          <w:u w:val="single"/>
        </w:rPr>
        <w:t>Section 1</w:t>
      </w: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98"/>
        <w:gridCol w:w="6840"/>
      </w:tblGrid>
      <w:tr w:rsidR="0095557B" w:rsidRPr="00525280" w:rsidTr="00106BA1">
        <w:tc>
          <w:tcPr>
            <w:tcW w:w="2898" w:type="dxa"/>
            <w:shd w:val="pct10" w:color="auto" w:fill="auto"/>
          </w:tcPr>
          <w:p w:rsidR="0095557B" w:rsidRPr="00525280" w:rsidRDefault="008A0465" w:rsidP="00106BA1">
            <w:pPr>
              <w:ind w:left="270" w:hanging="27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6840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557B" w:rsidRPr="00525280" w:rsidTr="00106BA1">
        <w:tc>
          <w:tcPr>
            <w:tcW w:w="2898" w:type="dxa"/>
            <w:shd w:val="pct10" w:color="auto" w:fill="auto"/>
          </w:tcPr>
          <w:p w:rsidR="0095557B" w:rsidRPr="00525280" w:rsidRDefault="008A0465" w:rsidP="00106BA1">
            <w:pPr>
              <w:ind w:left="270" w:hanging="27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  <w:p w:rsidR="0095557B" w:rsidRPr="00525280" w:rsidRDefault="0095557B" w:rsidP="00106BA1">
            <w:pPr>
              <w:ind w:left="270" w:hanging="27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5557B" w:rsidRPr="00525280" w:rsidRDefault="0095557B" w:rsidP="00106BA1">
            <w:pPr>
              <w:ind w:left="270" w:hanging="27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5557B" w:rsidRPr="00525280" w:rsidRDefault="0095557B" w:rsidP="00106BA1">
            <w:pPr>
              <w:ind w:left="270" w:hanging="27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40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557B" w:rsidRPr="00525280" w:rsidTr="00106BA1">
        <w:tc>
          <w:tcPr>
            <w:tcW w:w="2898" w:type="dxa"/>
            <w:shd w:val="pct10" w:color="auto" w:fill="auto"/>
          </w:tcPr>
          <w:p w:rsidR="0095557B" w:rsidRPr="00525280" w:rsidRDefault="0095557B" w:rsidP="001D05F3">
            <w:pPr>
              <w:ind w:left="270" w:hanging="270"/>
              <w:jc w:val="both"/>
              <w:rPr>
                <w:rFonts w:ascii="Arial" w:hAnsi="Arial" w:cs="Arial"/>
                <w:b/>
                <w:sz w:val="20"/>
              </w:rPr>
            </w:pPr>
            <w:r w:rsidRPr="00525280">
              <w:rPr>
                <w:rFonts w:ascii="Arial" w:hAnsi="Arial" w:cs="Arial"/>
                <w:b/>
                <w:sz w:val="20"/>
              </w:rPr>
              <w:t>Home</w:t>
            </w:r>
            <w:r w:rsidR="001D05F3">
              <w:rPr>
                <w:rFonts w:ascii="Arial" w:hAnsi="Arial" w:cs="Arial"/>
                <w:b/>
                <w:sz w:val="20"/>
              </w:rPr>
              <w:t xml:space="preserve"> telephone n</w:t>
            </w:r>
            <w:r w:rsidR="008A0465">
              <w:rPr>
                <w:rFonts w:ascii="Arial" w:hAnsi="Arial" w:cs="Arial"/>
                <w:b/>
                <w:sz w:val="20"/>
              </w:rPr>
              <w:t>umber</w:t>
            </w:r>
          </w:p>
        </w:tc>
        <w:tc>
          <w:tcPr>
            <w:tcW w:w="6840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</w:p>
    <w:p w:rsidR="008A0465" w:rsidRDefault="008A0465" w:rsidP="0095557B">
      <w:pPr>
        <w:jc w:val="both"/>
        <w:rPr>
          <w:rFonts w:ascii="Arial" w:hAnsi="Arial" w:cs="Arial"/>
          <w:sz w:val="20"/>
          <w:u w:val="single"/>
        </w:rPr>
      </w:pPr>
    </w:p>
    <w:p w:rsidR="0095557B" w:rsidRPr="00525280" w:rsidRDefault="0095557B" w:rsidP="0095557B">
      <w:pPr>
        <w:jc w:val="both"/>
        <w:rPr>
          <w:rFonts w:ascii="Arial" w:hAnsi="Arial" w:cs="Arial"/>
          <w:sz w:val="20"/>
          <w:u w:val="single"/>
        </w:rPr>
      </w:pPr>
      <w:r w:rsidRPr="00525280">
        <w:rPr>
          <w:rFonts w:ascii="Arial" w:hAnsi="Arial" w:cs="Arial"/>
          <w:sz w:val="20"/>
          <w:u w:val="single"/>
        </w:rPr>
        <w:t>Section 2</w:t>
      </w: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1654"/>
        <w:gridCol w:w="2756"/>
        <w:gridCol w:w="1710"/>
      </w:tblGrid>
      <w:tr w:rsidR="0095557B" w:rsidRPr="00525280" w:rsidTr="001D05F3">
        <w:tc>
          <w:tcPr>
            <w:tcW w:w="3618" w:type="dxa"/>
            <w:shd w:val="pct10" w:color="auto" w:fill="auto"/>
          </w:tcPr>
          <w:p w:rsidR="0095557B" w:rsidRPr="00525280" w:rsidRDefault="0095557B" w:rsidP="001D05F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25280">
              <w:rPr>
                <w:rFonts w:ascii="Arial" w:hAnsi="Arial" w:cs="Arial"/>
                <w:b/>
                <w:sz w:val="20"/>
              </w:rPr>
              <w:t>Description of conviction(s)</w:t>
            </w:r>
          </w:p>
        </w:tc>
        <w:tc>
          <w:tcPr>
            <w:tcW w:w="1654" w:type="dxa"/>
            <w:shd w:val="pct10" w:color="auto" w:fill="auto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25280">
              <w:rPr>
                <w:rFonts w:ascii="Arial" w:hAnsi="Arial" w:cs="Arial"/>
                <w:b/>
                <w:sz w:val="20"/>
              </w:rPr>
              <w:t>Date of</w:t>
            </w:r>
          </w:p>
          <w:p w:rsidR="0095557B" w:rsidRPr="00525280" w:rsidRDefault="0095557B" w:rsidP="001D05F3">
            <w:pPr>
              <w:rPr>
                <w:rFonts w:ascii="Arial" w:hAnsi="Arial" w:cs="Arial"/>
                <w:b/>
                <w:sz w:val="20"/>
              </w:rPr>
            </w:pPr>
            <w:r w:rsidRPr="00525280">
              <w:rPr>
                <w:rFonts w:ascii="Arial" w:hAnsi="Arial" w:cs="Arial"/>
                <w:b/>
                <w:sz w:val="20"/>
              </w:rPr>
              <w:t>conviction(s)</w:t>
            </w:r>
          </w:p>
        </w:tc>
        <w:tc>
          <w:tcPr>
            <w:tcW w:w="2756" w:type="dxa"/>
            <w:shd w:val="pct10" w:color="auto" w:fill="auto"/>
          </w:tcPr>
          <w:p w:rsidR="0095557B" w:rsidRPr="00525280" w:rsidRDefault="0095557B" w:rsidP="001D05F3">
            <w:pPr>
              <w:rPr>
                <w:rFonts w:ascii="Arial" w:hAnsi="Arial" w:cs="Arial"/>
                <w:b/>
                <w:sz w:val="20"/>
              </w:rPr>
            </w:pPr>
            <w:r w:rsidRPr="00525280">
              <w:rPr>
                <w:rFonts w:ascii="Arial" w:hAnsi="Arial" w:cs="Arial"/>
                <w:b/>
                <w:sz w:val="20"/>
              </w:rPr>
              <w:t>Length and description of sentence(s)</w:t>
            </w:r>
          </w:p>
        </w:tc>
        <w:tc>
          <w:tcPr>
            <w:tcW w:w="1710" w:type="dxa"/>
            <w:shd w:val="pct10" w:color="auto" w:fill="auto"/>
          </w:tcPr>
          <w:p w:rsidR="0095557B" w:rsidRPr="00525280" w:rsidRDefault="001D05F3" w:rsidP="001D05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Age at date of c</w:t>
            </w:r>
            <w:r w:rsidR="0095557B" w:rsidRPr="00525280">
              <w:rPr>
                <w:rFonts w:ascii="Arial" w:hAnsi="Arial" w:cs="Arial"/>
                <w:b/>
                <w:sz w:val="20"/>
              </w:rPr>
              <w:t>onviction(s)</w:t>
            </w:r>
          </w:p>
        </w:tc>
      </w:tr>
      <w:tr w:rsidR="0095557B" w:rsidRPr="00525280" w:rsidTr="001D05F3">
        <w:tc>
          <w:tcPr>
            <w:tcW w:w="3618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  <w:r w:rsidRPr="00525280">
              <w:rPr>
                <w:rFonts w:ascii="Arial" w:hAnsi="Arial" w:cs="Arial"/>
                <w:sz w:val="20"/>
              </w:rPr>
              <w:t>1.</w:t>
            </w:r>
          </w:p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6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557B" w:rsidRPr="00525280" w:rsidTr="001D05F3">
        <w:tc>
          <w:tcPr>
            <w:tcW w:w="3618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  <w:r w:rsidRPr="00525280">
              <w:rPr>
                <w:rFonts w:ascii="Arial" w:hAnsi="Arial" w:cs="Arial"/>
                <w:sz w:val="20"/>
              </w:rPr>
              <w:t>2.</w:t>
            </w:r>
          </w:p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6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557B" w:rsidRPr="00525280" w:rsidTr="001D05F3">
        <w:tc>
          <w:tcPr>
            <w:tcW w:w="3618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  <w:r w:rsidRPr="00525280">
              <w:rPr>
                <w:rFonts w:ascii="Arial" w:hAnsi="Arial" w:cs="Arial"/>
                <w:sz w:val="20"/>
              </w:rPr>
              <w:t>3.</w:t>
            </w:r>
          </w:p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6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95557B" w:rsidRPr="00525280" w:rsidRDefault="0095557B" w:rsidP="00106BA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</w:p>
    <w:p w:rsidR="008A0465" w:rsidRDefault="008A0465" w:rsidP="0095557B">
      <w:pPr>
        <w:jc w:val="both"/>
        <w:rPr>
          <w:rFonts w:ascii="Arial" w:hAnsi="Arial" w:cs="Arial"/>
          <w:sz w:val="20"/>
          <w:u w:val="single"/>
        </w:rPr>
      </w:pP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  <w:r w:rsidRPr="00525280">
        <w:rPr>
          <w:rFonts w:ascii="Arial" w:hAnsi="Arial" w:cs="Arial"/>
          <w:sz w:val="20"/>
          <w:u w:val="single"/>
        </w:rPr>
        <w:t>Section 3</w:t>
      </w: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  <w:r w:rsidRPr="00525280">
        <w:rPr>
          <w:rFonts w:ascii="Arial" w:hAnsi="Arial" w:cs="Arial"/>
          <w:sz w:val="20"/>
        </w:rPr>
        <w:t>Detail any further information that you would like the University to take into account when considering your convictions</w:t>
      </w:r>
      <w:r w:rsidR="00B564E4">
        <w:rPr>
          <w:rFonts w:ascii="Arial" w:hAnsi="Arial" w:cs="Arial"/>
          <w:sz w:val="20"/>
        </w:rPr>
        <w:t>,</w:t>
      </w:r>
      <w:r w:rsidRPr="00525280">
        <w:rPr>
          <w:rFonts w:ascii="Arial" w:hAnsi="Arial" w:cs="Arial"/>
          <w:sz w:val="20"/>
        </w:rPr>
        <w:t xml:space="preserve"> e.g. exceptional personal circumstances</w:t>
      </w:r>
      <w:r w:rsidR="008A0465">
        <w:rPr>
          <w:rFonts w:ascii="Arial" w:hAnsi="Arial" w:cs="Arial"/>
          <w:sz w:val="20"/>
        </w:rPr>
        <w:t>.</w:t>
      </w: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</w:p>
    <w:p w:rsidR="0095557B" w:rsidRDefault="0095557B" w:rsidP="0095557B">
      <w:pPr>
        <w:spacing w:line="360" w:lineRule="auto"/>
        <w:jc w:val="both"/>
        <w:rPr>
          <w:rFonts w:ascii="Arial" w:hAnsi="Arial" w:cs="Arial"/>
          <w:sz w:val="20"/>
        </w:rPr>
      </w:pPr>
      <w:r w:rsidRPr="00525280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05F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</w:t>
      </w:r>
    </w:p>
    <w:p w:rsidR="00B564E4" w:rsidRPr="00525280" w:rsidRDefault="00B564E4" w:rsidP="0095557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</w:t>
      </w:r>
      <w:bookmarkStart w:id="0" w:name="_GoBack"/>
      <w:bookmarkEnd w:id="0"/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8A0465" w:rsidRDefault="008A0465" w:rsidP="0095557B">
      <w:pPr>
        <w:jc w:val="both"/>
        <w:rPr>
          <w:rFonts w:ascii="Arial" w:hAnsi="Arial" w:cs="Arial"/>
          <w:sz w:val="20"/>
        </w:rPr>
      </w:pPr>
    </w:p>
    <w:p w:rsidR="008A0465" w:rsidRDefault="008A0465" w:rsidP="0095557B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Declaration</w:t>
      </w:r>
    </w:p>
    <w:p w:rsidR="008A0465" w:rsidRPr="008A0465" w:rsidRDefault="008A0465" w:rsidP="0095557B">
      <w:pPr>
        <w:jc w:val="both"/>
        <w:rPr>
          <w:rFonts w:ascii="Arial" w:hAnsi="Arial" w:cs="Arial"/>
          <w:sz w:val="20"/>
          <w:u w:val="single"/>
        </w:rPr>
      </w:pPr>
    </w:p>
    <w:p w:rsidR="0095557B" w:rsidRPr="00525280" w:rsidRDefault="0095557B" w:rsidP="008A0465">
      <w:pPr>
        <w:jc w:val="both"/>
        <w:rPr>
          <w:rFonts w:ascii="Arial" w:hAnsi="Arial" w:cs="Arial"/>
          <w:sz w:val="20"/>
        </w:rPr>
      </w:pPr>
      <w:r w:rsidRPr="00525280">
        <w:rPr>
          <w:rFonts w:ascii="Arial" w:hAnsi="Arial" w:cs="Arial"/>
          <w:sz w:val="20"/>
        </w:rPr>
        <w:t>I confirm the above information is complete and accurate. I understand that any offer made to me for a place on a course is conditional upon the above information being complete and accurate. I understand that failure to disclose relevant information here may lead to any offer being withdrawn or</w:t>
      </w:r>
      <w:r w:rsidR="007977CB">
        <w:rPr>
          <w:rFonts w:ascii="Arial" w:hAnsi="Arial" w:cs="Arial"/>
          <w:sz w:val="20"/>
        </w:rPr>
        <w:t>,</w:t>
      </w:r>
      <w:r w:rsidRPr="00525280">
        <w:rPr>
          <w:rFonts w:ascii="Arial" w:hAnsi="Arial" w:cs="Arial"/>
          <w:sz w:val="20"/>
        </w:rPr>
        <w:t xml:space="preserve"> if admission is granted</w:t>
      </w:r>
      <w:r w:rsidR="007977CB">
        <w:rPr>
          <w:rFonts w:ascii="Arial" w:hAnsi="Arial" w:cs="Arial"/>
          <w:sz w:val="20"/>
        </w:rPr>
        <w:t>,</w:t>
      </w:r>
      <w:r w:rsidRPr="00525280">
        <w:rPr>
          <w:rFonts w:ascii="Arial" w:hAnsi="Arial" w:cs="Arial"/>
          <w:sz w:val="20"/>
        </w:rPr>
        <w:t xml:space="preserve"> disciplinary action and expulsion from my course.</w:t>
      </w: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</w:p>
    <w:p w:rsidR="0095557B" w:rsidRPr="00525280" w:rsidRDefault="0095557B" w:rsidP="0095557B">
      <w:pPr>
        <w:jc w:val="both"/>
        <w:rPr>
          <w:rFonts w:ascii="Arial" w:hAnsi="Arial" w:cs="Arial"/>
          <w:sz w:val="20"/>
        </w:rPr>
      </w:pPr>
      <w:r w:rsidRPr="00525280">
        <w:rPr>
          <w:rFonts w:ascii="Arial" w:hAnsi="Arial" w:cs="Arial"/>
          <w:sz w:val="20"/>
        </w:rPr>
        <w:t>...................................................................................</w:t>
      </w:r>
      <w:r w:rsidRPr="00525280">
        <w:rPr>
          <w:rFonts w:ascii="Arial" w:hAnsi="Arial" w:cs="Arial"/>
          <w:sz w:val="20"/>
        </w:rPr>
        <w:tab/>
      </w:r>
      <w:r w:rsidRPr="00525280">
        <w:rPr>
          <w:rFonts w:ascii="Arial" w:hAnsi="Arial" w:cs="Arial"/>
          <w:sz w:val="20"/>
        </w:rPr>
        <w:tab/>
        <w:t>........................................................</w:t>
      </w:r>
    </w:p>
    <w:p w:rsidR="005B0D14" w:rsidRPr="002A237B" w:rsidRDefault="0095557B" w:rsidP="00B564E4">
      <w:pPr>
        <w:jc w:val="both"/>
      </w:pPr>
      <w:r w:rsidRPr="00525280">
        <w:rPr>
          <w:rFonts w:ascii="Arial" w:hAnsi="Arial" w:cs="Arial"/>
          <w:sz w:val="20"/>
        </w:rPr>
        <w:t>Signed</w:t>
      </w:r>
      <w:r w:rsidRPr="00525280">
        <w:rPr>
          <w:rFonts w:ascii="Arial" w:hAnsi="Arial" w:cs="Arial"/>
          <w:sz w:val="20"/>
        </w:rPr>
        <w:tab/>
      </w:r>
      <w:r w:rsidRPr="00525280">
        <w:rPr>
          <w:rFonts w:ascii="Arial" w:hAnsi="Arial" w:cs="Arial"/>
          <w:sz w:val="20"/>
        </w:rPr>
        <w:tab/>
      </w:r>
      <w:r w:rsidRPr="00525280">
        <w:rPr>
          <w:rFonts w:ascii="Arial" w:hAnsi="Arial" w:cs="Arial"/>
          <w:sz w:val="20"/>
        </w:rPr>
        <w:tab/>
      </w:r>
      <w:r w:rsidRPr="00525280">
        <w:rPr>
          <w:rFonts w:ascii="Arial" w:hAnsi="Arial" w:cs="Arial"/>
          <w:sz w:val="20"/>
        </w:rPr>
        <w:tab/>
      </w:r>
      <w:r w:rsidRPr="00525280">
        <w:rPr>
          <w:rFonts w:ascii="Arial" w:hAnsi="Arial" w:cs="Arial"/>
          <w:sz w:val="20"/>
        </w:rPr>
        <w:tab/>
      </w:r>
      <w:r w:rsidRPr="00525280">
        <w:rPr>
          <w:rFonts w:ascii="Arial" w:hAnsi="Arial" w:cs="Arial"/>
          <w:sz w:val="20"/>
        </w:rPr>
        <w:tab/>
        <w:t xml:space="preserve">  </w:t>
      </w:r>
      <w:r w:rsidRPr="00525280">
        <w:rPr>
          <w:rFonts w:ascii="Arial" w:hAnsi="Arial" w:cs="Arial"/>
          <w:sz w:val="20"/>
        </w:rPr>
        <w:tab/>
        <w:t xml:space="preserve">            </w:t>
      </w:r>
      <w:r w:rsidR="008A0465">
        <w:rPr>
          <w:rFonts w:ascii="Arial" w:hAnsi="Arial" w:cs="Arial"/>
          <w:sz w:val="20"/>
        </w:rPr>
        <w:t xml:space="preserve"> </w:t>
      </w:r>
      <w:r w:rsidRPr="00525280">
        <w:rPr>
          <w:rFonts w:ascii="Arial" w:hAnsi="Arial" w:cs="Arial"/>
          <w:sz w:val="20"/>
        </w:rPr>
        <w:t>Dated</w:t>
      </w:r>
    </w:p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7B"/>
    <w:rsid w:val="00013A14"/>
    <w:rsid w:val="00050E3F"/>
    <w:rsid w:val="000A395C"/>
    <w:rsid w:val="001C2F45"/>
    <w:rsid w:val="001D05F3"/>
    <w:rsid w:val="00273123"/>
    <w:rsid w:val="002A237B"/>
    <w:rsid w:val="00330467"/>
    <w:rsid w:val="003400F1"/>
    <w:rsid w:val="00361BBB"/>
    <w:rsid w:val="00416AA0"/>
    <w:rsid w:val="0047245D"/>
    <w:rsid w:val="0056264E"/>
    <w:rsid w:val="005B0D14"/>
    <w:rsid w:val="006422C8"/>
    <w:rsid w:val="006B0A75"/>
    <w:rsid w:val="006B5CD0"/>
    <w:rsid w:val="006F163E"/>
    <w:rsid w:val="007977CB"/>
    <w:rsid w:val="00873D7B"/>
    <w:rsid w:val="00880119"/>
    <w:rsid w:val="00890E90"/>
    <w:rsid w:val="008A0465"/>
    <w:rsid w:val="0091059B"/>
    <w:rsid w:val="00921CB5"/>
    <w:rsid w:val="00927248"/>
    <w:rsid w:val="00930117"/>
    <w:rsid w:val="0095557B"/>
    <w:rsid w:val="009667E9"/>
    <w:rsid w:val="00A36CF5"/>
    <w:rsid w:val="00A9052E"/>
    <w:rsid w:val="00AD1B4C"/>
    <w:rsid w:val="00AD3173"/>
    <w:rsid w:val="00AF0CA7"/>
    <w:rsid w:val="00B23E4E"/>
    <w:rsid w:val="00B3772F"/>
    <w:rsid w:val="00B5407A"/>
    <w:rsid w:val="00B564E4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B1F5E-FA80-4F02-ADE3-E4182DF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7B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extfjab</dc:creator>
  <cp:keywords/>
  <dc:description/>
  <cp:lastModifiedBy>Helen Dickinson [SES]</cp:lastModifiedBy>
  <cp:revision>3</cp:revision>
  <dcterms:created xsi:type="dcterms:W3CDTF">2018-07-18T10:26:00Z</dcterms:created>
  <dcterms:modified xsi:type="dcterms:W3CDTF">2018-07-20T08:38:00Z</dcterms:modified>
</cp:coreProperties>
</file>