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5B" w:rsidRPr="009F295F" w:rsidRDefault="00086A5B" w:rsidP="00086A5B">
      <w:pPr>
        <w:rPr>
          <w:rFonts w:cs="Arial"/>
          <w:sz w:val="21"/>
          <w:szCs w:val="21"/>
        </w:rPr>
      </w:pPr>
      <w:r>
        <w:rPr>
          <w:rFonts w:cs="Arial"/>
          <w:noProof/>
          <w:sz w:val="21"/>
          <w:szCs w:val="21"/>
        </w:rPr>
        <w:t>AddressLine 1</w:t>
      </w:r>
    </w:p>
    <w:p w:rsidR="00086A5B" w:rsidRPr="009F295F" w:rsidRDefault="00086A5B" w:rsidP="00086A5B">
      <w:pPr>
        <w:rPr>
          <w:rFonts w:cs="Arial"/>
          <w:sz w:val="21"/>
          <w:szCs w:val="21"/>
        </w:rPr>
      </w:pPr>
      <w:r>
        <w:rPr>
          <w:rFonts w:cs="Arial"/>
          <w:noProof/>
          <w:sz w:val="21"/>
          <w:szCs w:val="21"/>
        </w:rPr>
        <w:t>Address Line 2</w:t>
      </w:r>
    </w:p>
    <w:p w:rsidR="00086A5B" w:rsidRPr="009F295F" w:rsidRDefault="00086A5B" w:rsidP="00086A5B">
      <w:pPr>
        <w:rPr>
          <w:rFonts w:cs="Arial"/>
          <w:sz w:val="21"/>
          <w:szCs w:val="21"/>
        </w:rPr>
      </w:pPr>
      <w:r>
        <w:rPr>
          <w:rFonts w:cs="Arial"/>
          <w:noProof/>
          <w:sz w:val="21"/>
          <w:szCs w:val="21"/>
        </w:rPr>
        <w:t>Etc.</w:t>
      </w:r>
    </w:p>
    <w:p w:rsidR="00086A5B" w:rsidRPr="008850C2" w:rsidRDefault="00086A5B" w:rsidP="00086A5B">
      <w:pPr>
        <w:tabs>
          <w:tab w:val="left" w:pos="8370"/>
        </w:tabs>
        <w:spacing w:line="228" w:lineRule="auto"/>
        <w:jc w:val="both"/>
        <w:rPr>
          <w:rFonts w:cs="Arial"/>
          <w:sz w:val="21"/>
          <w:szCs w:val="21"/>
        </w:rPr>
      </w:pPr>
      <w:r>
        <w:rPr>
          <w:rFonts w:cs="Arial"/>
          <w:noProof/>
          <w:sz w:val="21"/>
          <w:szCs w:val="21"/>
        </w:rPr>
        <w:t>Country</w:t>
      </w:r>
      <w:r>
        <w:rPr>
          <w:rFonts w:cs="Arial"/>
          <w:sz w:val="21"/>
          <w:szCs w:val="21"/>
        </w:rPr>
        <w:t xml:space="preserve">                                                                     </w:t>
      </w:r>
      <w:r w:rsidRPr="009F295F">
        <w:rPr>
          <w:rFonts w:cs="Arial"/>
          <w:sz w:val="21"/>
          <w:szCs w:val="21"/>
        </w:rPr>
        <w:fldChar w:fldCharType="begin"/>
      </w:r>
      <w:r w:rsidRPr="009F295F">
        <w:rPr>
          <w:rFonts w:cs="Arial"/>
          <w:sz w:val="21"/>
          <w:szCs w:val="21"/>
        </w:rPr>
        <w:instrText xml:space="preserve"> TIME \@ "dd MMMM yyyy" </w:instrText>
      </w:r>
      <w:r w:rsidRPr="009F295F">
        <w:rPr>
          <w:rFonts w:cs="Arial"/>
          <w:sz w:val="21"/>
          <w:szCs w:val="21"/>
        </w:rPr>
        <w:fldChar w:fldCharType="separate"/>
      </w:r>
      <w:r w:rsidR="00CE35BA">
        <w:rPr>
          <w:rFonts w:cs="Arial"/>
          <w:noProof/>
          <w:sz w:val="21"/>
          <w:szCs w:val="21"/>
        </w:rPr>
        <w:t>19 July 2018</w:t>
      </w:r>
      <w:r w:rsidRPr="009F295F">
        <w:rPr>
          <w:rFonts w:cs="Arial"/>
          <w:sz w:val="21"/>
          <w:szCs w:val="21"/>
        </w:rPr>
        <w:fldChar w:fldCharType="end"/>
      </w:r>
    </w:p>
    <w:p w:rsidR="00086A5B" w:rsidRDefault="00086A5B" w:rsidP="00086A5B">
      <w:pPr>
        <w:rPr>
          <w:rFonts w:cs="Arial"/>
          <w:sz w:val="21"/>
          <w:szCs w:val="21"/>
        </w:rPr>
      </w:pPr>
    </w:p>
    <w:p w:rsidR="00086A5B" w:rsidRPr="00FB78D0" w:rsidRDefault="00086A5B" w:rsidP="00086A5B">
      <w:pPr>
        <w:jc w:val="center"/>
        <w:rPr>
          <w:rFonts w:cs="Arial"/>
          <w:b/>
          <w:sz w:val="21"/>
          <w:szCs w:val="21"/>
          <w:u w:val="single"/>
        </w:rPr>
      </w:pPr>
      <w:r>
        <w:rPr>
          <w:rFonts w:cs="Arial"/>
          <w:b/>
          <w:sz w:val="21"/>
          <w:szCs w:val="21"/>
          <w:u w:val="single"/>
        </w:rPr>
        <w:t>Offer of a place to study as a miscellaneous research student at the University of Leeds</w:t>
      </w:r>
    </w:p>
    <w:p w:rsidR="00086A5B" w:rsidRDefault="00086A5B" w:rsidP="00086A5B">
      <w:pPr>
        <w:rPr>
          <w:rFonts w:cs="Arial"/>
          <w:sz w:val="21"/>
          <w:szCs w:val="21"/>
        </w:rPr>
      </w:pPr>
    </w:p>
    <w:p w:rsidR="00086A5B" w:rsidRDefault="00086A5B" w:rsidP="00086A5B">
      <w:pPr>
        <w:rPr>
          <w:rFonts w:cs="Arial"/>
          <w:sz w:val="21"/>
          <w:szCs w:val="21"/>
        </w:rPr>
      </w:pPr>
      <w:r>
        <w:rPr>
          <w:rFonts w:cs="Arial"/>
          <w:sz w:val="21"/>
          <w:szCs w:val="21"/>
        </w:rPr>
        <w:t>I can confirm that you have been made the offer of a place to study at the University of Leeds as follows:</w:t>
      </w:r>
    </w:p>
    <w:p w:rsidR="00086A5B" w:rsidRDefault="00086A5B" w:rsidP="00086A5B">
      <w:pPr>
        <w:rPr>
          <w:rFonts w:cs="Arial"/>
          <w:sz w:val="21"/>
          <w:szCs w:val="21"/>
        </w:rPr>
      </w:pPr>
      <w:bookmarkStart w:id="0" w:name="_GoBack"/>
    </w:p>
    <w:bookmarkEnd w:id="0"/>
    <w:p w:rsidR="00086A5B" w:rsidRPr="00206816" w:rsidRDefault="00086A5B" w:rsidP="00086A5B">
      <w:pPr>
        <w:rPr>
          <w:rFonts w:cs="Arial"/>
          <w:sz w:val="21"/>
          <w:szCs w:val="21"/>
        </w:rPr>
      </w:pPr>
      <w:r>
        <w:rPr>
          <w:rFonts w:cs="Arial"/>
          <w:b/>
          <w:sz w:val="21"/>
          <w:szCs w:val="21"/>
        </w:rPr>
        <w:t>Programme:</w:t>
      </w:r>
      <w:r>
        <w:rPr>
          <w:rFonts w:cs="Arial"/>
          <w:b/>
          <w:sz w:val="21"/>
          <w:szCs w:val="21"/>
        </w:rPr>
        <w:tab/>
      </w:r>
      <w:r>
        <w:rPr>
          <w:rFonts w:cs="Arial"/>
          <w:b/>
          <w:sz w:val="21"/>
          <w:szCs w:val="21"/>
        </w:rPr>
        <w:tab/>
      </w:r>
      <w:r>
        <w:rPr>
          <w:rFonts w:cs="Arial"/>
          <w:b/>
          <w:sz w:val="21"/>
          <w:szCs w:val="21"/>
        </w:rPr>
        <w:tab/>
      </w:r>
      <w:r w:rsidRPr="00206816">
        <w:rPr>
          <w:rFonts w:cs="Arial"/>
          <w:sz w:val="21"/>
          <w:szCs w:val="21"/>
        </w:rPr>
        <w:t>Miscellaneous Postgraduate Research</w:t>
      </w:r>
    </w:p>
    <w:p w:rsidR="00086A5B" w:rsidRDefault="00086A5B" w:rsidP="00086A5B">
      <w:pPr>
        <w:spacing w:line="228" w:lineRule="auto"/>
        <w:rPr>
          <w:rFonts w:cs="Arial"/>
          <w:noProof/>
          <w:sz w:val="21"/>
          <w:szCs w:val="21"/>
        </w:rPr>
      </w:pPr>
      <w:r w:rsidRPr="00206816">
        <w:rPr>
          <w:rFonts w:cs="Arial"/>
          <w:b/>
          <w:sz w:val="21"/>
          <w:szCs w:val="21"/>
        </w:rPr>
        <w:t xml:space="preserve">School: </w:t>
      </w:r>
      <w:r w:rsidRPr="00206816">
        <w:rPr>
          <w:rFonts w:cs="Arial"/>
          <w:b/>
          <w:sz w:val="21"/>
          <w:szCs w:val="21"/>
        </w:rPr>
        <w:tab/>
      </w:r>
      <w:r>
        <w:rPr>
          <w:rFonts w:cs="Arial"/>
          <w:sz w:val="21"/>
          <w:szCs w:val="21"/>
        </w:rPr>
        <w:tab/>
      </w:r>
      <w:r>
        <w:rPr>
          <w:rFonts w:cs="Arial"/>
          <w:sz w:val="21"/>
          <w:szCs w:val="21"/>
        </w:rPr>
        <w:tab/>
      </w:r>
      <w:r>
        <w:rPr>
          <w:rFonts w:cs="Arial"/>
          <w:sz w:val="21"/>
          <w:szCs w:val="21"/>
        </w:rPr>
        <w:tab/>
      </w:r>
      <w:r>
        <w:rPr>
          <w:rFonts w:cs="Arial"/>
          <w:noProof/>
          <w:sz w:val="21"/>
          <w:szCs w:val="21"/>
        </w:rPr>
        <w:t>XXXXX</w:t>
      </w:r>
    </w:p>
    <w:p w:rsidR="00086A5B" w:rsidRDefault="00086A5B" w:rsidP="00086A5B">
      <w:pPr>
        <w:spacing w:line="228" w:lineRule="auto"/>
        <w:rPr>
          <w:rFonts w:cs="Arial"/>
          <w:noProof/>
          <w:sz w:val="21"/>
          <w:szCs w:val="21"/>
        </w:rPr>
      </w:pPr>
      <w:r w:rsidRPr="00206816">
        <w:rPr>
          <w:rFonts w:cs="Arial"/>
          <w:b/>
          <w:noProof/>
          <w:sz w:val="21"/>
          <w:szCs w:val="21"/>
        </w:rPr>
        <w:t>Proposed Supervisors</w:t>
      </w:r>
      <w:r>
        <w:rPr>
          <w:rFonts w:cs="Arial"/>
          <w:noProof/>
          <w:sz w:val="21"/>
          <w:szCs w:val="21"/>
        </w:rPr>
        <w:t>:</w:t>
      </w:r>
      <w:r>
        <w:rPr>
          <w:rFonts w:cs="Arial"/>
          <w:noProof/>
          <w:sz w:val="21"/>
          <w:szCs w:val="21"/>
        </w:rPr>
        <w:tab/>
      </w:r>
      <w:r>
        <w:rPr>
          <w:rFonts w:cs="Arial"/>
          <w:noProof/>
          <w:sz w:val="21"/>
          <w:szCs w:val="21"/>
        </w:rPr>
        <w:tab/>
        <w:t>XXXXX</w:t>
      </w:r>
    </w:p>
    <w:p w:rsidR="00086A5B" w:rsidRDefault="00086A5B" w:rsidP="00086A5B">
      <w:pPr>
        <w:spacing w:line="228" w:lineRule="auto"/>
        <w:rPr>
          <w:rFonts w:cs="Arial"/>
          <w:noProof/>
          <w:sz w:val="21"/>
          <w:szCs w:val="21"/>
        </w:rPr>
      </w:pPr>
      <w:r w:rsidRPr="00206816">
        <w:rPr>
          <w:rFonts w:cs="Arial"/>
          <w:b/>
          <w:noProof/>
          <w:sz w:val="21"/>
          <w:szCs w:val="21"/>
        </w:rPr>
        <w:t>Area of Research:</w:t>
      </w:r>
      <w:r>
        <w:rPr>
          <w:rFonts w:cs="Arial"/>
          <w:noProof/>
          <w:sz w:val="21"/>
          <w:szCs w:val="21"/>
        </w:rPr>
        <w:tab/>
      </w:r>
      <w:r>
        <w:rPr>
          <w:rFonts w:cs="Arial"/>
          <w:noProof/>
          <w:sz w:val="21"/>
          <w:szCs w:val="21"/>
        </w:rPr>
        <w:tab/>
        <w:t>XXXXX</w:t>
      </w:r>
    </w:p>
    <w:p w:rsidR="00086A5B" w:rsidRDefault="00086A5B" w:rsidP="00086A5B">
      <w:pPr>
        <w:spacing w:line="228" w:lineRule="auto"/>
        <w:rPr>
          <w:rFonts w:cs="Arial"/>
          <w:noProof/>
          <w:sz w:val="21"/>
          <w:szCs w:val="21"/>
        </w:rPr>
      </w:pPr>
      <w:r w:rsidRPr="008671DD">
        <w:rPr>
          <w:rFonts w:cs="Arial"/>
          <w:b/>
          <w:noProof/>
          <w:sz w:val="21"/>
          <w:szCs w:val="21"/>
        </w:rPr>
        <w:t>Tuition Fees:</w:t>
      </w:r>
      <w:r w:rsidRPr="008671DD">
        <w:rPr>
          <w:rFonts w:cs="Arial"/>
          <w:b/>
          <w:noProof/>
          <w:sz w:val="21"/>
          <w:szCs w:val="21"/>
        </w:rPr>
        <w:tab/>
      </w:r>
      <w:r>
        <w:rPr>
          <w:rFonts w:cs="Arial"/>
          <w:noProof/>
          <w:sz w:val="21"/>
          <w:szCs w:val="21"/>
        </w:rPr>
        <w:tab/>
      </w:r>
      <w:r>
        <w:rPr>
          <w:rFonts w:cs="Arial"/>
          <w:noProof/>
          <w:sz w:val="21"/>
          <w:szCs w:val="21"/>
        </w:rPr>
        <w:tab/>
        <w:t>XXXXX</w:t>
      </w:r>
      <w:r w:rsidR="00D85A1A">
        <w:rPr>
          <w:rFonts w:cs="Arial"/>
          <w:noProof/>
          <w:sz w:val="21"/>
          <w:szCs w:val="21"/>
        </w:rPr>
        <w:tab/>
        <w:t>(</w:t>
      </w:r>
      <w:r w:rsidR="00D85A1A" w:rsidRPr="00524759">
        <w:rPr>
          <w:color w:val="000000"/>
          <w:sz w:val="21"/>
          <w:szCs w:val="21"/>
        </w:rPr>
        <w:t>£1,830</w:t>
      </w:r>
      <w:r w:rsidR="00D85A1A">
        <w:rPr>
          <w:color w:val="000000"/>
          <w:sz w:val="21"/>
          <w:szCs w:val="21"/>
        </w:rPr>
        <w:t xml:space="preserve"> for </w:t>
      </w:r>
      <w:r w:rsidR="00D85A1A" w:rsidRPr="00524759">
        <w:rPr>
          <w:color w:val="000000"/>
          <w:sz w:val="21"/>
          <w:szCs w:val="21"/>
        </w:rPr>
        <w:t>2018/19</w:t>
      </w:r>
      <w:r w:rsidR="00D85A1A">
        <w:rPr>
          <w:rFonts w:cs="Arial"/>
          <w:sz w:val="21"/>
          <w:szCs w:val="21"/>
        </w:rPr>
        <w:t>)</w:t>
      </w:r>
    </w:p>
    <w:p w:rsidR="00086A5B" w:rsidRPr="00141A4C" w:rsidRDefault="00086A5B" w:rsidP="00086A5B">
      <w:pPr>
        <w:rPr>
          <w:rFonts w:cs="Arial"/>
          <w:sz w:val="21"/>
          <w:szCs w:val="21"/>
        </w:rPr>
      </w:pPr>
      <w:r w:rsidRPr="008671DD">
        <w:rPr>
          <w:rFonts w:cs="Arial"/>
          <w:b/>
          <w:noProof/>
          <w:sz w:val="21"/>
          <w:szCs w:val="21"/>
        </w:rPr>
        <w:t>Period of study:</w:t>
      </w:r>
      <w:r w:rsidRPr="008671DD">
        <w:rPr>
          <w:rFonts w:cs="Arial"/>
          <w:b/>
          <w:noProof/>
          <w:sz w:val="21"/>
          <w:szCs w:val="21"/>
        </w:rPr>
        <w:tab/>
      </w:r>
      <w:r w:rsidR="00D85A1A">
        <w:rPr>
          <w:rFonts w:cs="Arial"/>
          <w:noProof/>
          <w:sz w:val="21"/>
          <w:szCs w:val="21"/>
        </w:rPr>
        <w:tab/>
      </w:r>
      <w:r w:rsidR="00D85A1A">
        <w:rPr>
          <w:rFonts w:cs="Arial"/>
          <w:noProof/>
          <w:sz w:val="21"/>
          <w:szCs w:val="21"/>
        </w:rPr>
        <w:tab/>
        <w:t>X months from XXXXX</w:t>
      </w:r>
    </w:p>
    <w:p w:rsidR="00086A5B" w:rsidRDefault="00086A5B" w:rsidP="00086A5B">
      <w:pPr>
        <w:rPr>
          <w:rFonts w:cs="Arial"/>
          <w:sz w:val="21"/>
          <w:szCs w:val="21"/>
        </w:rPr>
      </w:pPr>
      <w:r w:rsidRPr="008671DD">
        <w:rPr>
          <w:rFonts w:cs="Arial"/>
          <w:b/>
          <w:sz w:val="21"/>
          <w:szCs w:val="21"/>
        </w:rPr>
        <w:t>Home University:</w:t>
      </w:r>
      <w:r>
        <w:rPr>
          <w:rFonts w:cs="Arial"/>
          <w:sz w:val="21"/>
          <w:szCs w:val="21"/>
        </w:rPr>
        <w:tab/>
      </w:r>
      <w:r>
        <w:rPr>
          <w:rFonts w:cs="Arial"/>
          <w:sz w:val="21"/>
          <w:szCs w:val="21"/>
        </w:rPr>
        <w:tab/>
        <w:t>XXXXX</w:t>
      </w:r>
    </w:p>
    <w:p w:rsidR="00CC175A" w:rsidRDefault="00CC175A" w:rsidP="00086A5B">
      <w:pPr>
        <w:rPr>
          <w:rFonts w:cs="Arial"/>
          <w:sz w:val="21"/>
          <w:szCs w:val="21"/>
        </w:rPr>
      </w:pPr>
      <w:r>
        <w:rPr>
          <w:b/>
          <w:sz w:val="21"/>
          <w:szCs w:val="21"/>
        </w:rPr>
        <w:t xml:space="preserve">Sponsor Licence Number: </w:t>
      </w:r>
      <w:r>
        <w:rPr>
          <w:b/>
          <w:sz w:val="21"/>
          <w:szCs w:val="21"/>
        </w:rPr>
        <w:tab/>
      </w:r>
      <w:r w:rsidRPr="00CE45A8">
        <w:rPr>
          <w:sz w:val="21"/>
          <w:szCs w:val="21"/>
        </w:rPr>
        <w:t>H3GNC03A4</w:t>
      </w:r>
    </w:p>
    <w:p w:rsidR="00086A5B" w:rsidRDefault="00086A5B" w:rsidP="00086A5B">
      <w:pPr>
        <w:rPr>
          <w:rFonts w:cs="Arial"/>
          <w:sz w:val="21"/>
          <w:szCs w:val="21"/>
        </w:rPr>
      </w:pPr>
    </w:p>
    <w:p w:rsidR="00086A5B" w:rsidRPr="00D039A1" w:rsidRDefault="00086A5B" w:rsidP="00086A5B">
      <w:pPr>
        <w:rPr>
          <w:rFonts w:cs="Arial"/>
          <w:szCs w:val="22"/>
        </w:rPr>
      </w:pPr>
      <w:r w:rsidRPr="00D039A1">
        <w:rPr>
          <w:rFonts w:cs="Arial"/>
          <w:szCs w:val="22"/>
        </w:rPr>
        <w:t xml:space="preserve">This letter together with the Student Contract makes up the agreement between you and the University. In taking up this offer of a place you are agreeing to the terms contained in these documents. A copy of the Student Contract can be found at </w:t>
      </w:r>
      <w:hyperlink r:id="rId5" w:history="1">
        <w:r w:rsidRPr="00D039A1">
          <w:rPr>
            <w:rStyle w:val="Hyperlink"/>
            <w:szCs w:val="22"/>
          </w:rPr>
          <w:t>www.leeds.ac.uk/studentcontract/</w:t>
        </w:r>
      </w:hyperlink>
      <w:r w:rsidRPr="00D039A1">
        <w:rPr>
          <w:rStyle w:val="Hyperlink"/>
          <w:color w:val="000000"/>
          <w:szCs w:val="22"/>
        </w:rPr>
        <w:t>.</w:t>
      </w:r>
      <w:r w:rsidRPr="00D039A1">
        <w:rPr>
          <w:rStyle w:val="Hyperlink"/>
          <w:szCs w:val="22"/>
        </w:rPr>
        <w:t xml:space="preserve"> </w:t>
      </w:r>
    </w:p>
    <w:p w:rsidR="00086A5B" w:rsidRPr="00D039A1" w:rsidRDefault="00086A5B" w:rsidP="00086A5B">
      <w:pPr>
        <w:rPr>
          <w:rFonts w:cs="Arial"/>
          <w:szCs w:val="22"/>
        </w:rPr>
      </w:pPr>
    </w:p>
    <w:p w:rsidR="00086A5B" w:rsidRPr="00D039A1" w:rsidRDefault="00086A5B" w:rsidP="00086A5B">
      <w:pPr>
        <w:rPr>
          <w:rFonts w:cs="Arial"/>
          <w:szCs w:val="22"/>
        </w:rPr>
      </w:pPr>
      <w:r w:rsidRPr="00D039A1">
        <w:rPr>
          <w:rFonts w:cs="Arial"/>
          <w:szCs w:val="22"/>
        </w:rPr>
        <w:t>You should read these documents carefully as they include important information such as your right to withdraw from your place and cancel your contract.</w:t>
      </w:r>
    </w:p>
    <w:p w:rsidR="00086A5B" w:rsidRPr="00D039A1" w:rsidRDefault="00086A5B" w:rsidP="00086A5B">
      <w:pPr>
        <w:rPr>
          <w:rFonts w:cs="Arial"/>
          <w:szCs w:val="22"/>
        </w:rPr>
      </w:pPr>
    </w:p>
    <w:p w:rsidR="00086A5B" w:rsidRPr="00D039A1" w:rsidRDefault="00086A5B" w:rsidP="00086A5B">
      <w:pPr>
        <w:rPr>
          <w:rFonts w:cs="Arial"/>
          <w:szCs w:val="22"/>
        </w:rPr>
      </w:pPr>
      <w:r w:rsidRPr="00D039A1">
        <w:rPr>
          <w:rFonts w:cs="Arial"/>
          <w:szCs w:val="22"/>
        </w:rPr>
        <w:t>Important notes:</w:t>
      </w:r>
    </w:p>
    <w:p w:rsidR="00086A5B" w:rsidRPr="00D039A1" w:rsidRDefault="00086A5B" w:rsidP="00086A5B">
      <w:pPr>
        <w:rPr>
          <w:rFonts w:cs="Arial"/>
          <w:szCs w:val="22"/>
        </w:rPr>
      </w:pPr>
    </w:p>
    <w:p w:rsidR="00086A5B" w:rsidRPr="00D039A1" w:rsidRDefault="00086A5B" w:rsidP="00086A5B">
      <w:pPr>
        <w:pStyle w:val="ListParagraph"/>
        <w:numPr>
          <w:ilvl w:val="0"/>
          <w:numId w:val="11"/>
        </w:numPr>
        <w:spacing w:line="228" w:lineRule="auto"/>
        <w:jc w:val="both"/>
        <w:rPr>
          <w:rFonts w:cs="Arial"/>
          <w:szCs w:val="22"/>
        </w:rPr>
      </w:pPr>
      <w:r w:rsidRPr="00D039A1">
        <w:rPr>
          <w:rFonts w:cs="Arial"/>
          <w:szCs w:val="22"/>
        </w:rPr>
        <w:t>This is an offer of an academic place. It does not constitute an offer of funding</w:t>
      </w:r>
    </w:p>
    <w:p w:rsidR="00086A5B" w:rsidRPr="00D039A1" w:rsidRDefault="00086A5B" w:rsidP="00086A5B">
      <w:pPr>
        <w:pStyle w:val="ListParagraph"/>
        <w:ind w:left="0"/>
        <w:rPr>
          <w:rFonts w:cs="Arial"/>
          <w:szCs w:val="22"/>
        </w:rPr>
      </w:pPr>
    </w:p>
    <w:p w:rsidR="00086A5B" w:rsidRPr="00D039A1" w:rsidRDefault="00086A5B" w:rsidP="00086A5B">
      <w:pPr>
        <w:pStyle w:val="ListParagraph"/>
        <w:numPr>
          <w:ilvl w:val="0"/>
          <w:numId w:val="11"/>
        </w:numPr>
        <w:spacing w:line="228" w:lineRule="auto"/>
        <w:jc w:val="both"/>
        <w:rPr>
          <w:rFonts w:cs="Arial"/>
          <w:szCs w:val="22"/>
        </w:rPr>
      </w:pPr>
      <w:r w:rsidRPr="00D039A1">
        <w:rPr>
          <w:rFonts w:cs="Arial"/>
          <w:szCs w:val="22"/>
        </w:rPr>
        <w:t>Let us know if any information in this letter is incorrect or if any details have changed</w:t>
      </w:r>
    </w:p>
    <w:p w:rsidR="00086A5B" w:rsidRPr="00D039A1" w:rsidRDefault="00086A5B" w:rsidP="00086A5B">
      <w:pPr>
        <w:pStyle w:val="ListParagraph"/>
        <w:ind w:left="0"/>
        <w:rPr>
          <w:rFonts w:cs="Arial"/>
          <w:szCs w:val="22"/>
        </w:rPr>
      </w:pPr>
    </w:p>
    <w:p w:rsidR="00086A5B" w:rsidRPr="00D039A1" w:rsidRDefault="00086A5B" w:rsidP="00086A5B">
      <w:pPr>
        <w:pStyle w:val="ListParagraph"/>
        <w:numPr>
          <w:ilvl w:val="0"/>
          <w:numId w:val="11"/>
        </w:numPr>
        <w:spacing w:line="228" w:lineRule="auto"/>
        <w:jc w:val="both"/>
        <w:rPr>
          <w:rFonts w:cs="Arial"/>
          <w:szCs w:val="22"/>
        </w:rPr>
      </w:pPr>
      <w:r w:rsidRPr="00D039A1">
        <w:rPr>
          <w:rFonts w:cs="Arial"/>
          <w:szCs w:val="22"/>
        </w:rPr>
        <w:t>If the names on your offer letter, national ID card or passport do not match those on your transcripts and certificates, an official confirmation of change of name must be produced and accepted</w:t>
      </w:r>
    </w:p>
    <w:p w:rsidR="00086A5B" w:rsidRPr="00D039A1" w:rsidRDefault="00086A5B" w:rsidP="00086A5B">
      <w:pPr>
        <w:pStyle w:val="ListParagraph"/>
        <w:ind w:left="0"/>
        <w:rPr>
          <w:rFonts w:cs="Arial"/>
          <w:szCs w:val="22"/>
        </w:rPr>
      </w:pPr>
    </w:p>
    <w:p w:rsidR="00086A5B" w:rsidRPr="00D039A1" w:rsidRDefault="00086A5B" w:rsidP="00086A5B">
      <w:pPr>
        <w:pStyle w:val="ListParagraph"/>
        <w:numPr>
          <w:ilvl w:val="0"/>
          <w:numId w:val="11"/>
        </w:numPr>
        <w:spacing w:line="228" w:lineRule="auto"/>
        <w:jc w:val="both"/>
        <w:rPr>
          <w:rFonts w:cs="Arial"/>
          <w:szCs w:val="22"/>
        </w:rPr>
      </w:pPr>
      <w:r w:rsidRPr="00D039A1">
        <w:rPr>
          <w:rFonts w:cs="Arial"/>
          <w:szCs w:val="22"/>
        </w:rPr>
        <w:t>If it is necessary to make any material changes to arrangements, we will notify you as soon as possible</w:t>
      </w:r>
    </w:p>
    <w:p w:rsidR="00086A5B" w:rsidRPr="00D039A1" w:rsidRDefault="00086A5B" w:rsidP="00086A5B">
      <w:pPr>
        <w:pStyle w:val="ListParagraph"/>
        <w:rPr>
          <w:rFonts w:cs="Arial"/>
          <w:szCs w:val="22"/>
        </w:rPr>
      </w:pPr>
    </w:p>
    <w:p w:rsidR="00086A5B" w:rsidRPr="00D039A1" w:rsidRDefault="00086A5B" w:rsidP="00086A5B">
      <w:pPr>
        <w:rPr>
          <w:szCs w:val="22"/>
        </w:rPr>
      </w:pPr>
      <w:r w:rsidRPr="00D039A1">
        <w:rPr>
          <w:szCs w:val="22"/>
        </w:rPr>
        <w:t xml:space="preserve">Questions or complaints: If you have any queries or concerns email: </w:t>
      </w:r>
      <w:proofErr w:type="spellStart"/>
      <w:r w:rsidRPr="00D039A1">
        <w:rPr>
          <w:szCs w:val="22"/>
        </w:rPr>
        <w:t>xxxxxx</w:t>
      </w:r>
      <w:proofErr w:type="spellEnd"/>
    </w:p>
    <w:p w:rsidR="00086A5B" w:rsidRPr="00D039A1" w:rsidRDefault="00086A5B" w:rsidP="00086A5B">
      <w:pPr>
        <w:rPr>
          <w:szCs w:val="22"/>
        </w:rPr>
      </w:pPr>
    </w:p>
    <w:p w:rsidR="00086A5B" w:rsidRPr="00D039A1" w:rsidRDefault="00086A5B" w:rsidP="00086A5B">
      <w:pPr>
        <w:rPr>
          <w:rFonts w:cs="Arial"/>
          <w:szCs w:val="22"/>
        </w:rPr>
      </w:pPr>
    </w:p>
    <w:p w:rsidR="00086A5B" w:rsidRPr="00D039A1" w:rsidRDefault="00086A5B" w:rsidP="00086A5B">
      <w:pPr>
        <w:rPr>
          <w:rFonts w:cs="Arial"/>
          <w:szCs w:val="22"/>
        </w:rPr>
      </w:pPr>
      <w:r w:rsidRPr="00D039A1">
        <w:rPr>
          <w:rFonts w:cs="Arial"/>
          <w:szCs w:val="22"/>
        </w:rPr>
        <w:t>Yours sincerely</w:t>
      </w:r>
    </w:p>
    <w:p w:rsidR="00086A5B" w:rsidRPr="00D039A1" w:rsidRDefault="00086A5B" w:rsidP="00086A5B">
      <w:pPr>
        <w:rPr>
          <w:rFonts w:cs="Arial"/>
          <w:szCs w:val="22"/>
        </w:rPr>
      </w:pPr>
    </w:p>
    <w:p w:rsidR="00086A5B" w:rsidRPr="00D039A1" w:rsidRDefault="00086A5B" w:rsidP="00086A5B">
      <w:pPr>
        <w:rPr>
          <w:rFonts w:cs="Arial"/>
          <w:szCs w:val="22"/>
        </w:rPr>
      </w:pPr>
      <w:r w:rsidRPr="00D039A1">
        <w:rPr>
          <w:rFonts w:cs="Arial"/>
          <w:szCs w:val="22"/>
        </w:rPr>
        <w:t>Signature</w:t>
      </w:r>
    </w:p>
    <w:p w:rsidR="00086A5B" w:rsidRDefault="00086A5B" w:rsidP="00086A5B">
      <w:pPr>
        <w:rPr>
          <w:rFonts w:cs="Arial"/>
          <w:szCs w:val="22"/>
        </w:rPr>
      </w:pPr>
      <w:r w:rsidRPr="00D039A1">
        <w:rPr>
          <w:rFonts w:cs="Arial"/>
          <w:szCs w:val="22"/>
        </w:rPr>
        <w:t>Job Title</w:t>
      </w:r>
    </w:p>
    <w:p w:rsidR="00086A5B" w:rsidRDefault="00086A5B" w:rsidP="00086A5B">
      <w:pPr>
        <w:rPr>
          <w:szCs w:val="22"/>
        </w:rPr>
      </w:pPr>
      <w:r w:rsidRPr="00D039A1">
        <w:rPr>
          <w:szCs w:val="22"/>
        </w:rPr>
        <w:t>Contact Details</w:t>
      </w:r>
    </w:p>
    <w:p w:rsidR="00086A5B" w:rsidRPr="00D039A1" w:rsidRDefault="00086A5B" w:rsidP="00086A5B">
      <w:pPr>
        <w:rPr>
          <w:szCs w:val="22"/>
        </w:rPr>
      </w:pPr>
    </w:p>
    <w:p w:rsidR="00086A5B" w:rsidRPr="00CB777F" w:rsidRDefault="00086A5B" w:rsidP="00086A5B">
      <w:pPr>
        <w:rPr>
          <w:b/>
          <w:szCs w:val="22"/>
        </w:rPr>
      </w:pPr>
      <w:r>
        <w:rPr>
          <w:rFonts w:cs="Arial"/>
          <w:sz w:val="21"/>
          <w:szCs w:val="21"/>
        </w:rPr>
        <w:t>Miscellaneous Postgraduate Research does not lead to the award of a qualification from the University of Leeds and as such we do not require evidence of previous qualifications.</w:t>
      </w:r>
    </w:p>
    <w:p w:rsidR="005B0D14" w:rsidRPr="002A237B" w:rsidRDefault="005B0D14" w:rsidP="002A237B"/>
    <w:sectPr w:rsidR="005B0D14" w:rsidRPr="002A237B" w:rsidSect="00CE35BA">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19255A7F"/>
    <w:multiLevelType w:val="hybridMultilevel"/>
    <w:tmpl w:val="256E3F6E"/>
    <w:lvl w:ilvl="0" w:tplc="9F2CD6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5B"/>
    <w:rsid w:val="00086A5B"/>
    <w:rsid w:val="00090F2A"/>
    <w:rsid w:val="000A395C"/>
    <w:rsid w:val="001C2F45"/>
    <w:rsid w:val="00273123"/>
    <w:rsid w:val="002A237B"/>
    <w:rsid w:val="002B4BBF"/>
    <w:rsid w:val="00330467"/>
    <w:rsid w:val="003400F1"/>
    <w:rsid w:val="00416AA0"/>
    <w:rsid w:val="0056264E"/>
    <w:rsid w:val="005B0D14"/>
    <w:rsid w:val="005C161B"/>
    <w:rsid w:val="006422C8"/>
    <w:rsid w:val="006F163E"/>
    <w:rsid w:val="00873D7B"/>
    <w:rsid w:val="00880119"/>
    <w:rsid w:val="00890E90"/>
    <w:rsid w:val="0091059B"/>
    <w:rsid w:val="00930117"/>
    <w:rsid w:val="00973487"/>
    <w:rsid w:val="00A36CF5"/>
    <w:rsid w:val="00AD1B4C"/>
    <w:rsid w:val="00AD3173"/>
    <w:rsid w:val="00B23E4E"/>
    <w:rsid w:val="00B3772F"/>
    <w:rsid w:val="00B73992"/>
    <w:rsid w:val="00B7564E"/>
    <w:rsid w:val="00BF7C01"/>
    <w:rsid w:val="00C43089"/>
    <w:rsid w:val="00C74853"/>
    <w:rsid w:val="00C952B4"/>
    <w:rsid w:val="00CA19CD"/>
    <w:rsid w:val="00CC175A"/>
    <w:rsid w:val="00CE35BA"/>
    <w:rsid w:val="00D00D33"/>
    <w:rsid w:val="00D85A1A"/>
    <w:rsid w:val="00E057DF"/>
    <w:rsid w:val="00E209F2"/>
    <w:rsid w:val="00EB66B1"/>
    <w:rsid w:val="00F06CB0"/>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29FC-D5A4-41FD-936A-210C833B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5B"/>
    <w:pPr>
      <w:spacing w:after="0" w:line="240" w:lineRule="auto"/>
    </w:pPr>
    <w:rPr>
      <w:rFonts w:ascii="Calibri" w:eastAsia="Times New Roman" w:hAnsi="Calibri" w:cs="Times New Roman"/>
      <w:sz w:val="22"/>
      <w:lang w:eastAsia="en-GB"/>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uiPriority w:val="99"/>
    <w:unhideWhenUsed/>
    <w:rsid w:val="00086A5B"/>
    <w:rPr>
      <w:color w:val="0000FF"/>
      <w:u w:val="single"/>
    </w:rPr>
  </w:style>
  <w:style w:type="paragraph" w:styleId="ListParagraph">
    <w:name w:val="List Paragraph"/>
    <w:basedOn w:val="Normal"/>
    <w:uiPriority w:val="34"/>
    <w:qFormat/>
    <w:rsid w:val="0008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eds.ac.uk/studentcon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Wilson</dc:creator>
  <cp:keywords/>
  <dc:description/>
  <cp:lastModifiedBy>Gemma Wilson</cp:lastModifiedBy>
  <cp:revision>4</cp:revision>
  <dcterms:created xsi:type="dcterms:W3CDTF">2018-07-19T13:50:00Z</dcterms:created>
  <dcterms:modified xsi:type="dcterms:W3CDTF">2018-07-19T15:29:00Z</dcterms:modified>
</cp:coreProperties>
</file>