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03C" w:rsidRPr="00BA503C" w:rsidRDefault="00424978" w:rsidP="00BA503C">
      <w:pPr>
        <w:jc w:val="center"/>
        <w:rPr>
          <w:rFonts w:cs="Arial"/>
          <w:b/>
          <w:sz w:val="32"/>
          <w:szCs w:val="32"/>
        </w:rPr>
      </w:pPr>
      <w:r>
        <w:rPr>
          <w:rFonts w:cs="Arial"/>
          <w:b/>
          <w:sz w:val="32"/>
          <w:szCs w:val="32"/>
        </w:rPr>
        <w:t xml:space="preserve">INTEGRATED MASTERS </w:t>
      </w:r>
      <w:r w:rsidR="00BA503C" w:rsidRPr="00BA503C">
        <w:rPr>
          <w:rFonts w:cs="Arial"/>
          <w:b/>
          <w:sz w:val="32"/>
          <w:szCs w:val="32"/>
        </w:rPr>
        <w:t>PROGRAMME PROPOSAL</w:t>
      </w:r>
    </w:p>
    <w:p w:rsidR="000C5439" w:rsidRDefault="000C5439" w:rsidP="000C5439">
      <w:pPr>
        <w:rPr>
          <w:rFonts w:cs="Arial"/>
          <w:b/>
          <w:sz w:val="20"/>
        </w:rPr>
      </w:pPr>
      <w:r>
        <w:rPr>
          <w:rFonts w:cs="Arial"/>
          <w:b/>
          <w:sz w:val="20"/>
        </w:rPr>
        <w:t xml:space="preserve">For a </w:t>
      </w:r>
      <w:r w:rsidRPr="00A925BB">
        <w:rPr>
          <w:rFonts w:cs="Arial"/>
          <w:b/>
          <w:sz w:val="20"/>
          <w:highlight w:val="yellow"/>
        </w:rPr>
        <w:t>new</w:t>
      </w:r>
      <w:r>
        <w:rPr>
          <w:rFonts w:cs="Arial"/>
          <w:b/>
          <w:sz w:val="20"/>
          <w:highlight w:val="yellow"/>
        </w:rPr>
        <w:t xml:space="preserve"> programme</w:t>
      </w:r>
      <w:r w:rsidRPr="00A925BB">
        <w:rPr>
          <w:rFonts w:cs="Arial"/>
          <w:b/>
          <w:sz w:val="20"/>
          <w:highlight w:val="yellow"/>
        </w:rPr>
        <w:t>/</w:t>
      </w:r>
      <w:r>
        <w:rPr>
          <w:rFonts w:cs="Arial"/>
          <w:b/>
          <w:sz w:val="20"/>
          <w:highlight w:val="yellow"/>
        </w:rPr>
        <w:t xml:space="preserve"> </w:t>
      </w:r>
      <w:r w:rsidRPr="00331C3F">
        <w:rPr>
          <w:rFonts w:cs="Arial"/>
          <w:b/>
          <w:sz w:val="20"/>
          <w:highlight w:val="yellow"/>
        </w:rPr>
        <w:t xml:space="preserve">major programme amendment </w:t>
      </w:r>
      <w:r w:rsidRPr="00331C3F">
        <w:rPr>
          <w:rFonts w:cs="Arial"/>
          <w:sz w:val="16"/>
          <w:szCs w:val="16"/>
          <w:highlight w:val="yellow"/>
        </w:rPr>
        <w:t>[</w:t>
      </w:r>
      <w:r w:rsidRPr="00B16E8B">
        <w:rPr>
          <w:rFonts w:cs="Arial"/>
          <w:i/>
          <w:sz w:val="16"/>
          <w:szCs w:val="16"/>
        </w:rPr>
        <w:t>delete as required</w:t>
      </w:r>
      <w:r w:rsidRPr="00B16E8B">
        <w:rPr>
          <w:rFonts w:cs="Arial"/>
          <w:sz w:val="16"/>
          <w:szCs w:val="16"/>
        </w:rPr>
        <w:t>]</w:t>
      </w:r>
    </w:p>
    <w:p w:rsidR="00315AA6" w:rsidRPr="0034367D" w:rsidRDefault="002256FF" w:rsidP="00315AA6">
      <w:pPr>
        <w:rPr>
          <w:rFonts w:cs="Arial"/>
          <w:sz w:val="20"/>
        </w:rPr>
      </w:pPr>
      <w:r w:rsidRPr="002256FF">
        <w:rPr>
          <w:rFonts w:cs="Arial"/>
          <w:b/>
          <w:sz w:val="20"/>
        </w:rPr>
        <w:t>S</w:t>
      </w:r>
      <w:r>
        <w:rPr>
          <w:rFonts w:cs="Arial"/>
          <w:b/>
          <w:sz w:val="20"/>
        </w:rPr>
        <w:t>e</w:t>
      </w:r>
      <w:r w:rsidRPr="002256FF">
        <w:rPr>
          <w:rFonts w:cs="Arial"/>
          <w:b/>
          <w:sz w:val="20"/>
        </w:rPr>
        <w:t>ction A: General information</w:t>
      </w:r>
    </w:p>
    <w:tbl>
      <w:tblPr>
        <w:tblW w:w="10485" w:type="dxa"/>
        <w:tblLayout w:type="fixed"/>
        <w:tblLook w:val="0000" w:firstRow="0" w:lastRow="0" w:firstColumn="0" w:lastColumn="0" w:noHBand="0" w:noVBand="0"/>
      </w:tblPr>
      <w:tblGrid>
        <w:gridCol w:w="1728"/>
        <w:gridCol w:w="394"/>
        <w:gridCol w:w="506"/>
        <w:gridCol w:w="1762"/>
        <w:gridCol w:w="1417"/>
        <w:gridCol w:w="1276"/>
        <w:gridCol w:w="225"/>
        <w:gridCol w:w="909"/>
        <w:gridCol w:w="1134"/>
        <w:gridCol w:w="1134"/>
      </w:tblGrid>
      <w:tr w:rsidR="00315AA6" w:rsidRPr="0034367D" w:rsidTr="00CD1046">
        <w:trPr>
          <w:cantSplit/>
          <w:trHeight w:val="380"/>
        </w:trPr>
        <w:tc>
          <w:tcPr>
            <w:tcW w:w="2628" w:type="dxa"/>
            <w:gridSpan w:val="3"/>
            <w:tcBorders>
              <w:top w:val="single" w:sz="4" w:space="0" w:color="auto"/>
              <w:left w:val="single" w:sz="4" w:space="0" w:color="auto"/>
              <w:bottom w:val="single" w:sz="4" w:space="0" w:color="auto"/>
              <w:right w:val="single" w:sz="4" w:space="0" w:color="auto"/>
            </w:tcBorders>
            <w:vAlign w:val="center"/>
          </w:tcPr>
          <w:p w:rsidR="00315AA6" w:rsidRPr="0034367D" w:rsidRDefault="00315AA6" w:rsidP="000B0F38">
            <w:pPr>
              <w:rPr>
                <w:rFonts w:cs="Arial"/>
                <w:sz w:val="20"/>
              </w:rPr>
            </w:pPr>
            <w:r w:rsidRPr="0034367D">
              <w:rPr>
                <w:rFonts w:cs="Arial"/>
                <w:b/>
                <w:sz w:val="20"/>
              </w:rPr>
              <w:t>Programme Title</w:t>
            </w:r>
          </w:p>
        </w:tc>
        <w:tc>
          <w:tcPr>
            <w:tcW w:w="7857" w:type="dxa"/>
            <w:gridSpan w:val="7"/>
            <w:tcBorders>
              <w:top w:val="single" w:sz="4" w:space="0" w:color="auto"/>
              <w:left w:val="nil"/>
              <w:bottom w:val="single" w:sz="4" w:space="0" w:color="auto"/>
              <w:right w:val="single" w:sz="4" w:space="0" w:color="auto"/>
            </w:tcBorders>
          </w:tcPr>
          <w:p w:rsidR="00315AA6" w:rsidRPr="00CD1046" w:rsidRDefault="00CD1046" w:rsidP="00B16E8B">
            <w:pPr>
              <w:rPr>
                <w:rFonts w:cs="Arial"/>
                <w:b/>
                <w:sz w:val="24"/>
                <w:szCs w:val="24"/>
              </w:rPr>
            </w:pPr>
            <w:r w:rsidRPr="00CD1046">
              <w:rPr>
                <w:rFonts w:cs="Arial"/>
                <w:b/>
                <w:sz w:val="24"/>
                <w:szCs w:val="24"/>
                <w:highlight w:val="yellow"/>
              </w:rPr>
              <w:t>1</w:t>
            </w:r>
          </w:p>
        </w:tc>
      </w:tr>
      <w:tr w:rsidR="00C75916" w:rsidRPr="0034367D" w:rsidTr="00CD1046">
        <w:trPr>
          <w:cantSplit/>
          <w:trHeight w:val="415"/>
        </w:trPr>
        <w:tc>
          <w:tcPr>
            <w:tcW w:w="2122" w:type="dxa"/>
            <w:gridSpan w:val="2"/>
            <w:tcBorders>
              <w:top w:val="single" w:sz="4" w:space="0" w:color="auto"/>
              <w:left w:val="single" w:sz="4" w:space="0" w:color="auto"/>
              <w:bottom w:val="single" w:sz="4" w:space="0" w:color="auto"/>
              <w:right w:val="single" w:sz="4" w:space="0" w:color="auto"/>
            </w:tcBorders>
            <w:vAlign w:val="center"/>
          </w:tcPr>
          <w:p w:rsidR="00C75916" w:rsidRPr="00976810" w:rsidRDefault="00C75916" w:rsidP="00C75916">
            <w:pPr>
              <w:rPr>
                <w:rFonts w:cs="Arial"/>
                <w:i/>
                <w:sz w:val="18"/>
                <w:szCs w:val="18"/>
              </w:rPr>
            </w:pPr>
            <w:r w:rsidRPr="00976810">
              <w:rPr>
                <w:rFonts w:cs="Arial"/>
                <w:i/>
                <w:sz w:val="18"/>
                <w:szCs w:val="18"/>
              </w:rPr>
              <w:t xml:space="preserve">Please select </w:t>
            </w:r>
            <w:r>
              <w:rPr>
                <w:rFonts w:cs="Arial"/>
                <w:i/>
                <w:sz w:val="18"/>
                <w:szCs w:val="18"/>
              </w:rPr>
              <w:t>one</w:t>
            </w:r>
            <w:r w:rsidRPr="00976810">
              <w:rPr>
                <w:rFonts w:cs="Arial"/>
                <w:i/>
                <w:sz w:val="18"/>
                <w:szCs w:val="18"/>
              </w:rPr>
              <w:t>:</w:t>
            </w:r>
          </w:p>
        </w:tc>
        <w:tc>
          <w:tcPr>
            <w:tcW w:w="8363" w:type="dxa"/>
            <w:gridSpan w:val="8"/>
            <w:tcBorders>
              <w:top w:val="single" w:sz="4" w:space="0" w:color="auto"/>
              <w:left w:val="single" w:sz="4" w:space="0" w:color="auto"/>
              <w:bottom w:val="single" w:sz="4" w:space="0" w:color="auto"/>
              <w:right w:val="single" w:sz="4" w:space="0" w:color="auto"/>
            </w:tcBorders>
            <w:vAlign w:val="center"/>
          </w:tcPr>
          <w:p w:rsidR="00C75916" w:rsidRPr="00B16E8B" w:rsidRDefault="00C75916" w:rsidP="00B16E8B">
            <w:pPr>
              <w:rPr>
                <w:rFonts w:cs="Arial"/>
                <w:sz w:val="20"/>
              </w:rPr>
            </w:pPr>
            <w:r>
              <w:rPr>
                <w:rFonts w:cs="Arial"/>
                <w:b/>
                <w:sz w:val="20"/>
              </w:rPr>
              <w:t xml:space="preserve">Single Honours / Joint Honours / Combined subject </w:t>
            </w:r>
            <w:r>
              <w:rPr>
                <w:rFonts w:cs="Arial"/>
                <w:sz w:val="20"/>
              </w:rPr>
              <w:t>(delete as applicable)</w:t>
            </w:r>
            <w:r w:rsidR="00CD1046">
              <w:rPr>
                <w:rFonts w:cs="Arial"/>
                <w:sz w:val="20"/>
              </w:rPr>
              <w:t xml:space="preserve"> </w:t>
            </w:r>
            <w:r w:rsidR="00CD1046">
              <w:rPr>
                <w:rFonts w:cs="Arial"/>
                <w:b/>
                <w:sz w:val="24"/>
                <w:szCs w:val="24"/>
                <w:highlight w:val="yellow"/>
              </w:rPr>
              <w:t>2</w:t>
            </w:r>
          </w:p>
        </w:tc>
      </w:tr>
      <w:tr w:rsidR="005F0FBD" w:rsidRPr="0034367D" w:rsidTr="00CD1046">
        <w:trPr>
          <w:cantSplit/>
          <w:trHeight w:val="1685"/>
        </w:trPr>
        <w:tc>
          <w:tcPr>
            <w:tcW w:w="4390" w:type="dxa"/>
            <w:gridSpan w:val="4"/>
            <w:tcBorders>
              <w:top w:val="single" w:sz="4" w:space="0" w:color="auto"/>
              <w:left w:val="single" w:sz="4" w:space="0" w:color="auto"/>
              <w:bottom w:val="single" w:sz="4" w:space="0" w:color="auto"/>
              <w:right w:val="single" w:sz="4" w:space="0" w:color="auto"/>
            </w:tcBorders>
            <w:vAlign w:val="bottom"/>
          </w:tcPr>
          <w:p w:rsidR="005F0FBD" w:rsidRPr="00272A25" w:rsidRDefault="005F0FBD" w:rsidP="00272A25">
            <w:pPr>
              <w:rPr>
                <w:rFonts w:cs="Arial"/>
                <w:i/>
                <w:sz w:val="18"/>
                <w:szCs w:val="18"/>
              </w:rPr>
            </w:pPr>
            <w:r w:rsidRPr="0034367D">
              <w:rPr>
                <w:rFonts w:cs="Arial"/>
                <w:b/>
                <w:sz w:val="20"/>
              </w:rPr>
              <w:t xml:space="preserve">Awards </w:t>
            </w:r>
            <w:r w:rsidRPr="00272A25">
              <w:rPr>
                <w:rFonts w:cs="Arial"/>
                <w:i/>
                <w:sz w:val="18"/>
                <w:szCs w:val="18"/>
              </w:rPr>
              <w:t>(please complete boxes as appropriate)</w:t>
            </w:r>
          </w:p>
        </w:tc>
        <w:tc>
          <w:tcPr>
            <w:tcW w:w="1417" w:type="dxa"/>
            <w:tcBorders>
              <w:top w:val="single" w:sz="4" w:space="0" w:color="auto"/>
              <w:left w:val="nil"/>
              <w:bottom w:val="single" w:sz="4" w:space="0" w:color="auto"/>
              <w:right w:val="single" w:sz="4" w:space="0" w:color="auto"/>
            </w:tcBorders>
            <w:vAlign w:val="center"/>
          </w:tcPr>
          <w:p w:rsidR="00CD1046" w:rsidRDefault="00CD1046" w:rsidP="00CD1046">
            <w:pPr>
              <w:jc w:val="center"/>
              <w:rPr>
                <w:rFonts w:cs="Arial"/>
                <w:b/>
                <w:sz w:val="24"/>
                <w:szCs w:val="24"/>
                <w:highlight w:val="yellow"/>
              </w:rPr>
            </w:pPr>
            <w:r>
              <w:rPr>
                <w:rFonts w:cs="Arial"/>
                <w:b/>
                <w:sz w:val="24"/>
                <w:szCs w:val="24"/>
                <w:highlight w:val="yellow"/>
              </w:rPr>
              <w:t>3</w:t>
            </w:r>
          </w:p>
          <w:p w:rsidR="005F0FBD" w:rsidRPr="00272A25" w:rsidRDefault="005F0FBD" w:rsidP="00CD1046">
            <w:pPr>
              <w:jc w:val="center"/>
              <w:rPr>
                <w:rFonts w:cs="Arial"/>
                <w:b/>
                <w:sz w:val="18"/>
                <w:szCs w:val="18"/>
              </w:rPr>
            </w:pPr>
            <w:r w:rsidRPr="00272A25">
              <w:rPr>
                <w:rFonts w:cs="Arial"/>
                <w:b/>
                <w:sz w:val="18"/>
                <w:szCs w:val="18"/>
              </w:rPr>
              <w:t xml:space="preserve">Award </w:t>
            </w:r>
            <w:r>
              <w:rPr>
                <w:rFonts w:cs="Arial"/>
                <w:b/>
                <w:sz w:val="18"/>
                <w:szCs w:val="18"/>
              </w:rPr>
              <w:t>a</w:t>
            </w:r>
            <w:r w:rsidRPr="00272A25">
              <w:rPr>
                <w:rFonts w:cs="Arial"/>
                <w:b/>
                <w:sz w:val="18"/>
                <w:szCs w:val="18"/>
              </w:rPr>
              <w:t>vailable</w:t>
            </w:r>
            <w:r>
              <w:rPr>
                <w:rFonts w:cs="Arial"/>
                <w:b/>
                <w:sz w:val="18"/>
                <w:szCs w:val="18"/>
              </w:rPr>
              <w:br/>
            </w:r>
            <w:r w:rsidRPr="00272A25">
              <w:rPr>
                <w:rFonts w:cs="Arial"/>
                <w:i/>
                <w:sz w:val="18"/>
                <w:szCs w:val="18"/>
              </w:rPr>
              <w:t>state title or YES/NO</w:t>
            </w:r>
          </w:p>
        </w:tc>
        <w:tc>
          <w:tcPr>
            <w:tcW w:w="1276" w:type="dxa"/>
            <w:tcBorders>
              <w:top w:val="single" w:sz="4" w:space="0" w:color="auto"/>
              <w:left w:val="single" w:sz="4" w:space="0" w:color="auto"/>
              <w:bottom w:val="single" w:sz="4" w:space="0" w:color="auto"/>
              <w:right w:val="single" w:sz="4" w:space="0" w:color="auto"/>
            </w:tcBorders>
            <w:vAlign w:val="center"/>
          </w:tcPr>
          <w:p w:rsidR="00CD1046" w:rsidRDefault="00CD1046" w:rsidP="00CD1046">
            <w:pPr>
              <w:jc w:val="center"/>
              <w:rPr>
                <w:rFonts w:cs="Arial"/>
                <w:b/>
                <w:sz w:val="18"/>
                <w:szCs w:val="18"/>
              </w:rPr>
            </w:pPr>
            <w:r>
              <w:rPr>
                <w:rFonts w:cs="Arial"/>
                <w:b/>
                <w:sz w:val="24"/>
                <w:szCs w:val="24"/>
                <w:highlight w:val="yellow"/>
              </w:rPr>
              <w:t>4</w:t>
            </w:r>
          </w:p>
          <w:p w:rsidR="005F0FBD" w:rsidRPr="00272A25" w:rsidRDefault="005F0FBD" w:rsidP="00CD1046">
            <w:pPr>
              <w:jc w:val="center"/>
              <w:rPr>
                <w:rFonts w:cs="Arial"/>
                <w:b/>
                <w:sz w:val="18"/>
                <w:szCs w:val="18"/>
              </w:rPr>
            </w:pPr>
            <w:r>
              <w:rPr>
                <w:rFonts w:cs="Arial"/>
                <w:b/>
                <w:sz w:val="18"/>
                <w:szCs w:val="18"/>
              </w:rPr>
              <w:t>Direct r</w:t>
            </w:r>
            <w:r w:rsidRPr="00272A25">
              <w:rPr>
                <w:rFonts w:cs="Arial"/>
                <w:b/>
                <w:sz w:val="18"/>
                <w:szCs w:val="18"/>
              </w:rPr>
              <w:t>ecruitment?</w:t>
            </w:r>
            <w:r>
              <w:rPr>
                <w:rFonts w:cs="Arial"/>
                <w:b/>
                <w:sz w:val="18"/>
                <w:szCs w:val="18"/>
              </w:rPr>
              <w:br/>
            </w:r>
            <w:r w:rsidRPr="00272A25">
              <w:rPr>
                <w:rFonts w:cs="Arial"/>
                <w:i/>
                <w:sz w:val="18"/>
                <w:szCs w:val="18"/>
              </w:rPr>
              <w:t>YES/NO</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D1046" w:rsidRDefault="00CD1046" w:rsidP="00CD1046">
            <w:pPr>
              <w:jc w:val="center"/>
              <w:rPr>
                <w:rFonts w:cs="Arial"/>
                <w:b/>
                <w:sz w:val="18"/>
                <w:szCs w:val="18"/>
              </w:rPr>
            </w:pPr>
            <w:r>
              <w:rPr>
                <w:rFonts w:cs="Arial"/>
                <w:b/>
                <w:sz w:val="24"/>
                <w:szCs w:val="24"/>
                <w:highlight w:val="yellow"/>
              </w:rPr>
              <w:t>5</w:t>
            </w:r>
          </w:p>
          <w:p w:rsidR="005F0FBD" w:rsidRPr="00272A25" w:rsidRDefault="005F0FBD" w:rsidP="00CD1046">
            <w:pPr>
              <w:jc w:val="center"/>
              <w:rPr>
                <w:rFonts w:cs="Arial"/>
                <w:b/>
                <w:sz w:val="18"/>
                <w:szCs w:val="18"/>
              </w:rPr>
            </w:pPr>
            <w:r w:rsidRPr="00272A25">
              <w:rPr>
                <w:rFonts w:cs="Arial"/>
                <w:b/>
                <w:sz w:val="18"/>
                <w:szCs w:val="18"/>
              </w:rPr>
              <w:t xml:space="preserve">Part-time </w:t>
            </w:r>
            <w:r>
              <w:rPr>
                <w:rFonts w:cs="Arial"/>
                <w:b/>
                <w:sz w:val="18"/>
                <w:szCs w:val="18"/>
              </w:rPr>
              <w:t>m</w:t>
            </w:r>
            <w:r w:rsidRPr="00272A25">
              <w:rPr>
                <w:rFonts w:cs="Arial"/>
                <w:b/>
                <w:sz w:val="18"/>
                <w:szCs w:val="18"/>
              </w:rPr>
              <w:t xml:space="preserve">ode </w:t>
            </w:r>
            <w:r>
              <w:rPr>
                <w:rFonts w:cs="Arial"/>
                <w:b/>
                <w:sz w:val="18"/>
                <w:szCs w:val="18"/>
              </w:rPr>
              <w:t>a</w:t>
            </w:r>
            <w:r w:rsidRPr="00272A25">
              <w:rPr>
                <w:rFonts w:cs="Arial"/>
                <w:b/>
                <w:sz w:val="18"/>
                <w:szCs w:val="18"/>
              </w:rPr>
              <w:t>vailable?</w:t>
            </w:r>
            <w:r>
              <w:rPr>
                <w:rFonts w:cs="Arial"/>
                <w:b/>
                <w:sz w:val="18"/>
                <w:szCs w:val="18"/>
              </w:rPr>
              <w:br/>
            </w:r>
            <w:r w:rsidRPr="00272A25">
              <w:rPr>
                <w:rFonts w:cs="Arial"/>
                <w:i/>
                <w:sz w:val="18"/>
                <w:szCs w:val="18"/>
              </w:rPr>
              <w:t>YES/NO</w:t>
            </w:r>
          </w:p>
        </w:tc>
        <w:tc>
          <w:tcPr>
            <w:tcW w:w="1134" w:type="dxa"/>
            <w:tcBorders>
              <w:top w:val="single" w:sz="4" w:space="0" w:color="auto"/>
              <w:left w:val="single" w:sz="4" w:space="0" w:color="auto"/>
              <w:bottom w:val="single" w:sz="4" w:space="0" w:color="auto"/>
              <w:right w:val="single" w:sz="4" w:space="0" w:color="auto"/>
            </w:tcBorders>
            <w:vAlign w:val="center"/>
          </w:tcPr>
          <w:p w:rsidR="00CD1046" w:rsidRDefault="00CD1046" w:rsidP="00CD1046">
            <w:pPr>
              <w:jc w:val="center"/>
              <w:rPr>
                <w:rFonts w:cs="Arial"/>
                <w:b/>
                <w:sz w:val="18"/>
                <w:szCs w:val="18"/>
              </w:rPr>
            </w:pPr>
            <w:r>
              <w:rPr>
                <w:rFonts w:cs="Arial"/>
                <w:b/>
                <w:sz w:val="24"/>
                <w:szCs w:val="24"/>
                <w:highlight w:val="yellow"/>
              </w:rPr>
              <w:t>6</w:t>
            </w:r>
          </w:p>
          <w:p w:rsidR="005F0FBD" w:rsidRPr="00272A25" w:rsidRDefault="00914E36" w:rsidP="00CD1046">
            <w:pPr>
              <w:jc w:val="center"/>
              <w:rPr>
                <w:rFonts w:cs="Arial"/>
                <w:b/>
                <w:sz w:val="18"/>
                <w:szCs w:val="18"/>
              </w:rPr>
            </w:pPr>
            <w:r>
              <w:rPr>
                <w:rFonts w:cs="Arial"/>
                <w:b/>
                <w:sz w:val="18"/>
                <w:szCs w:val="18"/>
              </w:rPr>
              <w:t>Distance learning mode available?</w:t>
            </w:r>
            <w:r>
              <w:rPr>
                <w:rFonts w:cs="Arial"/>
                <w:b/>
                <w:sz w:val="18"/>
                <w:szCs w:val="18"/>
              </w:rPr>
              <w:br/>
            </w:r>
            <w:r w:rsidRPr="00272A25">
              <w:rPr>
                <w:rFonts w:cs="Arial"/>
                <w:i/>
                <w:sz w:val="18"/>
                <w:szCs w:val="18"/>
              </w:rPr>
              <w:t>YES/NO</w:t>
            </w:r>
          </w:p>
        </w:tc>
        <w:tc>
          <w:tcPr>
            <w:tcW w:w="1134" w:type="dxa"/>
            <w:tcBorders>
              <w:top w:val="single" w:sz="4" w:space="0" w:color="auto"/>
              <w:left w:val="single" w:sz="4" w:space="0" w:color="auto"/>
              <w:bottom w:val="single" w:sz="4" w:space="0" w:color="auto"/>
              <w:right w:val="single" w:sz="4" w:space="0" w:color="auto"/>
            </w:tcBorders>
            <w:vAlign w:val="center"/>
          </w:tcPr>
          <w:p w:rsidR="00CD1046" w:rsidRDefault="00CD1046" w:rsidP="00CD1046">
            <w:pPr>
              <w:jc w:val="center"/>
              <w:rPr>
                <w:rFonts w:cs="Arial"/>
                <w:b/>
                <w:i/>
                <w:sz w:val="18"/>
                <w:szCs w:val="18"/>
              </w:rPr>
            </w:pPr>
            <w:r w:rsidRPr="00CD1046">
              <w:rPr>
                <w:rFonts w:cs="Arial"/>
                <w:b/>
                <w:sz w:val="24"/>
                <w:szCs w:val="24"/>
                <w:highlight w:val="yellow"/>
              </w:rPr>
              <w:t>7</w:t>
            </w:r>
          </w:p>
          <w:p w:rsidR="005F0FBD" w:rsidRDefault="00914E36" w:rsidP="00CD1046">
            <w:pPr>
              <w:jc w:val="center"/>
              <w:rPr>
                <w:rFonts w:cs="Arial"/>
                <w:b/>
                <w:sz w:val="18"/>
                <w:szCs w:val="18"/>
              </w:rPr>
            </w:pPr>
            <w:r w:rsidRPr="00914E36">
              <w:rPr>
                <w:rFonts w:cs="Arial"/>
                <w:b/>
                <w:i/>
                <w:sz w:val="18"/>
                <w:szCs w:val="18"/>
              </w:rPr>
              <w:t>Only</w:t>
            </w:r>
            <w:r>
              <w:rPr>
                <w:rFonts w:cs="Arial"/>
                <w:b/>
                <w:sz w:val="18"/>
                <w:szCs w:val="18"/>
              </w:rPr>
              <w:t xml:space="preserve"> distance learning mode available?</w:t>
            </w:r>
          </w:p>
          <w:p w:rsidR="00914E36" w:rsidRPr="00272A25" w:rsidRDefault="00914E36" w:rsidP="00CD1046">
            <w:pPr>
              <w:jc w:val="center"/>
              <w:rPr>
                <w:rFonts w:cs="Arial"/>
                <w:b/>
                <w:sz w:val="18"/>
                <w:szCs w:val="18"/>
              </w:rPr>
            </w:pPr>
            <w:r w:rsidRPr="00272A25">
              <w:rPr>
                <w:rFonts w:cs="Arial"/>
                <w:i/>
                <w:sz w:val="18"/>
                <w:szCs w:val="18"/>
              </w:rPr>
              <w:t>YES/NO</w:t>
            </w:r>
          </w:p>
        </w:tc>
      </w:tr>
      <w:tr w:rsidR="00424978" w:rsidRPr="0034367D" w:rsidTr="00914E36">
        <w:trPr>
          <w:cantSplit/>
          <w:trHeight w:val="400"/>
        </w:trPr>
        <w:tc>
          <w:tcPr>
            <w:tcW w:w="4390" w:type="dxa"/>
            <w:gridSpan w:val="4"/>
            <w:tcBorders>
              <w:top w:val="single" w:sz="4" w:space="0" w:color="auto"/>
              <w:left w:val="single" w:sz="4" w:space="0" w:color="auto"/>
              <w:bottom w:val="single" w:sz="4" w:space="0" w:color="auto"/>
              <w:right w:val="single" w:sz="4" w:space="0" w:color="auto"/>
            </w:tcBorders>
            <w:vAlign w:val="center"/>
          </w:tcPr>
          <w:p w:rsidR="00424978" w:rsidRPr="0034367D" w:rsidRDefault="00424978" w:rsidP="000B0F38">
            <w:pPr>
              <w:ind w:left="180" w:hanging="180"/>
              <w:rPr>
                <w:rFonts w:cs="Arial"/>
                <w:b/>
                <w:sz w:val="20"/>
              </w:rPr>
            </w:pPr>
            <w:r>
              <w:rPr>
                <w:rFonts w:cs="Arial"/>
                <w:b/>
                <w:sz w:val="20"/>
              </w:rPr>
              <w:t xml:space="preserve">Integrated Masters e.g. </w:t>
            </w:r>
            <w:proofErr w:type="spellStart"/>
            <w:r>
              <w:rPr>
                <w:rFonts w:cs="Arial"/>
                <w:b/>
                <w:sz w:val="20"/>
              </w:rPr>
              <w:t>MArt</w:t>
            </w:r>
            <w:proofErr w:type="spellEnd"/>
            <w:r>
              <w:rPr>
                <w:rFonts w:cs="Arial"/>
                <w:b/>
                <w:sz w:val="20"/>
              </w:rPr>
              <w:t xml:space="preserve">, MEng, </w:t>
            </w:r>
            <w:proofErr w:type="spellStart"/>
            <w:r>
              <w:rPr>
                <w:rFonts w:cs="Arial"/>
                <w:b/>
                <w:sz w:val="20"/>
              </w:rPr>
              <w:t>MEnv</w:t>
            </w:r>
            <w:proofErr w:type="spellEnd"/>
          </w:p>
        </w:tc>
        <w:tc>
          <w:tcPr>
            <w:tcW w:w="1417" w:type="dxa"/>
            <w:tcBorders>
              <w:top w:val="single" w:sz="4" w:space="0" w:color="auto"/>
              <w:left w:val="nil"/>
              <w:bottom w:val="single" w:sz="4" w:space="0" w:color="auto"/>
              <w:right w:val="single" w:sz="4" w:space="0" w:color="auto"/>
            </w:tcBorders>
          </w:tcPr>
          <w:p w:rsidR="00424978" w:rsidRPr="0034367D" w:rsidRDefault="00424978" w:rsidP="000B0F38">
            <w:pPr>
              <w:jc w:val="center"/>
              <w:rPr>
                <w:rFonts w:cs="Arial"/>
                <w:sz w:val="20"/>
              </w:rPr>
            </w:pPr>
          </w:p>
        </w:tc>
        <w:tc>
          <w:tcPr>
            <w:tcW w:w="1276" w:type="dxa"/>
            <w:tcBorders>
              <w:top w:val="single" w:sz="4" w:space="0" w:color="auto"/>
              <w:left w:val="single" w:sz="4" w:space="0" w:color="auto"/>
              <w:bottom w:val="single" w:sz="4" w:space="0" w:color="auto"/>
              <w:right w:val="single" w:sz="4" w:space="0" w:color="auto"/>
            </w:tcBorders>
          </w:tcPr>
          <w:p w:rsidR="00424978" w:rsidRPr="0034367D" w:rsidRDefault="00424978" w:rsidP="000B0F38">
            <w:pPr>
              <w:jc w:val="center"/>
              <w:rPr>
                <w:rFonts w:cs="Arial"/>
                <w:sz w:val="20"/>
              </w:rPr>
            </w:pPr>
          </w:p>
        </w:tc>
        <w:tc>
          <w:tcPr>
            <w:tcW w:w="1134" w:type="dxa"/>
            <w:gridSpan w:val="2"/>
            <w:tcBorders>
              <w:top w:val="single" w:sz="4" w:space="0" w:color="auto"/>
              <w:left w:val="single" w:sz="4" w:space="0" w:color="auto"/>
              <w:bottom w:val="single" w:sz="4" w:space="0" w:color="auto"/>
              <w:right w:val="single" w:sz="4" w:space="0" w:color="auto"/>
            </w:tcBorders>
          </w:tcPr>
          <w:p w:rsidR="00424978" w:rsidRPr="0034367D" w:rsidRDefault="00424978" w:rsidP="000B0F38">
            <w:pPr>
              <w:jc w:val="center"/>
              <w:rPr>
                <w:rFonts w:cs="Arial"/>
                <w:i/>
                <w:sz w:val="20"/>
              </w:rPr>
            </w:pPr>
          </w:p>
        </w:tc>
        <w:tc>
          <w:tcPr>
            <w:tcW w:w="1134" w:type="dxa"/>
            <w:tcBorders>
              <w:top w:val="single" w:sz="4" w:space="0" w:color="auto"/>
              <w:left w:val="single" w:sz="4" w:space="0" w:color="auto"/>
              <w:bottom w:val="single" w:sz="4" w:space="0" w:color="auto"/>
              <w:right w:val="single" w:sz="4" w:space="0" w:color="auto"/>
            </w:tcBorders>
          </w:tcPr>
          <w:p w:rsidR="00424978" w:rsidRPr="0034367D" w:rsidRDefault="00424978" w:rsidP="000B0F38">
            <w:pPr>
              <w:jc w:val="center"/>
              <w:rPr>
                <w:rFonts w:cs="Arial"/>
                <w:i/>
                <w:sz w:val="20"/>
              </w:rPr>
            </w:pPr>
          </w:p>
        </w:tc>
        <w:tc>
          <w:tcPr>
            <w:tcW w:w="1134" w:type="dxa"/>
            <w:tcBorders>
              <w:top w:val="single" w:sz="4" w:space="0" w:color="auto"/>
              <w:left w:val="single" w:sz="4" w:space="0" w:color="auto"/>
              <w:bottom w:val="single" w:sz="4" w:space="0" w:color="auto"/>
              <w:right w:val="single" w:sz="4" w:space="0" w:color="auto"/>
            </w:tcBorders>
          </w:tcPr>
          <w:p w:rsidR="00424978" w:rsidRPr="0034367D" w:rsidRDefault="00424978" w:rsidP="000B0F38">
            <w:pPr>
              <w:jc w:val="center"/>
              <w:rPr>
                <w:rFonts w:cs="Arial"/>
                <w:i/>
                <w:sz w:val="20"/>
              </w:rPr>
            </w:pPr>
          </w:p>
        </w:tc>
      </w:tr>
      <w:tr w:rsidR="005F0FBD" w:rsidRPr="0034367D" w:rsidTr="00914E36">
        <w:trPr>
          <w:cantSplit/>
          <w:trHeight w:val="400"/>
        </w:trPr>
        <w:tc>
          <w:tcPr>
            <w:tcW w:w="4390" w:type="dxa"/>
            <w:gridSpan w:val="4"/>
            <w:tcBorders>
              <w:top w:val="single" w:sz="4" w:space="0" w:color="auto"/>
              <w:left w:val="single" w:sz="4" w:space="0" w:color="auto"/>
              <w:bottom w:val="single" w:sz="4" w:space="0" w:color="auto"/>
              <w:right w:val="single" w:sz="4" w:space="0" w:color="auto"/>
            </w:tcBorders>
            <w:vAlign w:val="center"/>
          </w:tcPr>
          <w:p w:rsidR="005F0FBD" w:rsidRPr="0034367D" w:rsidRDefault="005F0FBD" w:rsidP="000B0F38">
            <w:pPr>
              <w:ind w:left="180" w:hanging="180"/>
              <w:rPr>
                <w:rFonts w:cs="Arial"/>
                <w:sz w:val="20"/>
              </w:rPr>
            </w:pPr>
            <w:r w:rsidRPr="0034367D">
              <w:rPr>
                <w:rFonts w:cs="Arial"/>
                <w:b/>
                <w:sz w:val="20"/>
              </w:rPr>
              <w:t xml:space="preserve">Honours degree </w:t>
            </w:r>
            <w:proofErr w:type="spellStart"/>
            <w:r w:rsidRPr="0034367D">
              <w:rPr>
                <w:rFonts w:cs="Arial"/>
                <w:i/>
                <w:sz w:val="20"/>
              </w:rPr>
              <w:t>e.g</w:t>
            </w:r>
            <w:proofErr w:type="spellEnd"/>
            <w:r w:rsidRPr="0034367D">
              <w:rPr>
                <w:rFonts w:cs="Arial"/>
                <w:i/>
                <w:sz w:val="20"/>
              </w:rPr>
              <w:t xml:space="preserve"> BA/BSc</w:t>
            </w:r>
          </w:p>
        </w:tc>
        <w:tc>
          <w:tcPr>
            <w:tcW w:w="1417" w:type="dxa"/>
            <w:tcBorders>
              <w:top w:val="single" w:sz="4" w:space="0" w:color="auto"/>
              <w:left w:val="nil"/>
              <w:bottom w:val="single" w:sz="4" w:space="0" w:color="auto"/>
              <w:right w:val="single" w:sz="4" w:space="0" w:color="auto"/>
            </w:tcBorders>
          </w:tcPr>
          <w:p w:rsidR="005F0FBD" w:rsidRPr="0034367D" w:rsidRDefault="005F0FBD" w:rsidP="000B0F38">
            <w:pPr>
              <w:jc w:val="center"/>
              <w:rPr>
                <w:rFonts w:cs="Arial"/>
                <w:sz w:val="20"/>
              </w:rPr>
            </w:pPr>
          </w:p>
        </w:tc>
        <w:tc>
          <w:tcPr>
            <w:tcW w:w="1276" w:type="dxa"/>
            <w:tcBorders>
              <w:top w:val="single" w:sz="4" w:space="0" w:color="auto"/>
              <w:left w:val="single" w:sz="4" w:space="0" w:color="auto"/>
              <w:bottom w:val="single" w:sz="4" w:space="0" w:color="auto"/>
              <w:right w:val="single" w:sz="4" w:space="0" w:color="auto"/>
            </w:tcBorders>
          </w:tcPr>
          <w:p w:rsidR="005F0FBD" w:rsidRPr="0034367D" w:rsidRDefault="005F0FBD" w:rsidP="000B0F38">
            <w:pPr>
              <w:jc w:val="center"/>
              <w:rPr>
                <w:rFonts w:cs="Arial"/>
                <w:sz w:val="20"/>
              </w:rPr>
            </w:pPr>
          </w:p>
        </w:tc>
        <w:tc>
          <w:tcPr>
            <w:tcW w:w="1134" w:type="dxa"/>
            <w:gridSpan w:val="2"/>
            <w:tcBorders>
              <w:top w:val="single" w:sz="4" w:space="0" w:color="auto"/>
              <w:left w:val="single" w:sz="4" w:space="0" w:color="auto"/>
              <w:bottom w:val="single" w:sz="4" w:space="0" w:color="auto"/>
              <w:right w:val="single" w:sz="4" w:space="0" w:color="auto"/>
            </w:tcBorders>
          </w:tcPr>
          <w:p w:rsidR="005F0FBD" w:rsidRPr="0034367D" w:rsidRDefault="005F0FBD" w:rsidP="000B0F38">
            <w:pPr>
              <w:jc w:val="center"/>
              <w:rPr>
                <w:rFonts w:cs="Arial"/>
                <w:i/>
                <w:sz w:val="20"/>
              </w:rPr>
            </w:pPr>
          </w:p>
        </w:tc>
        <w:tc>
          <w:tcPr>
            <w:tcW w:w="1134" w:type="dxa"/>
            <w:tcBorders>
              <w:top w:val="single" w:sz="4" w:space="0" w:color="auto"/>
              <w:left w:val="single" w:sz="4" w:space="0" w:color="auto"/>
              <w:bottom w:val="single" w:sz="4" w:space="0" w:color="auto"/>
              <w:right w:val="single" w:sz="4" w:space="0" w:color="auto"/>
            </w:tcBorders>
          </w:tcPr>
          <w:p w:rsidR="005F0FBD" w:rsidRPr="0034367D" w:rsidRDefault="005F0FBD" w:rsidP="000B0F38">
            <w:pPr>
              <w:jc w:val="center"/>
              <w:rPr>
                <w:rFonts w:cs="Arial"/>
                <w:i/>
                <w:sz w:val="20"/>
              </w:rPr>
            </w:pPr>
          </w:p>
        </w:tc>
        <w:tc>
          <w:tcPr>
            <w:tcW w:w="1134" w:type="dxa"/>
            <w:tcBorders>
              <w:top w:val="single" w:sz="4" w:space="0" w:color="auto"/>
              <w:left w:val="single" w:sz="4" w:space="0" w:color="auto"/>
              <w:bottom w:val="single" w:sz="4" w:space="0" w:color="auto"/>
              <w:right w:val="single" w:sz="4" w:space="0" w:color="auto"/>
            </w:tcBorders>
          </w:tcPr>
          <w:p w:rsidR="005F0FBD" w:rsidRPr="0034367D" w:rsidRDefault="005F0FBD" w:rsidP="000B0F38">
            <w:pPr>
              <w:jc w:val="center"/>
              <w:rPr>
                <w:rFonts w:cs="Arial"/>
                <w:i/>
                <w:sz w:val="20"/>
              </w:rPr>
            </w:pPr>
          </w:p>
        </w:tc>
      </w:tr>
      <w:tr w:rsidR="005F0FBD" w:rsidRPr="0034367D" w:rsidTr="00914E36">
        <w:trPr>
          <w:cantSplit/>
          <w:trHeight w:val="400"/>
        </w:trPr>
        <w:tc>
          <w:tcPr>
            <w:tcW w:w="4390" w:type="dxa"/>
            <w:gridSpan w:val="4"/>
            <w:tcBorders>
              <w:top w:val="single" w:sz="4" w:space="0" w:color="auto"/>
              <w:left w:val="single" w:sz="4" w:space="0" w:color="auto"/>
              <w:bottom w:val="single" w:sz="4" w:space="0" w:color="auto"/>
              <w:right w:val="single" w:sz="4" w:space="0" w:color="auto"/>
            </w:tcBorders>
            <w:vAlign w:val="center"/>
          </w:tcPr>
          <w:p w:rsidR="005F0FBD" w:rsidRPr="0034367D" w:rsidRDefault="005F0FBD" w:rsidP="000B0F38">
            <w:pPr>
              <w:rPr>
                <w:rFonts w:cs="Arial"/>
                <w:b/>
                <w:sz w:val="20"/>
              </w:rPr>
            </w:pPr>
            <w:r w:rsidRPr="0034367D">
              <w:rPr>
                <w:rFonts w:cs="Arial"/>
                <w:b/>
                <w:sz w:val="20"/>
              </w:rPr>
              <w:t>Certificate of Higher Education</w:t>
            </w:r>
            <w:r>
              <w:rPr>
                <w:rFonts w:cs="Arial"/>
                <w:b/>
                <w:sz w:val="20"/>
              </w:rPr>
              <w:t>:</w:t>
            </w:r>
          </w:p>
        </w:tc>
        <w:tc>
          <w:tcPr>
            <w:tcW w:w="1417" w:type="dxa"/>
            <w:tcBorders>
              <w:top w:val="single" w:sz="4" w:space="0" w:color="auto"/>
              <w:left w:val="nil"/>
              <w:bottom w:val="single" w:sz="4" w:space="0" w:color="auto"/>
              <w:right w:val="single" w:sz="4" w:space="0" w:color="auto"/>
            </w:tcBorders>
          </w:tcPr>
          <w:p w:rsidR="005F0FBD" w:rsidRPr="0034367D" w:rsidRDefault="005F0FBD" w:rsidP="000B0F38">
            <w:pPr>
              <w:jc w:val="center"/>
              <w:rPr>
                <w:rFonts w:cs="Arial"/>
                <w:sz w:val="20"/>
              </w:rPr>
            </w:pPr>
          </w:p>
        </w:tc>
        <w:tc>
          <w:tcPr>
            <w:tcW w:w="1276" w:type="dxa"/>
            <w:tcBorders>
              <w:top w:val="single" w:sz="4" w:space="0" w:color="auto"/>
              <w:left w:val="single" w:sz="4" w:space="0" w:color="auto"/>
              <w:bottom w:val="single" w:sz="4" w:space="0" w:color="auto"/>
              <w:right w:val="single" w:sz="4" w:space="0" w:color="auto"/>
            </w:tcBorders>
          </w:tcPr>
          <w:p w:rsidR="005F0FBD" w:rsidRPr="0034367D" w:rsidRDefault="005F0FBD" w:rsidP="000B0F38">
            <w:pPr>
              <w:jc w:val="center"/>
              <w:rPr>
                <w:rFonts w:cs="Arial"/>
                <w:sz w:val="20"/>
              </w:rPr>
            </w:pPr>
          </w:p>
        </w:tc>
        <w:tc>
          <w:tcPr>
            <w:tcW w:w="1134" w:type="dxa"/>
            <w:gridSpan w:val="2"/>
            <w:tcBorders>
              <w:top w:val="single" w:sz="4" w:space="0" w:color="auto"/>
              <w:left w:val="single" w:sz="4" w:space="0" w:color="auto"/>
              <w:bottom w:val="single" w:sz="4" w:space="0" w:color="auto"/>
              <w:right w:val="single" w:sz="4" w:space="0" w:color="auto"/>
            </w:tcBorders>
          </w:tcPr>
          <w:p w:rsidR="005F0FBD" w:rsidRPr="0034367D" w:rsidRDefault="005F0FBD" w:rsidP="000B0F38">
            <w:pPr>
              <w:jc w:val="center"/>
              <w:rPr>
                <w:rFonts w:cs="Arial"/>
                <w:i/>
                <w:sz w:val="20"/>
              </w:rPr>
            </w:pPr>
          </w:p>
        </w:tc>
        <w:tc>
          <w:tcPr>
            <w:tcW w:w="1134" w:type="dxa"/>
            <w:tcBorders>
              <w:top w:val="single" w:sz="4" w:space="0" w:color="auto"/>
              <w:left w:val="single" w:sz="4" w:space="0" w:color="auto"/>
              <w:bottom w:val="single" w:sz="4" w:space="0" w:color="auto"/>
              <w:right w:val="single" w:sz="4" w:space="0" w:color="auto"/>
            </w:tcBorders>
          </w:tcPr>
          <w:p w:rsidR="005F0FBD" w:rsidRPr="0034367D" w:rsidRDefault="005F0FBD" w:rsidP="000B0F38">
            <w:pPr>
              <w:jc w:val="center"/>
              <w:rPr>
                <w:rFonts w:cs="Arial"/>
                <w:i/>
                <w:sz w:val="20"/>
              </w:rPr>
            </w:pPr>
          </w:p>
        </w:tc>
        <w:tc>
          <w:tcPr>
            <w:tcW w:w="1134" w:type="dxa"/>
            <w:tcBorders>
              <w:top w:val="single" w:sz="4" w:space="0" w:color="auto"/>
              <w:left w:val="single" w:sz="4" w:space="0" w:color="auto"/>
              <w:bottom w:val="single" w:sz="4" w:space="0" w:color="auto"/>
              <w:right w:val="single" w:sz="4" w:space="0" w:color="auto"/>
            </w:tcBorders>
          </w:tcPr>
          <w:p w:rsidR="005F0FBD" w:rsidRPr="0034367D" w:rsidRDefault="005F0FBD" w:rsidP="000B0F38">
            <w:pPr>
              <w:jc w:val="center"/>
              <w:rPr>
                <w:rFonts w:cs="Arial"/>
                <w:i/>
                <w:sz w:val="20"/>
              </w:rPr>
            </w:pPr>
          </w:p>
        </w:tc>
      </w:tr>
      <w:tr w:rsidR="005F0FBD" w:rsidRPr="0034367D" w:rsidTr="00914E36">
        <w:trPr>
          <w:cantSplit/>
          <w:trHeight w:val="400"/>
        </w:trPr>
        <w:tc>
          <w:tcPr>
            <w:tcW w:w="4390" w:type="dxa"/>
            <w:gridSpan w:val="4"/>
            <w:tcBorders>
              <w:top w:val="single" w:sz="4" w:space="0" w:color="auto"/>
              <w:left w:val="single" w:sz="4" w:space="0" w:color="auto"/>
              <w:bottom w:val="single" w:sz="4" w:space="0" w:color="auto"/>
              <w:right w:val="single" w:sz="4" w:space="0" w:color="auto"/>
            </w:tcBorders>
            <w:vAlign w:val="center"/>
          </w:tcPr>
          <w:p w:rsidR="005F0FBD" w:rsidRPr="0034367D" w:rsidRDefault="005F0FBD" w:rsidP="000B0F38">
            <w:pPr>
              <w:rPr>
                <w:rFonts w:cs="Arial"/>
                <w:b/>
                <w:sz w:val="20"/>
              </w:rPr>
            </w:pPr>
            <w:r w:rsidRPr="0034367D">
              <w:rPr>
                <w:rFonts w:cs="Arial"/>
                <w:b/>
                <w:sz w:val="20"/>
              </w:rPr>
              <w:t>Diploma of Higher Education</w:t>
            </w:r>
            <w:r>
              <w:rPr>
                <w:rFonts w:cs="Arial"/>
                <w:b/>
                <w:sz w:val="20"/>
              </w:rPr>
              <w:t>:</w:t>
            </w:r>
          </w:p>
        </w:tc>
        <w:tc>
          <w:tcPr>
            <w:tcW w:w="1417" w:type="dxa"/>
            <w:tcBorders>
              <w:top w:val="single" w:sz="4" w:space="0" w:color="auto"/>
              <w:left w:val="nil"/>
              <w:bottom w:val="single" w:sz="4" w:space="0" w:color="auto"/>
              <w:right w:val="single" w:sz="4" w:space="0" w:color="auto"/>
            </w:tcBorders>
          </w:tcPr>
          <w:p w:rsidR="005F0FBD" w:rsidRPr="0034367D" w:rsidRDefault="005F0FBD" w:rsidP="000B0F38">
            <w:pPr>
              <w:jc w:val="center"/>
              <w:rPr>
                <w:rFonts w:cs="Arial"/>
                <w:sz w:val="20"/>
              </w:rPr>
            </w:pPr>
          </w:p>
        </w:tc>
        <w:tc>
          <w:tcPr>
            <w:tcW w:w="1276" w:type="dxa"/>
            <w:tcBorders>
              <w:top w:val="single" w:sz="4" w:space="0" w:color="auto"/>
              <w:left w:val="single" w:sz="4" w:space="0" w:color="auto"/>
              <w:bottom w:val="single" w:sz="4" w:space="0" w:color="auto"/>
              <w:right w:val="single" w:sz="4" w:space="0" w:color="auto"/>
            </w:tcBorders>
          </w:tcPr>
          <w:p w:rsidR="005F0FBD" w:rsidRPr="0034367D" w:rsidRDefault="005F0FBD" w:rsidP="000B0F38">
            <w:pPr>
              <w:jc w:val="center"/>
              <w:rPr>
                <w:rFonts w:cs="Arial"/>
                <w:sz w:val="20"/>
              </w:rPr>
            </w:pPr>
          </w:p>
        </w:tc>
        <w:tc>
          <w:tcPr>
            <w:tcW w:w="1134" w:type="dxa"/>
            <w:gridSpan w:val="2"/>
            <w:tcBorders>
              <w:top w:val="single" w:sz="4" w:space="0" w:color="auto"/>
              <w:left w:val="single" w:sz="4" w:space="0" w:color="auto"/>
              <w:bottom w:val="single" w:sz="4" w:space="0" w:color="auto"/>
              <w:right w:val="single" w:sz="4" w:space="0" w:color="auto"/>
            </w:tcBorders>
          </w:tcPr>
          <w:p w:rsidR="005F0FBD" w:rsidRPr="0034367D" w:rsidRDefault="005F0FBD" w:rsidP="000B0F38">
            <w:pPr>
              <w:jc w:val="center"/>
              <w:rPr>
                <w:rFonts w:cs="Arial"/>
                <w:i/>
                <w:sz w:val="20"/>
              </w:rPr>
            </w:pPr>
          </w:p>
        </w:tc>
        <w:tc>
          <w:tcPr>
            <w:tcW w:w="1134" w:type="dxa"/>
            <w:tcBorders>
              <w:top w:val="single" w:sz="4" w:space="0" w:color="auto"/>
              <w:left w:val="single" w:sz="4" w:space="0" w:color="auto"/>
              <w:bottom w:val="single" w:sz="4" w:space="0" w:color="auto"/>
              <w:right w:val="single" w:sz="4" w:space="0" w:color="auto"/>
            </w:tcBorders>
          </w:tcPr>
          <w:p w:rsidR="005F0FBD" w:rsidRPr="0034367D" w:rsidRDefault="005F0FBD" w:rsidP="000B0F38">
            <w:pPr>
              <w:jc w:val="center"/>
              <w:rPr>
                <w:rFonts w:cs="Arial"/>
                <w:i/>
                <w:sz w:val="20"/>
              </w:rPr>
            </w:pPr>
          </w:p>
        </w:tc>
        <w:tc>
          <w:tcPr>
            <w:tcW w:w="1134" w:type="dxa"/>
            <w:tcBorders>
              <w:top w:val="single" w:sz="4" w:space="0" w:color="auto"/>
              <w:left w:val="single" w:sz="4" w:space="0" w:color="auto"/>
              <w:bottom w:val="single" w:sz="4" w:space="0" w:color="auto"/>
              <w:right w:val="single" w:sz="4" w:space="0" w:color="auto"/>
            </w:tcBorders>
          </w:tcPr>
          <w:p w:rsidR="005F0FBD" w:rsidRPr="0034367D" w:rsidRDefault="005F0FBD" w:rsidP="000B0F38">
            <w:pPr>
              <w:jc w:val="center"/>
              <w:rPr>
                <w:rFonts w:cs="Arial"/>
                <w:i/>
                <w:sz w:val="20"/>
              </w:rPr>
            </w:pPr>
          </w:p>
        </w:tc>
      </w:tr>
      <w:tr w:rsidR="005F0FBD" w:rsidRPr="0034367D" w:rsidTr="00914E36">
        <w:trPr>
          <w:cantSplit/>
          <w:trHeight w:val="400"/>
        </w:trPr>
        <w:tc>
          <w:tcPr>
            <w:tcW w:w="4390" w:type="dxa"/>
            <w:gridSpan w:val="4"/>
            <w:tcBorders>
              <w:top w:val="single" w:sz="4" w:space="0" w:color="auto"/>
              <w:left w:val="single" w:sz="4" w:space="0" w:color="auto"/>
              <w:bottom w:val="single" w:sz="4" w:space="0" w:color="auto"/>
              <w:right w:val="single" w:sz="4" w:space="0" w:color="auto"/>
            </w:tcBorders>
            <w:vAlign w:val="center"/>
          </w:tcPr>
          <w:p w:rsidR="005F0FBD" w:rsidRPr="0034367D" w:rsidRDefault="005F0FBD" w:rsidP="000B0F38">
            <w:pPr>
              <w:rPr>
                <w:rFonts w:cs="Arial"/>
                <w:sz w:val="20"/>
              </w:rPr>
            </w:pPr>
            <w:r w:rsidRPr="0034367D">
              <w:rPr>
                <w:rFonts w:cs="Arial"/>
                <w:b/>
                <w:sz w:val="20"/>
              </w:rPr>
              <w:t>Ordinary Degree</w:t>
            </w:r>
            <w:r>
              <w:rPr>
                <w:rFonts w:cs="Arial"/>
                <w:sz w:val="20"/>
              </w:rPr>
              <w:t>:</w:t>
            </w:r>
          </w:p>
        </w:tc>
        <w:tc>
          <w:tcPr>
            <w:tcW w:w="1417" w:type="dxa"/>
            <w:tcBorders>
              <w:top w:val="single" w:sz="4" w:space="0" w:color="auto"/>
              <w:left w:val="nil"/>
              <w:bottom w:val="single" w:sz="4" w:space="0" w:color="auto"/>
              <w:right w:val="single" w:sz="4" w:space="0" w:color="auto"/>
            </w:tcBorders>
          </w:tcPr>
          <w:p w:rsidR="005F0FBD" w:rsidRPr="0034367D" w:rsidRDefault="005F0FBD" w:rsidP="000B0F38">
            <w:pPr>
              <w:jc w:val="center"/>
              <w:rPr>
                <w:rFonts w:cs="Arial"/>
                <w:sz w:val="20"/>
              </w:rPr>
            </w:pPr>
          </w:p>
        </w:tc>
        <w:tc>
          <w:tcPr>
            <w:tcW w:w="1276" w:type="dxa"/>
            <w:tcBorders>
              <w:top w:val="single" w:sz="4" w:space="0" w:color="auto"/>
              <w:left w:val="single" w:sz="4" w:space="0" w:color="auto"/>
              <w:bottom w:val="single" w:sz="4" w:space="0" w:color="auto"/>
              <w:right w:val="single" w:sz="4" w:space="0" w:color="auto"/>
            </w:tcBorders>
          </w:tcPr>
          <w:p w:rsidR="005F0FBD" w:rsidRPr="0034367D" w:rsidRDefault="005F0FBD" w:rsidP="000B0F38">
            <w:pPr>
              <w:jc w:val="center"/>
              <w:rPr>
                <w:rFonts w:cs="Arial"/>
                <w:sz w:val="20"/>
              </w:rPr>
            </w:pPr>
          </w:p>
        </w:tc>
        <w:tc>
          <w:tcPr>
            <w:tcW w:w="1134" w:type="dxa"/>
            <w:gridSpan w:val="2"/>
            <w:tcBorders>
              <w:top w:val="single" w:sz="4" w:space="0" w:color="auto"/>
              <w:left w:val="single" w:sz="4" w:space="0" w:color="auto"/>
              <w:bottom w:val="single" w:sz="4" w:space="0" w:color="auto"/>
              <w:right w:val="single" w:sz="4" w:space="0" w:color="auto"/>
            </w:tcBorders>
          </w:tcPr>
          <w:p w:rsidR="005F0FBD" w:rsidRPr="0034367D" w:rsidRDefault="005F0FBD" w:rsidP="000B0F38">
            <w:pPr>
              <w:jc w:val="center"/>
              <w:rPr>
                <w:rFonts w:cs="Arial"/>
                <w:i/>
                <w:sz w:val="20"/>
              </w:rPr>
            </w:pPr>
          </w:p>
        </w:tc>
        <w:tc>
          <w:tcPr>
            <w:tcW w:w="1134" w:type="dxa"/>
            <w:tcBorders>
              <w:top w:val="single" w:sz="4" w:space="0" w:color="auto"/>
              <w:left w:val="single" w:sz="4" w:space="0" w:color="auto"/>
              <w:bottom w:val="single" w:sz="4" w:space="0" w:color="auto"/>
              <w:right w:val="single" w:sz="4" w:space="0" w:color="auto"/>
            </w:tcBorders>
          </w:tcPr>
          <w:p w:rsidR="005F0FBD" w:rsidRPr="0034367D" w:rsidRDefault="005F0FBD" w:rsidP="000B0F38">
            <w:pPr>
              <w:jc w:val="center"/>
              <w:rPr>
                <w:rFonts w:cs="Arial"/>
                <w:i/>
                <w:sz w:val="20"/>
              </w:rPr>
            </w:pPr>
          </w:p>
        </w:tc>
        <w:tc>
          <w:tcPr>
            <w:tcW w:w="1134" w:type="dxa"/>
            <w:tcBorders>
              <w:top w:val="single" w:sz="4" w:space="0" w:color="auto"/>
              <w:left w:val="single" w:sz="4" w:space="0" w:color="auto"/>
              <w:bottom w:val="single" w:sz="4" w:space="0" w:color="auto"/>
              <w:right w:val="single" w:sz="4" w:space="0" w:color="auto"/>
            </w:tcBorders>
          </w:tcPr>
          <w:p w:rsidR="005F0FBD" w:rsidRPr="0034367D" w:rsidRDefault="005F0FBD" w:rsidP="000B0F38">
            <w:pPr>
              <w:jc w:val="center"/>
              <w:rPr>
                <w:rFonts w:cs="Arial"/>
                <w:i/>
                <w:sz w:val="20"/>
              </w:rPr>
            </w:pPr>
          </w:p>
        </w:tc>
      </w:tr>
      <w:tr w:rsidR="005F0FBD" w:rsidRPr="0034367D" w:rsidTr="00914E36">
        <w:trPr>
          <w:cantSplit/>
          <w:trHeight w:val="400"/>
        </w:trPr>
        <w:tc>
          <w:tcPr>
            <w:tcW w:w="4390" w:type="dxa"/>
            <w:gridSpan w:val="4"/>
            <w:tcBorders>
              <w:top w:val="single" w:sz="4" w:space="0" w:color="auto"/>
              <w:left w:val="single" w:sz="4" w:space="0" w:color="auto"/>
              <w:bottom w:val="single" w:sz="4" w:space="0" w:color="auto"/>
              <w:right w:val="single" w:sz="4" w:space="0" w:color="auto"/>
            </w:tcBorders>
            <w:vAlign w:val="center"/>
          </w:tcPr>
          <w:p w:rsidR="005F0FBD" w:rsidRPr="0034367D" w:rsidRDefault="005F0FBD" w:rsidP="00EB5DE6">
            <w:pPr>
              <w:rPr>
                <w:rFonts w:cs="Arial"/>
                <w:sz w:val="20"/>
              </w:rPr>
            </w:pPr>
            <w:r w:rsidRPr="0034367D">
              <w:rPr>
                <w:rFonts w:cs="Arial"/>
                <w:b/>
                <w:sz w:val="20"/>
              </w:rPr>
              <w:t xml:space="preserve">Honours degree with </w:t>
            </w:r>
            <w:r>
              <w:rPr>
                <w:rFonts w:cs="Arial"/>
                <w:b/>
                <w:sz w:val="20"/>
              </w:rPr>
              <w:t>Industrial Placement</w:t>
            </w:r>
            <w:r w:rsidRPr="0034367D">
              <w:rPr>
                <w:rFonts w:cs="Arial"/>
                <w:b/>
                <w:sz w:val="20"/>
              </w:rPr>
              <w:t>:</w:t>
            </w:r>
          </w:p>
        </w:tc>
        <w:tc>
          <w:tcPr>
            <w:tcW w:w="1417" w:type="dxa"/>
            <w:tcBorders>
              <w:top w:val="single" w:sz="4" w:space="0" w:color="auto"/>
              <w:left w:val="nil"/>
              <w:bottom w:val="single" w:sz="4" w:space="0" w:color="auto"/>
              <w:right w:val="single" w:sz="4" w:space="0" w:color="auto"/>
            </w:tcBorders>
          </w:tcPr>
          <w:p w:rsidR="005F0FBD" w:rsidRPr="0034367D" w:rsidRDefault="005F0FBD" w:rsidP="000B0F38">
            <w:pPr>
              <w:jc w:val="center"/>
              <w:rPr>
                <w:rFonts w:cs="Arial"/>
                <w:sz w:val="20"/>
              </w:rPr>
            </w:pPr>
          </w:p>
        </w:tc>
        <w:tc>
          <w:tcPr>
            <w:tcW w:w="1276" w:type="dxa"/>
            <w:tcBorders>
              <w:top w:val="single" w:sz="4" w:space="0" w:color="auto"/>
              <w:left w:val="single" w:sz="4" w:space="0" w:color="auto"/>
              <w:bottom w:val="single" w:sz="4" w:space="0" w:color="auto"/>
              <w:right w:val="single" w:sz="4" w:space="0" w:color="auto"/>
            </w:tcBorders>
          </w:tcPr>
          <w:p w:rsidR="005F0FBD" w:rsidRPr="0034367D" w:rsidRDefault="005F0FBD" w:rsidP="000B0F38">
            <w:pPr>
              <w:jc w:val="center"/>
              <w:rPr>
                <w:rFonts w:cs="Arial"/>
                <w:sz w:val="20"/>
              </w:rPr>
            </w:pPr>
          </w:p>
        </w:tc>
        <w:tc>
          <w:tcPr>
            <w:tcW w:w="1134" w:type="dxa"/>
            <w:gridSpan w:val="2"/>
            <w:tcBorders>
              <w:top w:val="single" w:sz="4" w:space="0" w:color="auto"/>
              <w:left w:val="single" w:sz="4" w:space="0" w:color="auto"/>
              <w:bottom w:val="single" w:sz="4" w:space="0" w:color="auto"/>
              <w:right w:val="single" w:sz="4" w:space="0" w:color="auto"/>
            </w:tcBorders>
          </w:tcPr>
          <w:p w:rsidR="005F0FBD" w:rsidRPr="0034367D" w:rsidRDefault="005F0FBD" w:rsidP="000B0F38">
            <w:pPr>
              <w:jc w:val="center"/>
              <w:rPr>
                <w:rFonts w:cs="Arial"/>
                <w:i/>
                <w:sz w:val="20"/>
              </w:rPr>
            </w:pPr>
          </w:p>
        </w:tc>
        <w:tc>
          <w:tcPr>
            <w:tcW w:w="1134" w:type="dxa"/>
            <w:tcBorders>
              <w:top w:val="single" w:sz="4" w:space="0" w:color="auto"/>
              <w:left w:val="single" w:sz="4" w:space="0" w:color="auto"/>
              <w:bottom w:val="single" w:sz="4" w:space="0" w:color="auto"/>
              <w:right w:val="single" w:sz="4" w:space="0" w:color="auto"/>
            </w:tcBorders>
          </w:tcPr>
          <w:p w:rsidR="005F0FBD" w:rsidRPr="0034367D" w:rsidRDefault="005F0FBD" w:rsidP="000B0F38">
            <w:pPr>
              <w:jc w:val="center"/>
              <w:rPr>
                <w:rFonts w:cs="Arial"/>
                <w:i/>
                <w:sz w:val="20"/>
              </w:rPr>
            </w:pPr>
          </w:p>
        </w:tc>
        <w:tc>
          <w:tcPr>
            <w:tcW w:w="1134" w:type="dxa"/>
            <w:tcBorders>
              <w:top w:val="single" w:sz="4" w:space="0" w:color="auto"/>
              <w:left w:val="single" w:sz="4" w:space="0" w:color="auto"/>
              <w:bottom w:val="single" w:sz="4" w:space="0" w:color="auto"/>
              <w:right w:val="single" w:sz="4" w:space="0" w:color="auto"/>
            </w:tcBorders>
          </w:tcPr>
          <w:p w:rsidR="005F0FBD" w:rsidRPr="0034367D" w:rsidRDefault="005F0FBD" w:rsidP="000B0F38">
            <w:pPr>
              <w:jc w:val="center"/>
              <w:rPr>
                <w:rFonts w:cs="Arial"/>
                <w:i/>
                <w:sz w:val="20"/>
              </w:rPr>
            </w:pPr>
          </w:p>
        </w:tc>
      </w:tr>
      <w:tr w:rsidR="005F0FBD" w:rsidRPr="0034367D" w:rsidTr="00914E36">
        <w:trPr>
          <w:cantSplit/>
          <w:trHeight w:val="400"/>
        </w:trPr>
        <w:tc>
          <w:tcPr>
            <w:tcW w:w="4390" w:type="dxa"/>
            <w:gridSpan w:val="4"/>
            <w:tcBorders>
              <w:top w:val="single" w:sz="4" w:space="0" w:color="auto"/>
              <w:left w:val="single" w:sz="4" w:space="0" w:color="auto"/>
              <w:bottom w:val="single" w:sz="4" w:space="0" w:color="auto"/>
              <w:right w:val="single" w:sz="4" w:space="0" w:color="auto"/>
            </w:tcBorders>
            <w:vAlign w:val="center"/>
          </w:tcPr>
          <w:p w:rsidR="005F0FBD" w:rsidRPr="0034367D" w:rsidRDefault="005F0FBD" w:rsidP="00CC1FB1">
            <w:pPr>
              <w:rPr>
                <w:rFonts w:cs="Arial"/>
                <w:sz w:val="20"/>
              </w:rPr>
            </w:pPr>
            <w:r w:rsidRPr="0034367D">
              <w:rPr>
                <w:rFonts w:cs="Arial"/>
                <w:b/>
                <w:sz w:val="20"/>
              </w:rPr>
              <w:t>Honours degree</w:t>
            </w:r>
            <w:r w:rsidRPr="0034367D">
              <w:rPr>
                <w:rFonts w:cs="Arial"/>
                <w:sz w:val="20"/>
              </w:rPr>
              <w:t xml:space="preserve"> </w:t>
            </w:r>
            <w:r w:rsidRPr="0034367D">
              <w:rPr>
                <w:rFonts w:cs="Arial"/>
                <w:b/>
                <w:sz w:val="20"/>
              </w:rPr>
              <w:t>with Study Abroad</w:t>
            </w:r>
            <w:r>
              <w:rPr>
                <w:rFonts w:cs="Arial"/>
                <w:b/>
                <w:sz w:val="20"/>
              </w:rPr>
              <w:t xml:space="preserve"> year</w:t>
            </w:r>
            <w:r w:rsidRPr="0034367D">
              <w:rPr>
                <w:rFonts w:cs="Arial"/>
                <w:b/>
                <w:sz w:val="20"/>
              </w:rPr>
              <w:t xml:space="preserve">: </w:t>
            </w:r>
          </w:p>
        </w:tc>
        <w:tc>
          <w:tcPr>
            <w:tcW w:w="1417" w:type="dxa"/>
            <w:tcBorders>
              <w:top w:val="single" w:sz="4" w:space="0" w:color="auto"/>
              <w:left w:val="nil"/>
              <w:bottom w:val="single" w:sz="4" w:space="0" w:color="auto"/>
              <w:right w:val="single" w:sz="4" w:space="0" w:color="auto"/>
            </w:tcBorders>
          </w:tcPr>
          <w:p w:rsidR="005F0FBD" w:rsidRPr="0034367D" w:rsidRDefault="005F0FBD" w:rsidP="000B0F38">
            <w:pPr>
              <w:jc w:val="center"/>
              <w:rPr>
                <w:rFonts w:cs="Arial"/>
                <w:sz w:val="20"/>
              </w:rPr>
            </w:pPr>
          </w:p>
        </w:tc>
        <w:tc>
          <w:tcPr>
            <w:tcW w:w="1276" w:type="dxa"/>
            <w:tcBorders>
              <w:top w:val="single" w:sz="4" w:space="0" w:color="auto"/>
              <w:left w:val="single" w:sz="4" w:space="0" w:color="auto"/>
              <w:bottom w:val="single" w:sz="4" w:space="0" w:color="auto"/>
              <w:right w:val="single" w:sz="4" w:space="0" w:color="auto"/>
            </w:tcBorders>
          </w:tcPr>
          <w:p w:rsidR="005F0FBD" w:rsidRPr="0034367D" w:rsidRDefault="005F0FBD" w:rsidP="000B0F38">
            <w:pPr>
              <w:jc w:val="center"/>
              <w:rPr>
                <w:rFonts w:cs="Arial"/>
                <w:sz w:val="20"/>
              </w:rPr>
            </w:pPr>
          </w:p>
        </w:tc>
        <w:tc>
          <w:tcPr>
            <w:tcW w:w="1134" w:type="dxa"/>
            <w:gridSpan w:val="2"/>
            <w:tcBorders>
              <w:top w:val="single" w:sz="4" w:space="0" w:color="auto"/>
              <w:left w:val="single" w:sz="4" w:space="0" w:color="auto"/>
              <w:bottom w:val="single" w:sz="4" w:space="0" w:color="auto"/>
              <w:right w:val="single" w:sz="4" w:space="0" w:color="auto"/>
            </w:tcBorders>
          </w:tcPr>
          <w:p w:rsidR="005F0FBD" w:rsidRPr="0034367D" w:rsidRDefault="005F0FBD" w:rsidP="000B0F38">
            <w:pPr>
              <w:jc w:val="center"/>
              <w:rPr>
                <w:rFonts w:cs="Arial"/>
                <w:i/>
                <w:sz w:val="20"/>
              </w:rPr>
            </w:pPr>
          </w:p>
        </w:tc>
        <w:tc>
          <w:tcPr>
            <w:tcW w:w="1134" w:type="dxa"/>
            <w:tcBorders>
              <w:top w:val="single" w:sz="4" w:space="0" w:color="auto"/>
              <w:left w:val="single" w:sz="4" w:space="0" w:color="auto"/>
              <w:bottom w:val="single" w:sz="4" w:space="0" w:color="auto"/>
              <w:right w:val="single" w:sz="4" w:space="0" w:color="auto"/>
            </w:tcBorders>
          </w:tcPr>
          <w:p w:rsidR="005F0FBD" w:rsidRPr="0034367D" w:rsidRDefault="005F0FBD" w:rsidP="000B0F38">
            <w:pPr>
              <w:jc w:val="center"/>
              <w:rPr>
                <w:rFonts w:cs="Arial"/>
                <w:i/>
                <w:sz w:val="20"/>
              </w:rPr>
            </w:pPr>
          </w:p>
        </w:tc>
        <w:tc>
          <w:tcPr>
            <w:tcW w:w="1134" w:type="dxa"/>
            <w:tcBorders>
              <w:top w:val="single" w:sz="4" w:space="0" w:color="auto"/>
              <w:left w:val="single" w:sz="4" w:space="0" w:color="auto"/>
              <w:bottom w:val="single" w:sz="4" w:space="0" w:color="auto"/>
              <w:right w:val="single" w:sz="4" w:space="0" w:color="auto"/>
            </w:tcBorders>
          </w:tcPr>
          <w:p w:rsidR="005F0FBD" w:rsidRPr="0034367D" w:rsidRDefault="005F0FBD" w:rsidP="000B0F38">
            <w:pPr>
              <w:jc w:val="center"/>
              <w:rPr>
                <w:rFonts w:cs="Arial"/>
                <w:i/>
                <w:sz w:val="20"/>
              </w:rPr>
            </w:pPr>
          </w:p>
        </w:tc>
      </w:tr>
      <w:tr w:rsidR="005F0FBD" w:rsidRPr="0034367D" w:rsidTr="00914E36">
        <w:trPr>
          <w:cantSplit/>
          <w:trHeight w:val="440"/>
        </w:trPr>
        <w:tc>
          <w:tcPr>
            <w:tcW w:w="4390" w:type="dxa"/>
            <w:gridSpan w:val="4"/>
            <w:tcBorders>
              <w:top w:val="single" w:sz="4" w:space="0" w:color="auto"/>
              <w:left w:val="single" w:sz="4" w:space="0" w:color="auto"/>
              <w:bottom w:val="single" w:sz="4" w:space="0" w:color="auto"/>
              <w:right w:val="single" w:sz="4" w:space="0" w:color="auto"/>
            </w:tcBorders>
            <w:vAlign w:val="center"/>
          </w:tcPr>
          <w:p w:rsidR="005F0FBD" w:rsidRPr="0034367D" w:rsidRDefault="005F0FBD" w:rsidP="000B0F38">
            <w:pPr>
              <w:rPr>
                <w:rFonts w:cs="Arial"/>
                <w:sz w:val="20"/>
              </w:rPr>
            </w:pPr>
            <w:r w:rsidRPr="0034367D">
              <w:rPr>
                <w:rFonts w:cs="Arial"/>
                <w:b/>
                <w:sz w:val="20"/>
              </w:rPr>
              <w:t>Honours degree</w:t>
            </w:r>
            <w:r w:rsidRPr="0034367D">
              <w:rPr>
                <w:rFonts w:cs="Arial"/>
                <w:sz w:val="20"/>
              </w:rPr>
              <w:t xml:space="preserve"> </w:t>
            </w:r>
            <w:r w:rsidRPr="0034367D">
              <w:rPr>
                <w:rFonts w:cs="Arial"/>
                <w:b/>
                <w:sz w:val="20"/>
              </w:rPr>
              <w:t>with Enterprise year:</w:t>
            </w:r>
          </w:p>
        </w:tc>
        <w:tc>
          <w:tcPr>
            <w:tcW w:w="1417" w:type="dxa"/>
            <w:tcBorders>
              <w:top w:val="single" w:sz="4" w:space="0" w:color="auto"/>
              <w:left w:val="nil"/>
              <w:bottom w:val="single" w:sz="4" w:space="0" w:color="auto"/>
              <w:right w:val="single" w:sz="4" w:space="0" w:color="auto"/>
            </w:tcBorders>
          </w:tcPr>
          <w:p w:rsidR="005F0FBD" w:rsidRPr="0034367D" w:rsidRDefault="005F0FBD" w:rsidP="000B0F38">
            <w:pPr>
              <w:jc w:val="center"/>
              <w:rPr>
                <w:rFonts w:cs="Arial"/>
                <w:sz w:val="20"/>
              </w:rPr>
            </w:pPr>
          </w:p>
        </w:tc>
        <w:tc>
          <w:tcPr>
            <w:tcW w:w="1276" w:type="dxa"/>
            <w:tcBorders>
              <w:top w:val="single" w:sz="4" w:space="0" w:color="auto"/>
              <w:left w:val="single" w:sz="4" w:space="0" w:color="auto"/>
              <w:bottom w:val="single" w:sz="4" w:space="0" w:color="auto"/>
              <w:right w:val="single" w:sz="4" w:space="0" w:color="auto"/>
            </w:tcBorders>
          </w:tcPr>
          <w:p w:rsidR="005F0FBD" w:rsidRPr="0034367D" w:rsidRDefault="005F0FBD" w:rsidP="000B0F38">
            <w:pPr>
              <w:jc w:val="center"/>
              <w:rPr>
                <w:rFonts w:cs="Arial"/>
                <w:sz w:val="20"/>
              </w:rPr>
            </w:pPr>
          </w:p>
        </w:tc>
        <w:tc>
          <w:tcPr>
            <w:tcW w:w="1134" w:type="dxa"/>
            <w:gridSpan w:val="2"/>
            <w:tcBorders>
              <w:top w:val="single" w:sz="4" w:space="0" w:color="auto"/>
              <w:left w:val="single" w:sz="4" w:space="0" w:color="auto"/>
              <w:bottom w:val="single" w:sz="4" w:space="0" w:color="auto"/>
              <w:right w:val="single" w:sz="4" w:space="0" w:color="auto"/>
            </w:tcBorders>
          </w:tcPr>
          <w:p w:rsidR="005F0FBD" w:rsidRPr="0034367D" w:rsidRDefault="005F0FBD" w:rsidP="000B0F38">
            <w:pPr>
              <w:jc w:val="center"/>
              <w:rPr>
                <w:rFonts w:cs="Arial"/>
                <w:i/>
                <w:sz w:val="20"/>
              </w:rPr>
            </w:pPr>
          </w:p>
        </w:tc>
        <w:tc>
          <w:tcPr>
            <w:tcW w:w="1134" w:type="dxa"/>
            <w:tcBorders>
              <w:top w:val="single" w:sz="4" w:space="0" w:color="auto"/>
              <w:left w:val="single" w:sz="4" w:space="0" w:color="auto"/>
              <w:bottom w:val="single" w:sz="4" w:space="0" w:color="auto"/>
              <w:right w:val="single" w:sz="4" w:space="0" w:color="auto"/>
            </w:tcBorders>
          </w:tcPr>
          <w:p w:rsidR="005F0FBD" w:rsidRPr="0034367D" w:rsidRDefault="005F0FBD" w:rsidP="000B0F38">
            <w:pPr>
              <w:jc w:val="center"/>
              <w:rPr>
                <w:rFonts w:cs="Arial"/>
                <w:i/>
                <w:sz w:val="20"/>
              </w:rPr>
            </w:pPr>
          </w:p>
        </w:tc>
        <w:tc>
          <w:tcPr>
            <w:tcW w:w="1134" w:type="dxa"/>
            <w:tcBorders>
              <w:top w:val="single" w:sz="4" w:space="0" w:color="auto"/>
              <w:left w:val="single" w:sz="4" w:space="0" w:color="auto"/>
              <w:bottom w:val="single" w:sz="4" w:space="0" w:color="auto"/>
              <w:right w:val="single" w:sz="4" w:space="0" w:color="auto"/>
            </w:tcBorders>
          </w:tcPr>
          <w:p w:rsidR="005F0FBD" w:rsidRPr="0034367D" w:rsidRDefault="005F0FBD" w:rsidP="000B0F38">
            <w:pPr>
              <w:jc w:val="center"/>
              <w:rPr>
                <w:rFonts w:cs="Arial"/>
                <w:i/>
                <w:sz w:val="20"/>
              </w:rPr>
            </w:pPr>
          </w:p>
        </w:tc>
      </w:tr>
      <w:tr w:rsidR="00CD1046" w:rsidRPr="0034367D" w:rsidTr="00CD1046">
        <w:trPr>
          <w:cantSplit/>
          <w:trHeight w:val="494"/>
        </w:trPr>
        <w:tc>
          <w:tcPr>
            <w:tcW w:w="1728" w:type="dxa"/>
            <w:tcBorders>
              <w:top w:val="single" w:sz="4" w:space="0" w:color="auto"/>
              <w:left w:val="single" w:sz="4" w:space="0" w:color="auto"/>
              <w:bottom w:val="single" w:sz="4" w:space="0" w:color="auto"/>
              <w:right w:val="single" w:sz="4" w:space="0" w:color="auto"/>
            </w:tcBorders>
            <w:vAlign w:val="center"/>
          </w:tcPr>
          <w:p w:rsidR="00CD1046" w:rsidRDefault="00CD1046" w:rsidP="000F0CB9">
            <w:pPr>
              <w:rPr>
                <w:rFonts w:cs="Arial"/>
                <w:b/>
                <w:sz w:val="20"/>
              </w:rPr>
            </w:pPr>
            <w:r>
              <w:rPr>
                <w:rFonts w:cs="Arial"/>
                <w:b/>
                <w:sz w:val="20"/>
              </w:rPr>
              <w:t>School/Unit</w:t>
            </w:r>
          </w:p>
        </w:tc>
        <w:tc>
          <w:tcPr>
            <w:tcW w:w="8757" w:type="dxa"/>
            <w:gridSpan w:val="9"/>
            <w:tcBorders>
              <w:top w:val="single" w:sz="4" w:space="0" w:color="auto"/>
              <w:left w:val="nil"/>
              <w:bottom w:val="single" w:sz="4" w:space="0" w:color="auto"/>
              <w:right w:val="single" w:sz="6" w:space="0" w:color="auto"/>
            </w:tcBorders>
          </w:tcPr>
          <w:p w:rsidR="00CD1046" w:rsidRPr="0034367D" w:rsidRDefault="00CD1046" w:rsidP="00CC1FB1">
            <w:pPr>
              <w:rPr>
                <w:rFonts w:cs="Arial"/>
                <w:sz w:val="20"/>
              </w:rPr>
            </w:pPr>
            <w:r>
              <w:rPr>
                <w:rFonts w:cs="Arial"/>
                <w:b/>
                <w:sz w:val="24"/>
                <w:szCs w:val="24"/>
                <w:highlight w:val="yellow"/>
              </w:rPr>
              <w:t>8</w:t>
            </w:r>
          </w:p>
        </w:tc>
      </w:tr>
      <w:tr w:rsidR="00C12261" w:rsidRPr="0034367D" w:rsidTr="00CD1046">
        <w:trPr>
          <w:cantSplit/>
          <w:trHeight w:val="547"/>
        </w:trPr>
        <w:tc>
          <w:tcPr>
            <w:tcW w:w="1728" w:type="dxa"/>
            <w:tcBorders>
              <w:top w:val="single" w:sz="4" w:space="0" w:color="auto"/>
              <w:left w:val="single" w:sz="4" w:space="0" w:color="auto"/>
              <w:bottom w:val="single" w:sz="4" w:space="0" w:color="auto"/>
              <w:right w:val="single" w:sz="4" w:space="0" w:color="auto"/>
            </w:tcBorders>
            <w:vAlign w:val="center"/>
          </w:tcPr>
          <w:p w:rsidR="00C12261" w:rsidRPr="0034367D" w:rsidRDefault="00CD1046" w:rsidP="000F0CB9">
            <w:pPr>
              <w:rPr>
                <w:rFonts w:cs="Arial"/>
                <w:b/>
                <w:sz w:val="20"/>
              </w:rPr>
            </w:pPr>
            <w:r>
              <w:rPr>
                <w:rFonts w:cs="Arial"/>
                <w:b/>
                <w:sz w:val="20"/>
              </w:rPr>
              <w:t>Location of Delivery</w:t>
            </w:r>
          </w:p>
        </w:tc>
        <w:tc>
          <w:tcPr>
            <w:tcW w:w="8757" w:type="dxa"/>
            <w:gridSpan w:val="9"/>
            <w:tcBorders>
              <w:top w:val="single" w:sz="4" w:space="0" w:color="auto"/>
              <w:left w:val="nil"/>
              <w:bottom w:val="single" w:sz="4" w:space="0" w:color="auto"/>
              <w:right w:val="single" w:sz="6" w:space="0" w:color="auto"/>
            </w:tcBorders>
          </w:tcPr>
          <w:p w:rsidR="00C12261" w:rsidRPr="0034367D" w:rsidRDefault="00CD1046" w:rsidP="00CC1FB1">
            <w:pPr>
              <w:rPr>
                <w:rFonts w:cs="Arial"/>
                <w:sz w:val="20"/>
              </w:rPr>
            </w:pPr>
            <w:r w:rsidRPr="006D7F6B">
              <w:rPr>
                <w:sz w:val="20"/>
              </w:rPr>
              <w:t>Main University Campus/split site arrangement/alternative location (please provide detail)</w:t>
            </w:r>
            <w:r>
              <w:rPr>
                <w:sz w:val="20"/>
              </w:rPr>
              <w:t xml:space="preserve"> </w:t>
            </w:r>
            <w:r>
              <w:rPr>
                <w:rFonts w:cs="Arial"/>
                <w:b/>
                <w:sz w:val="24"/>
                <w:szCs w:val="24"/>
                <w:highlight w:val="yellow"/>
              </w:rPr>
              <w:t>9</w:t>
            </w:r>
          </w:p>
        </w:tc>
      </w:tr>
      <w:tr w:rsidR="00315AA6" w:rsidRPr="0034367D" w:rsidTr="00CD1046">
        <w:trPr>
          <w:cantSplit/>
          <w:trHeight w:val="538"/>
        </w:trPr>
        <w:tc>
          <w:tcPr>
            <w:tcW w:w="1728" w:type="dxa"/>
            <w:tcBorders>
              <w:top w:val="single" w:sz="4" w:space="0" w:color="auto"/>
              <w:left w:val="single" w:sz="4" w:space="0" w:color="auto"/>
              <w:bottom w:val="single" w:sz="4" w:space="0" w:color="auto"/>
              <w:right w:val="single" w:sz="4" w:space="0" w:color="auto"/>
            </w:tcBorders>
            <w:vAlign w:val="center"/>
          </w:tcPr>
          <w:p w:rsidR="00315AA6" w:rsidRPr="0034367D" w:rsidRDefault="00626C0D" w:rsidP="000F0CB9">
            <w:pPr>
              <w:rPr>
                <w:rFonts w:cs="Arial"/>
                <w:sz w:val="20"/>
              </w:rPr>
            </w:pPr>
            <w:r w:rsidRPr="0034367D">
              <w:rPr>
                <w:rFonts w:cs="Arial"/>
                <w:b/>
                <w:sz w:val="20"/>
              </w:rPr>
              <w:t xml:space="preserve">Programme </w:t>
            </w:r>
            <w:r>
              <w:rPr>
                <w:rFonts w:cs="Arial"/>
                <w:b/>
                <w:sz w:val="20"/>
              </w:rPr>
              <w:br/>
            </w:r>
            <w:r w:rsidRPr="0034367D">
              <w:rPr>
                <w:rFonts w:cs="Arial"/>
                <w:b/>
                <w:sz w:val="20"/>
              </w:rPr>
              <w:t>Manager</w:t>
            </w:r>
          </w:p>
        </w:tc>
        <w:tc>
          <w:tcPr>
            <w:tcW w:w="5580" w:type="dxa"/>
            <w:gridSpan w:val="6"/>
            <w:tcBorders>
              <w:top w:val="single" w:sz="4" w:space="0" w:color="auto"/>
              <w:left w:val="nil"/>
              <w:bottom w:val="single" w:sz="4" w:space="0" w:color="auto"/>
              <w:right w:val="single" w:sz="4" w:space="0" w:color="auto"/>
            </w:tcBorders>
          </w:tcPr>
          <w:p w:rsidR="00315AA6" w:rsidRPr="0034367D" w:rsidRDefault="00CD1046" w:rsidP="000B0F38">
            <w:pPr>
              <w:rPr>
                <w:rFonts w:cs="Arial"/>
                <w:sz w:val="20"/>
              </w:rPr>
            </w:pPr>
            <w:r w:rsidRPr="00CD1046">
              <w:rPr>
                <w:rFonts w:cs="Arial"/>
                <w:b/>
                <w:sz w:val="24"/>
                <w:szCs w:val="24"/>
                <w:highlight w:val="yellow"/>
              </w:rPr>
              <w:t>1</w:t>
            </w:r>
            <w:r>
              <w:rPr>
                <w:rFonts w:cs="Arial"/>
                <w:b/>
                <w:sz w:val="24"/>
                <w:szCs w:val="24"/>
              </w:rPr>
              <w:t>0</w:t>
            </w:r>
          </w:p>
        </w:tc>
        <w:tc>
          <w:tcPr>
            <w:tcW w:w="3177" w:type="dxa"/>
            <w:gridSpan w:val="3"/>
            <w:tcBorders>
              <w:top w:val="single" w:sz="6" w:space="0" w:color="auto"/>
              <w:left w:val="nil"/>
              <w:bottom w:val="single" w:sz="6" w:space="0" w:color="auto"/>
              <w:right w:val="single" w:sz="6" w:space="0" w:color="auto"/>
            </w:tcBorders>
          </w:tcPr>
          <w:p w:rsidR="00315AA6" w:rsidRPr="0034367D" w:rsidRDefault="00315AA6" w:rsidP="00CC1FB1">
            <w:pPr>
              <w:rPr>
                <w:rFonts w:cs="Arial"/>
                <w:sz w:val="20"/>
              </w:rPr>
            </w:pPr>
            <w:r w:rsidRPr="0034367D">
              <w:rPr>
                <w:rFonts w:cs="Arial"/>
                <w:sz w:val="20"/>
              </w:rPr>
              <w:t>Phone:</w:t>
            </w:r>
            <w:r w:rsidR="00CC1FB1">
              <w:rPr>
                <w:rFonts w:cs="Arial"/>
                <w:sz w:val="20"/>
              </w:rPr>
              <w:br/>
            </w:r>
            <w:r w:rsidRPr="0034367D">
              <w:rPr>
                <w:rFonts w:cs="Arial"/>
                <w:sz w:val="20"/>
              </w:rPr>
              <w:t>Email:</w:t>
            </w:r>
          </w:p>
        </w:tc>
      </w:tr>
    </w:tbl>
    <w:p w:rsidR="00315AA6" w:rsidRPr="004218A4" w:rsidRDefault="00315AA6" w:rsidP="00315AA6">
      <w:pPr>
        <w:rPr>
          <w:rFonts w:cs="Arial"/>
          <w:sz w:val="4"/>
          <w:szCs w:val="4"/>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993"/>
        <w:gridCol w:w="425"/>
        <w:gridCol w:w="2410"/>
        <w:gridCol w:w="737"/>
        <w:gridCol w:w="284"/>
        <w:gridCol w:w="1275"/>
        <w:gridCol w:w="1134"/>
        <w:gridCol w:w="1276"/>
        <w:gridCol w:w="1276"/>
      </w:tblGrid>
      <w:tr w:rsidR="00E07139" w:rsidRPr="0034367D" w:rsidTr="00CD1046">
        <w:trPr>
          <w:cantSplit/>
          <w:trHeight w:val="713"/>
        </w:trPr>
        <w:tc>
          <w:tcPr>
            <w:tcW w:w="675" w:type="dxa"/>
            <w:tcBorders>
              <w:bottom w:val="single" w:sz="4" w:space="0" w:color="auto"/>
            </w:tcBorders>
          </w:tcPr>
          <w:p w:rsidR="00E07139" w:rsidRPr="0034367D" w:rsidRDefault="00E07139" w:rsidP="009549A8">
            <w:pPr>
              <w:rPr>
                <w:rFonts w:cs="Arial"/>
                <w:b/>
                <w:sz w:val="20"/>
              </w:rPr>
            </w:pPr>
            <w:r>
              <w:rPr>
                <w:rFonts w:cs="Arial"/>
                <w:b/>
                <w:sz w:val="20"/>
              </w:rPr>
              <w:t xml:space="preserve">Start </w:t>
            </w:r>
            <w:r w:rsidRPr="0034367D">
              <w:rPr>
                <w:rFonts w:cs="Arial"/>
                <w:b/>
                <w:sz w:val="20"/>
              </w:rPr>
              <w:t xml:space="preserve">date </w:t>
            </w:r>
          </w:p>
        </w:tc>
        <w:tc>
          <w:tcPr>
            <w:tcW w:w="993" w:type="dxa"/>
          </w:tcPr>
          <w:p w:rsidR="00E07139" w:rsidRPr="0034367D" w:rsidRDefault="00CD1046" w:rsidP="000B0F38">
            <w:pPr>
              <w:rPr>
                <w:rFonts w:cs="Arial"/>
                <w:sz w:val="20"/>
              </w:rPr>
            </w:pPr>
            <w:r w:rsidRPr="00CD1046">
              <w:rPr>
                <w:rFonts w:cs="Arial"/>
                <w:b/>
                <w:sz w:val="24"/>
                <w:szCs w:val="24"/>
                <w:highlight w:val="yellow"/>
              </w:rPr>
              <w:t>11</w:t>
            </w:r>
          </w:p>
        </w:tc>
        <w:tc>
          <w:tcPr>
            <w:tcW w:w="425" w:type="dxa"/>
            <w:tcBorders>
              <w:top w:val="nil"/>
              <w:bottom w:val="nil"/>
            </w:tcBorders>
          </w:tcPr>
          <w:p w:rsidR="00E07139" w:rsidRPr="0034367D" w:rsidRDefault="00E07139" w:rsidP="000B0F38">
            <w:pPr>
              <w:rPr>
                <w:rFonts w:cs="Arial"/>
                <w:sz w:val="20"/>
              </w:rPr>
            </w:pPr>
          </w:p>
        </w:tc>
        <w:tc>
          <w:tcPr>
            <w:tcW w:w="2410" w:type="dxa"/>
            <w:vAlign w:val="center"/>
          </w:tcPr>
          <w:p w:rsidR="00E07139" w:rsidRPr="0034367D" w:rsidRDefault="00E07139" w:rsidP="000B0F38">
            <w:pPr>
              <w:rPr>
                <w:rFonts w:cs="Arial"/>
                <w:b/>
                <w:sz w:val="20"/>
              </w:rPr>
            </w:pPr>
            <w:r w:rsidRPr="0034367D">
              <w:rPr>
                <w:rFonts w:cs="Arial"/>
                <w:b/>
                <w:sz w:val="20"/>
              </w:rPr>
              <w:t>Expected recruitment: students per year</w:t>
            </w:r>
          </w:p>
        </w:tc>
        <w:tc>
          <w:tcPr>
            <w:tcW w:w="737" w:type="dxa"/>
          </w:tcPr>
          <w:p w:rsidR="00E07139" w:rsidRPr="0034367D" w:rsidRDefault="00CD1046" w:rsidP="000B0F38">
            <w:pPr>
              <w:rPr>
                <w:rFonts w:cs="Arial"/>
                <w:sz w:val="20"/>
              </w:rPr>
            </w:pPr>
            <w:r w:rsidRPr="00CD1046">
              <w:rPr>
                <w:rFonts w:cs="Arial"/>
                <w:b/>
                <w:sz w:val="24"/>
                <w:szCs w:val="24"/>
                <w:highlight w:val="yellow"/>
              </w:rPr>
              <w:t>12</w:t>
            </w:r>
          </w:p>
        </w:tc>
        <w:tc>
          <w:tcPr>
            <w:tcW w:w="284" w:type="dxa"/>
            <w:tcBorders>
              <w:top w:val="nil"/>
              <w:bottom w:val="nil"/>
            </w:tcBorders>
          </w:tcPr>
          <w:p w:rsidR="00E07139" w:rsidRPr="0034367D" w:rsidRDefault="00E07139" w:rsidP="000B0F38">
            <w:pPr>
              <w:rPr>
                <w:rFonts w:cs="Arial"/>
                <w:sz w:val="20"/>
              </w:rPr>
            </w:pPr>
          </w:p>
        </w:tc>
        <w:tc>
          <w:tcPr>
            <w:tcW w:w="1275" w:type="dxa"/>
          </w:tcPr>
          <w:p w:rsidR="00E07139" w:rsidRPr="00E07139" w:rsidRDefault="00E07139" w:rsidP="000B0F38">
            <w:pPr>
              <w:rPr>
                <w:rFonts w:cs="Arial"/>
                <w:b/>
                <w:sz w:val="20"/>
              </w:rPr>
            </w:pPr>
            <w:r w:rsidRPr="00E07139">
              <w:rPr>
                <w:rFonts w:cs="Arial"/>
                <w:b/>
                <w:sz w:val="20"/>
              </w:rPr>
              <w:t>Minimum student numbers</w:t>
            </w:r>
            <w:r>
              <w:rPr>
                <w:rFonts w:cs="Arial"/>
                <w:b/>
                <w:sz w:val="20"/>
              </w:rPr>
              <w:t>:</w:t>
            </w:r>
          </w:p>
        </w:tc>
        <w:tc>
          <w:tcPr>
            <w:tcW w:w="1134" w:type="dxa"/>
          </w:tcPr>
          <w:p w:rsidR="00E07139" w:rsidRPr="0034367D" w:rsidRDefault="00CD1046" w:rsidP="000B0F38">
            <w:pPr>
              <w:ind w:right="-288"/>
              <w:rPr>
                <w:rFonts w:cs="Arial"/>
                <w:sz w:val="20"/>
              </w:rPr>
            </w:pPr>
            <w:r w:rsidRPr="00CD1046">
              <w:rPr>
                <w:rFonts w:cs="Arial"/>
                <w:b/>
                <w:sz w:val="24"/>
                <w:szCs w:val="24"/>
                <w:highlight w:val="yellow"/>
              </w:rPr>
              <w:t>1</w:t>
            </w:r>
            <w:r>
              <w:rPr>
                <w:rFonts w:cs="Arial"/>
                <w:b/>
                <w:sz w:val="24"/>
                <w:szCs w:val="24"/>
                <w:highlight w:val="yellow"/>
              </w:rPr>
              <w:t>3</w:t>
            </w:r>
          </w:p>
        </w:tc>
        <w:tc>
          <w:tcPr>
            <w:tcW w:w="1276" w:type="dxa"/>
          </w:tcPr>
          <w:p w:rsidR="00E07139" w:rsidRPr="00E07139" w:rsidRDefault="00E07139" w:rsidP="0007439E">
            <w:pPr>
              <w:ind w:right="-288"/>
              <w:rPr>
                <w:rFonts w:cs="Arial"/>
                <w:b/>
                <w:sz w:val="20"/>
              </w:rPr>
            </w:pPr>
            <w:r w:rsidRPr="00E07139">
              <w:rPr>
                <w:rFonts w:cs="Arial"/>
                <w:b/>
                <w:sz w:val="20"/>
              </w:rPr>
              <w:t>M</w:t>
            </w:r>
            <w:r w:rsidR="0007439E">
              <w:rPr>
                <w:rFonts w:cs="Arial"/>
                <w:b/>
                <w:sz w:val="20"/>
              </w:rPr>
              <w:t>ax</w:t>
            </w:r>
            <w:r w:rsidRPr="00E07139">
              <w:rPr>
                <w:rFonts w:cs="Arial"/>
                <w:b/>
                <w:sz w:val="20"/>
              </w:rPr>
              <w:t xml:space="preserve">imum </w:t>
            </w:r>
            <w:r w:rsidRPr="00E07139">
              <w:rPr>
                <w:rFonts w:cs="Arial"/>
                <w:b/>
                <w:sz w:val="20"/>
              </w:rPr>
              <w:br/>
              <w:t xml:space="preserve">student </w:t>
            </w:r>
            <w:r w:rsidRPr="00E07139">
              <w:rPr>
                <w:rFonts w:cs="Arial"/>
                <w:b/>
                <w:sz w:val="20"/>
              </w:rPr>
              <w:br/>
              <w:t>numbers</w:t>
            </w:r>
            <w:r>
              <w:rPr>
                <w:rFonts w:cs="Arial"/>
                <w:b/>
                <w:sz w:val="20"/>
              </w:rPr>
              <w:t>:</w:t>
            </w:r>
          </w:p>
        </w:tc>
        <w:tc>
          <w:tcPr>
            <w:tcW w:w="1276" w:type="dxa"/>
          </w:tcPr>
          <w:p w:rsidR="00E07139" w:rsidRPr="0034367D" w:rsidRDefault="00CD1046" w:rsidP="000B0F38">
            <w:pPr>
              <w:ind w:right="-288"/>
              <w:rPr>
                <w:rFonts w:cs="Arial"/>
                <w:sz w:val="20"/>
              </w:rPr>
            </w:pPr>
            <w:r w:rsidRPr="00CD1046">
              <w:rPr>
                <w:rFonts w:cs="Arial"/>
                <w:b/>
                <w:sz w:val="24"/>
                <w:szCs w:val="24"/>
                <w:highlight w:val="yellow"/>
              </w:rPr>
              <w:t>1</w:t>
            </w:r>
            <w:r>
              <w:rPr>
                <w:rFonts w:cs="Arial"/>
                <w:b/>
                <w:sz w:val="24"/>
                <w:szCs w:val="24"/>
                <w:highlight w:val="yellow"/>
              </w:rPr>
              <w:t>4</w:t>
            </w:r>
          </w:p>
        </w:tc>
      </w:tr>
    </w:tbl>
    <w:p w:rsidR="00315AA6" w:rsidRPr="004218A4" w:rsidRDefault="00315AA6" w:rsidP="00315AA6">
      <w:pPr>
        <w:rPr>
          <w:rFonts w:cs="Arial"/>
          <w:sz w:val="4"/>
          <w:szCs w:val="4"/>
        </w:rPr>
      </w:pPr>
    </w:p>
    <w:tbl>
      <w:tblPr>
        <w:tblW w:w="10490" w:type="dxa"/>
        <w:tblInd w:w="-8" w:type="dxa"/>
        <w:tblLayout w:type="fixed"/>
        <w:tblLook w:val="0000" w:firstRow="0" w:lastRow="0" w:firstColumn="0" w:lastColumn="0" w:noHBand="0" w:noVBand="0"/>
      </w:tblPr>
      <w:tblGrid>
        <w:gridCol w:w="10490"/>
      </w:tblGrid>
      <w:tr w:rsidR="00CD1046" w:rsidRPr="0034367D" w:rsidTr="00CD1046">
        <w:trPr>
          <w:cantSplit/>
          <w:trHeight w:val="669"/>
        </w:trPr>
        <w:tc>
          <w:tcPr>
            <w:tcW w:w="10490" w:type="dxa"/>
            <w:vMerge w:val="restart"/>
            <w:tcBorders>
              <w:top w:val="single" w:sz="6" w:space="0" w:color="auto"/>
              <w:left w:val="single" w:sz="6" w:space="0" w:color="auto"/>
              <w:bottom w:val="single" w:sz="4" w:space="0" w:color="auto"/>
              <w:right w:val="single" w:sz="6" w:space="0" w:color="auto"/>
            </w:tcBorders>
          </w:tcPr>
          <w:p w:rsidR="0092373F" w:rsidRDefault="00CD1046" w:rsidP="000B0F38">
            <w:pPr>
              <w:rPr>
                <w:rFonts w:cs="Arial"/>
                <w:b/>
                <w:sz w:val="24"/>
                <w:szCs w:val="24"/>
              </w:rPr>
            </w:pPr>
            <w:r w:rsidRPr="00CD1046">
              <w:rPr>
                <w:rFonts w:cs="Arial"/>
                <w:b/>
                <w:sz w:val="20"/>
              </w:rPr>
              <w:t>Entry requirements including English Language</w:t>
            </w:r>
            <w:r>
              <w:rPr>
                <w:rFonts w:cs="Arial"/>
                <w:b/>
                <w:sz w:val="20"/>
              </w:rPr>
              <w:t xml:space="preserve"> </w:t>
            </w:r>
            <w:r w:rsidRPr="00CD1046">
              <w:rPr>
                <w:rFonts w:cs="Arial"/>
                <w:b/>
                <w:sz w:val="24"/>
                <w:szCs w:val="24"/>
                <w:highlight w:val="yellow"/>
              </w:rPr>
              <w:t>1</w:t>
            </w:r>
            <w:r>
              <w:rPr>
                <w:rFonts w:cs="Arial"/>
                <w:b/>
                <w:sz w:val="24"/>
                <w:szCs w:val="24"/>
                <w:highlight w:val="yellow"/>
              </w:rPr>
              <w:t>5</w:t>
            </w:r>
          </w:p>
          <w:p w:rsidR="0092373F" w:rsidRPr="0092373F" w:rsidRDefault="0092373F" w:rsidP="0092373F">
            <w:pPr>
              <w:rPr>
                <w:rFonts w:cs="Arial"/>
                <w:sz w:val="24"/>
                <w:szCs w:val="24"/>
              </w:rPr>
            </w:pPr>
          </w:p>
          <w:p w:rsidR="0092373F" w:rsidRPr="0092373F" w:rsidRDefault="0092373F" w:rsidP="0092373F">
            <w:pPr>
              <w:rPr>
                <w:rFonts w:cs="Arial"/>
                <w:sz w:val="24"/>
                <w:szCs w:val="24"/>
              </w:rPr>
            </w:pPr>
          </w:p>
          <w:p w:rsidR="00CD1046" w:rsidRPr="0092373F" w:rsidRDefault="00FA6B43" w:rsidP="00FA6B43">
            <w:pPr>
              <w:tabs>
                <w:tab w:val="left" w:pos="9165"/>
              </w:tabs>
              <w:ind w:firstLine="720"/>
              <w:rPr>
                <w:rFonts w:cs="Arial"/>
                <w:sz w:val="24"/>
                <w:szCs w:val="24"/>
              </w:rPr>
            </w:pPr>
            <w:r>
              <w:rPr>
                <w:rFonts w:cs="Arial"/>
                <w:sz w:val="24"/>
                <w:szCs w:val="24"/>
              </w:rPr>
              <w:tab/>
            </w:r>
          </w:p>
        </w:tc>
      </w:tr>
      <w:tr w:rsidR="00CD1046" w:rsidRPr="0034367D" w:rsidTr="00CD1046">
        <w:trPr>
          <w:cantSplit/>
          <w:trHeight w:val="898"/>
        </w:trPr>
        <w:tc>
          <w:tcPr>
            <w:tcW w:w="10490" w:type="dxa"/>
            <w:vMerge/>
            <w:tcBorders>
              <w:top w:val="single" w:sz="4" w:space="0" w:color="auto"/>
              <w:left w:val="single" w:sz="6" w:space="0" w:color="auto"/>
              <w:bottom w:val="single" w:sz="4" w:space="0" w:color="auto"/>
              <w:right w:val="single" w:sz="6" w:space="0" w:color="auto"/>
            </w:tcBorders>
          </w:tcPr>
          <w:p w:rsidR="00CD1046" w:rsidRPr="0034367D" w:rsidRDefault="00CD1046" w:rsidP="000B0F38">
            <w:pPr>
              <w:rPr>
                <w:rFonts w:cs="Arial"/>
                <w:sz w:val="20"/>
              </w:rPr>
            </w:pPr>
          </w:p>
        </w:tc>
      </w:tr>
    </w:tbl>
    <w:p w:rsidR="00315AA6" w:rsidRDefault="00315AA6" w:rsidP="007E5E92">
      <w:pPr>
        <w:ind w:firstLine="720"/>
        <w:rPr>
          <w:rFonts w:cs="Arial"/>
          <w:sz w:val="4"/>
          <w:szCs w:val="4"/>
        </w:rPr>
      </w:pPr>
    </w:p>
    <w:tbl>
      <w:tblPr>
        <w:tblW w:w="10485" w:type="dxa"/>
        <w:tblLayout w:type="fixed"/>
        <w:tblLook w:val="0000" w:firstRow="0" w:lastRow="0" w:firstColumn="0" w:lastColumn="0" w:noHBand="0" w:noVBand="0"/>
      </w:tblPr>
      <w:tblGrid>
        <w:gridCol w:w="2943"/>
        <w:gridCol w:w="993"/>
        <w:gridCol w:w="425"/>
        <w:gridCol w:w="1507"/>
        <w:gridCol w:w="900"/>
        <w:gridCol w:w="1530"/>
        <w:gridCol w:w="2187"/>
      </w:tblGrid>
      <w:tr w:rsidR="00315AA6" w:rsidRPr="0034367D" w:rsidTr="00CD1046">
        <w:trPr>
          <w:cantSplit/>
          <w:trHeight w:val="716"/>
        </w:trPr>
        <w:tc>
          <w:tcPr>
            <w:tcW w:w="2943" w:type="dxa"/>
            <w:vMerge w:val="restart"/>
            <w:tcBorders>
              <w:top w:val="single" w:sz="4" w:space="0" w:color="auto"/>
              <w:left w:val="single" w:sz="4" w:space="0" w:color="auto"/>
              <w:bottom w:val="single" w:sz="4" w:space="0" w:color="auto"/>
              <w:right w:val="single" w:sz="4" w:space="0" w:color="auto"/>
            </w:tcBorders>
          </w:tcPr>
          <w:p w:rsidR="00315AA6" w:rsidRPr="00DE0149" w:rsidRDefault="00315AA6" w:rsidP="004218A4">
            <w:pPr>
              <w:rPr>
                <w:rFonts w:cs="Arial"/>
                <w:sz w:val="20"/>
              </w:rPr>
            </w:pPr>
            <w:r w:rsidRPr="00DE0149">
              <w:rPr>
                <w:rFonts w:cs="Arial"/>
                <w:sz w:val="20"/>
              </w:rPr>
              <w:t xml:space="preserve">Have the proposals for the degree programme been externally reviewed? </w:t>
            </w:r>
            <w:r w:rsidR="004218A4" w:rsidRPr="00DE0149">
              <w:rPr>
                <w:rFonts w:cs="Arial"/>
                <w:sz w:val="20"/>
              </w:rPr>
              <w:br/>
            </w:r>
            <w:r w:rsidRPr="00DE0149">
              <w:rPr>
                <w:rFonts w:cs="Arial"/>
                <w:i/>
                <w:sz w:val="20"/>
              </w:rPr>
              <w:t>YES / NO</w:t>
            </w:r>
          </w:p>
        </w:tc>
        <w:tc>
          <w:tcPr>
            <w:tcW w:w="993" w:type="dxa"/>
            <w:vMerge w:val="restart"/>
            <w:tcBorders>
              <w:top w:val="single" w:sz="6" w:space="0" w:color="auto"/>
              <w:left w:val="nil"/>
              <w:bottom w:val="nil"/>
              <w:right w:val="single" w:sz="6" w:space="0" w:color="auto"/>
            </w:tcBorders>
          </w:tcPr>
          <w:p w:rsidR="00315AA6" w:rsidRPr="0034367D" w:rsidRDefault="00315AA6" w:rsidP="000B0F38">
            <w:pPr>
              <w:rPr>
                <w:rFonts w:cs="Arial"/>
                <w:sz w:val="20"/>
              </w:rPr>
            </w:pPr>
          </w:p>
        </w:tc>
        <w:tc>
          <w:tcPr>
            <w:tcW w:w="425" w:type="dxa"/>
          </w:tcPr>
          <w:p w:rsidR="00315AA6" w:rsidRPr="0034367D" w:rsidRDefault="00315AA6" w:rsidP="000B0F38">
            <w:pPr>
              <w:ind w:right="-108"/>
              <w:rPr>
                <w:rFonts w:cs="Arial"/>
                <w:b/>
                <w:sz w:val="20"/>
              </w:rPr>
            </w:pPr>
          </w:p>
        </w:tc>
        <w:tc>
          <w:tcPr>
            <w:tcW w:w="1507" w:type="dxa"/>
            <w:tcBorders>
              <w:top w:val="single" w:sz="4" w:space="0" w:color="auto"/>
              <w:left w:val="single" w:sz="4" w:space="0" w:color="auto"/>
              <w:bottom w:val="single" w:sz="4" w:space="0" w:color="auto"/>
            </w:tcBorders>
          </w:tcPr>
          <w:p w:rsidR="00315AA6" w:rsidRPr="004218A4" w:rsidRDefault="004218A4" w:rsidP="000B0F38">
            <w:pPr>
              <w:ind w:right="-108"/>
              <w:rPr>
                <w:rFonts w:cs="Arial"/>
                <w:b/>
                <w:sz w:val="20"/>
              </w:rPr>
            </w:pPr>
            <w:r>
              <w:rPr>
                <w:rFonts w:cs="Arial"/>
                <w:b/>
                <w:sz w:val="20"/>
              </w:rPr>
              <w:t>Name of Reviewer:</w:t>
            </w:r>
          </w:p>
        </w:tc>
        <w:tc>
          <w:tcPr>
            <w:tcW w:w="4617" w:type="dxa"/>
            <w:gridSpan w:val="3"/>
            <w:tcBorders>
              <w:top w:val="single" w:sz="4" w:space="0" w:color="auto"/>
              <w:left w:val="single" w:sz="4" w:space="0" w:color="auto"/>
              <w:bottom w:val="single" w:sz="4" w:space="0" w:color="auto"/>
              <w:right w:val="single" w:sz="4" w:space="0" w:color="auto"/>
            </w:tcBorders>
          </w:tcPr>
          <w:p w:rsidR="00315AA6" w:rsidRPr="0034367D" w:rsidRDefault="00CD1046" w:rsidP="000B0F38">
            <w:pPr>
              <w:tabs>
                <w:tab w:val="left" w:pos="5227"/>
              </w:tabs>
              <w:ind w:right="1422"/>
              <w:rPr>
                <w:rFonts w:cs="Arial"/>
                <w:sz w:val="20"/>
              </w:rPr>
            </w:pPr>
            <w:r w:rsidRPr="00CD1046">
              <w:rPr>
                <w:rFonts w:cs="Arial"/>
                <w:b/>
                <w:sz w:val="24"/>
                <w:szCs w:val="24"/>
                <w:highlight w:val="yellow"/>
              </w:rPr>
              <w:t>1</w:t>
            </w:r>
            <w:r>
              <w:rPr>
                <w:rFonts w:cs="Arial"/>
                <w:b/>
                <w:sz w:val="24"/>
                <w:szCs w:val="24"/>
                <w:highlight w:val="yellow"/>
              </w:rPr>
              <w:t>6</w:t>
            </w:r>
          </w:p>
        </w:tc>
      </w:tr>
      <w:tr w:rsidR="00315AA6" w:rsidRPr="0034367D" w:rsidTr="00CD1046">
        <w:trPr>
          <w:cantSplit/>
          <w:trHeight w:val="464"/>
        </w:trPr>
        <w:tc>
          <w:tcPr>
            <w:tcW w:w="2943" w:type="dxa"/>
            <w:vMerge/>
            <w:tcBorders>
              <w:top w:val="single" w:sz="4" w:space="0" w:color="auto"/>
              <w:left w:val="single" w:sz="4" w:space="0" w:color="auto"/>
              <w:bottom w:val="single" w:sz="4" w:space="0" w:color="auto"/>
              <w:right w:val="single" w:sz="4" w:space="0" w:color="auto"/>
            </w:tcBorders>
          </w:tcPr>
          <w:p w:rsidR="00315AA6" w:rsidRPr="0034367D" w:rsidRDefault="00315AA6" w:rsidP="000B0F38">
            <w:pPr>
              <w:rPr>
                <w:rFonts w:cs="Arial"/>
                <w:sz w:val="20"/>
              </w:rPr>
            </w:pPr>
          </w:p>
        </w:tc>
        <w:tc>
          <w:tcPr>
            <w:tcW w:w="993" w:type="dxa"/>
            <w:vMerge/>
            <w:tcBorders>
              <w:top w:val="nil"/>
              <w:left w:val="nil"/>
              <w:bottom w:val="single" w:sz="6" w:space="0" w:color="auto"/>
              <w:right w:val="single" w:sz="6" w:space="0" w:color="auto"/>
            </w:tcBorders>
          </w:tcPr>
          <w:p w:rsidR="00315AA6" w:rsidRPr="0034367D" w:rsidRDefault="00315AA6" w:rsidP="000B0F38">
            <w:pPr>
              <w:rPr>
                <w:rFonts w:cs="Arial"/>
                <w:sz w:val="20"/>
              </w:rPr>
            </w:pPr>
          </w:p>
        </w:tc>
        <w:tc>
          <w:tcPr>
            <w:tcW w:w="425" w:type="dxa"/>
          </w:tcPr>
          <w:p w:rsidR="00315AA6" w:rsidRPr="0034367D" w:rsidRDefault="00315AA6" w:rsidP="000B0F38">
            <w:pPr>
              <w:ind w:right="-108"/>
              <w:rPr>
                <w:rFonts w:cs="Arial"/>
                <w:b/>
                <w:sz w:val="20"/>
              </w:rPr>
            </w:pPr>
          </w:p>
        </w:tc>
        <w:tc>
          <w:tcPr>
            <w:tcW w:w="1507" w:type="dxa"/>
            <w:tcBorders>
              <w:top w:val="single" w:sz="4" w:space="0" w:color="auto"/>
              <w:left w:val="single" w:sz="4" w:space="0" w:color="auto"/>
              <w:bottom w:val="single" w:sz="4" w:space="0" w:color="auto"/>
              <w:right w:val="single" w:sz="4" w:space="0" w:color="auto"/>
            </w:tcBorders>
          </w:tcPr>
          <w:p w:rsidR="00315AA6" w:rsidRPr="0034367D" w:rsidRDefault="00315AA6" w:rsidP="00411897">
            <w:pPr>
              <w:spacing w:before="0" w:after="0"/>
              <w:ind w:right="-108"/>
              <w:rPr>
                <w:rFonts w:cs="Arial"/>
                <w:b/>
                <w:sz w:val="20"/>
              </w:rPr>
            </w:pPr>
            <w:r w:rsidRPr="0034367D">
              <w:rPr>
                <w:rFonts w:cs="Arial"/>
                <w:b/>
                <w:sz w:val="20"/>
              </w:rPr>
              <w:t>Report Attached</w:t>
            </w:r>
            <w:r w:rsidRPr="0034367D">
              <w:rPr>
                <w:rFonts w:cs="Arial"/>
                <w:sz w:val="20"/>
              </w:rPr>
              <w:t xml:space="preserve">:  </w:t>
            </w:r>
            <w:r w:rsidRPr="0034367D">
              <w:rPr>
                <w:rFonts w:cs="Arial"/>
                <w:i/>
                <w:sz w:val="20"/>
              </w:rPr>
              <w:t>YES / NO</w:t>
            </w:r>
          </w:p>
        </w:tc>
        <w:tc>
          <w:tcPr>
            <w:tcW w:w="900" w:type="dxa"/>
            <w:tcBorders>
              <w:top w:val="single" w:sz="4" w:space="0" w:color="auto"/>
              <w:left w:val="single" w:sz="4" w:space="0" w:color="auto"/>
              <w:bottom w:val="single" w:sz="4" w:space="0" w:color="auto"/>
              <w:right w:val="single" w:sz="4" w:space="0" w:color="auto"/>
            </w:tcBorders>
          </w:tcPr>
          <w:p w:rsidR="00315AA6" w:rsidRPr="0034367D" w:rsidRDefault="00315AA6" w:rsidP="000B0F38">
            <w:pPr>
              <w:ind w:right="-108"/>
              <w:rPr>
                <w:rFonts w:cs="Arial"/>
                <w:b/>
                <w:sz w:val="20"/>
              </w:rPr>
            </w:pPr>
          </w:p>
        </w:tc>
        <w:tc>
          <w:tcPr>
            <w:tcW w:w="1530" w:type="dxa"/>
            <w:tcBorders>
              <w:top w:val="single" w:sz="4" w:space="0" w:color="auto"/>
              <w:left w:val="nil"/>
              <w:bottom w:val="single" w:sz="4" w:space="0" w:color="auto"/>
              <w:right w:val="single" w:sz="4" w:space="0" w:color="auto"/>
            </w:tcBorders>
          </w:tcPr>
          <w:p w:rsidR="00315AA6" w:rsidRPr="0034367D" w:rsidRDefault="00315AA6" w:rsidP="000B0F38">
            <w:pPr>
              <w:tabs>
                <w:tab w:val="left" w:pos="5227"/>
              </w:tabs>
              <w:ind w:right="162"/>
              <w:rPr>
                <w:rFonts w:cs="Arial"/>
                <w:sz w:val="20"/>
              </w:rPr>
            </w:pPr>
            <w:r w:rsidRPr="0034367D">
              <w:rPr>
                <w:rFonts w:cs="Arial"/>
                <w:b/>
                <w:sz w:val="20"/>
              </w:rPr>
              <w:t>Date expected</w:t>
            </w:r>
            <w:r w:rsidRPr="0034367D">
              <w:rPr>
                <w:rFonts w:cs="Arial"/>
                <w:sz w:val="20"/>
              </w:rPr>
              <w:t>:</w:t>
            </w:r>
          </w:p>
        </w:tc>
        <w:tc>
          <w:tcPr>
            <w:tcW w:w="2187" w:type="dxa"/>
            <w:tcBorders>
              <w:top w:val="single" w:sz="4" w:space="0" w:color="auto"/>
              <w:left w:val="nil"/>
              <w:bottom w:val="single" w:sz="4" w:space="0" w:color="auto"/>
              <w:right w:val="single" w:sz="4" w:space="0" w:color="auto"/>
            </w:tcBorders>
          </w:tcPr>
          <w:p w:rsidR="00315AA6" w:rsidRPr="0034367D" w:rsidRDefault="00315AA6" w:rsidP="000B0F38">
            <w:pPr>
              <w:tabs>
                <w:tab w:val="left" w:pos="5227"/>
              </w:tabs>
              <w:ind w:right="1422"/>
              <w:rPr>
                <w:rFonts w:cs="Arial"/>
                <w:sz w:val="20"/>
              </w:rPr>
            </w:pPr>
          </w:p>
        </w:tc>
      </w:tr>
      <w:tr w:rsidR="00315AA6" w:rsidRPr="0034367D" w:rsidTr="00CD1046">
        <w:trPr>
          <w:cantSplit/>
          <w:trHeight w:val="467"/>
        </w:trPr>
        <w:tc>
          <w:tcPr>
            <w:tcW w:w="10485" w:type="dxa"/>
            <w:gridSpan w:val="7"/>
            <w:tcBorders>
              <w:top w:val="single" w:sz="4" w:space="0" w:color="auto"/>
              <w:bottom w:val="single" w:sz="4" w:space="0" w:color="auto"/>
            </w:tcBorders>
          </w:tcPr>
          <w:p w:rsidR="00651F78" w:rsidRPr="0034367D" w:rsidRDefault="00651F78" w:rsidP="00411897">
            <w:pPr>
              <w:spacing w:before="0" w:after="0"/>
              <w:rPr>
                <w:rFonts w:cs="Arial"/>
                <w:b/>
                <w:sz w:val="20"/>
              </w:rPr>
            </w:pPr>
          </w:p>
        </w:tc>
      </w:tr>
      <w:tr w:rsidR="00CA12F8" w:rsidRPr="0034367D" w:rsidTr="00D83244">
        <w:trPr>
          <w:cantSplit/>
          <w:trHeight w:val="1064"/>
        </w:trPr>
        <w:tc>
          <w:tcPr>
            <w:tcW w:w="10485" w:type="dxa"/>
            <w:gridSpan w:val="7"/>
            <w:tcBorders>
              <w:top w:val="single" w:sz="4" w:space="0" w:color="auto"/>
              <w:left w:val="single" w:sz="4" w:space="0" w:color="auto"/>
              <w:bottom w:val="single" w:sz="4" w:space="0" w:color="auto"/>
              <w:right w:val="single" w:sz="4" w:space="0" w:color="auto"/>
            </w:tcBorders>
            <w:shd w:val="clear" w:color="auto" w:fill="auto"/>
          </w:tcPr>
          <w:p w:rsidR="00CA12F8" w:rsidRDefault="008C385D" w:rsidP="008C385D">
            <w:pPr>
              <w:tabs>
                <w:tab w:val="left" w:pos="5227"/>
              </w:tabs>
              <w:ind w:right="1422"/>
              <w:rPr>
                <w:rFonts w:cs="Arial"/>
                <w:b/>
                <w:sz w:val="20"/>
              </w:rPr>
            </w:pPr>
            <w:r>
              <w:rPr>
                <w:rFonts w:cs="Arial"/>
                <w:b/>
                <w:sz w:val="20"/>
              </w:rPr>
              <w:t>For</w:t>
            </w:r>
            <w:r w:rsidR="00CA12F8" w:rsidRPr="00CA12F8">
              <w:rPr>
                <w:rFonts w:cs="Arial"/>
                <w:b/>
                <w:sz w:val="20"/>
              </w:rPr>
              <w:t xml:space="preserve"> Major Programme Amendment</w:t>
            </w:r>
            <w:r>
              <w:rPr>
                <w:rFonts w:cs="Arial"/>
                <w:b/>
                <w:sz w:val="20"/>
              </w:rPr>
              <w:t xml:space="preserve">s </w:t>
            </w:r>
            <w:r w:rsidRPr="008C385D">
              <w:rPr>
                <w:rFonts w:cs="Arial"/>
                <w:b/>
                <w:i/>
                <w:sz w:val="20"/>
                <w:u w:val="single"/>
              </w:rPr>
              <w:t>only</w:t>
            </w:r>
            <w:r>
              <w:rPr>
                <w:rFonts w:cs="Arial"/>
                <w:b/>
                <w:sz w:val="20"/>
              </w:rPr>
              <w:t>, please provide a rationale</w:t>
            </w:r>
            <w:r w:rsidR="00D30D1F">
              <w:rPr>
                <w:rFonts w:cs="Arial"/>
                <w:b/>
                <w:sz w:val="20"/>
              </w:rPr>
              <w:t xml:space="preserve"> for the amendment</w:t>
            </w:r>
            <w:r w:rsidR="00CA12F8" w:rsidRPr="00CA12F8">
              <w:rPr>
                <w:rFonts w:cs="Arial"/>
                <w:b/>
                <w:sz w:val="20"/>
              </w:rPr>
              <w:t>:</w:t>
            </w:r>
            <w:r>
              <w:rPr>
                <w:rFonts w:cs="Arial"/>
                <w:b/>
                <w:sz w:val="20"/>
              </w:rPr>
              <w:br/>
            </w:r>
            <w:r w:rsidR="00CD1046" w:rsidRPr="00CD1046">
              <w:rPr>
                <w:rFonts w:cs="Arial"/>
                <w:b/>
                <w:sz w:val="24"/>
                <w:szCs w:val="24"/>
                <w:highlight w:val="yellow"/>
              </w:rPr>
              <w:t>1</w:t>
            </w:r>
            <w:r w:rsidR="00CD1046">
              <w:rPr>
                <w:rFonts w:cs="Arial"/>
                <w:b/>
                <w:sz w:val="24"/>
                <w:szCs w:val="24"/>
                <w:highlight w:val="yellow"/>
              </w:rPr>
              <w:t>7</w:t>
            </w:r>
          </w:p>
          <w:p w:rsidR="00523A0F" w:rsidRPr="00CA12F8" w:rsidRDefault="00523A0F" w:rsidP="008C385D">
            <w:pPr>
              <w:tabs>
                <w:tab w:val="left" w:pos="5227"/>
              </w:tabs>
              <w:ind w:right="1422"/>
              <w:rPr>
                <w:rFonts w:cs="Arial"/>
                <w:b/>
                <w:sz w:val="20"/>
              </w:rPr>
            </w:pPr>
          </w:p>
        </w:tc>
      </w:tr>
      <w:tr w:rsidR="00CA12F8" w:rsidRPr="0034367D" w:rsidTr="00D83244">
        <w:trPr>
          <w:cantSplit/>
          <w:trHeight w:val="233"/>
        </w:trPr>
        <w:tc>
          <w:tcPr>
            <w:tcW w:w="10485" w:type="dxa"/>
            <w:gridSpan w:val="7"/>
            <w:tcBorders>
              <w:top w:val="single" w:sz="4" w:space="0" w:color="auto"/>
              <w:bottom w:val="single" w:sz="4" w:space="0" w:color="auto"/>
            </w:tcBorders>
            <w:shd w:val="clear" w:color="auto" w:fill="auto"/>
          </w:tcPr>
          <w:p w:rsidR="00CA12F8" w:rsidRPr="0034367D" w:rsidRDefault="00CA12F8" w:rsidP="00411897">
            <w:pPr>
              <w:tabs>
                <w:tab w:val="left" w:pos="5227"/>
              </w:tabs>
              <w:spacing w:before="0" w:after="0"/>
              <w:ind w:right="1422"/>
              <w:rPr>
                <w:rFonts w:cs="Arial"/>
                <w:b/>
                <w:sz w:val="20"/>
              </w:rPr>
            </w:pPr>
          </w:p>
        </w:tc>
      </w:tr>
      <w:tr w:rsidR="00315AA6" w:rsidRPr="0034367D" w:rsidTr="0073095E">
        <w:trPr>
          <w:cantSplit/>
          <w:trHeight w:val="1506"/>
        </w:trPr>
        <w:tc>
          <w:tcPr>
            <w:tcW w:w="10485" w:type="dxa"/>
            <w:gridSpan w:val="7"/>
            <w:tcBorders>
              <w:top w:val="single" w:sz="4" w:space="0" w:color="auto"/>
              <w:left w:val="single" w:sz="4" w:space="0" w:color="auto"/>
              <w:bottom w:val="single" w:sz="4" w:space="0" w:color="auto"/>
              <w:right w:val="single" w:sz="4" w:space="0" w:color="auto"/>
            </w:tcBorders>
            <w:shd w:val="clear" w:color="auto" w:fill="auto"/>
          </w:tcPr>
          <w:p w:rsidR="00315AA6" w:rsidRDefault="00022645" w:rsidP="00F47D8F">
            <w:pPr>
              <w:tabs>
                <w:tab w:val="left" w:pos="5227"/>
              </w:tabs>
              <w:ind w:right="1422"/>
              <w:rPr>
                <w:rFonts w:cs="Arial"/>
                <w:i/>
                <w:sz w:val="20"/>
              </w:rPr>
            </w:pPr>
            <w:r w:rsidRPr="0034367D">
              <w:rPr>
                <w:rFonts w:cs="Arial"/>
                <w:b/>
                <w:sz w:val="20"/>
              </w:rPr>
              <w:t>Professional</w:t>
            </w:r>
            <w:r>
              <w:rPr>
                <w:rFonts w:cs="Arial"/>
                <w:b/>
                <w:sz w:val="20"/>
              </w:rPr>
              <w:t>,</w:t>
            </w:r>
            <w:r w:rsidRPr="0034367D">
              <w:rPr>
                <w:rFonts w:cs="Arial"/>
                <w:b/>
                <w:sz w:val="20"/>
              </w:rPr>
              <w:t xml:space="preserve"> Statutory</w:t>
            </w:r>
            <w:r>
              <w:rPr>
                <w:rFonts w:cs="Arial"/>
                <w:b/>
                <w:sz w:val="20"/>
              </w:rPr>
              <w:t xml:space="preserve"> or Regulatory</w:t>
            </w:r>
            <w:r w:rsidRPr="0034367D">
              <w:rPr>
                <w:rFonts w:cs="Arial"/>
                <w:b/>
                <w:sz w:val="20"/>
              </w:rPr>
              <w:t xml:space="preserve"> Bodies</w:t>
            </w:r>
            <w:r>
              <w:rPr>
                <w:rFonts w:cs="Arial"/>
                <w:b/>
                <w:sz w:val="20"/>
              </w:rPr>
              <w:t xml:space="preserve"> (PSRB) </w:t>
            </w:r>
            <w:r>
              <w:rPr>
                <w:rFonts w:cs="Arial"/>
                <w:b/>
                <w:sz w:val="20"/>
              </w:rPr>
              <w:br/>
            </w:r>
            <w:r w:rsidRPr="008A6AFF">
              <w:rPr>
                <w:rFonts w:cs="Arial"/>
                <w:i/>
                <w:sz w:val="20"/>
              </w:rPr>
              <w:t xml:space="preserve">If you are planning on seeking </w:t>
            </w:r>
            <w:r>
              <w:rPr>
                <w:rFonts w:cs="Arial"/>
                <w:i/>
                <w:sz w:val="20"/>
              </w:rPr>
              <w:t>p</w:t>
            </w:r>
            <w:r w:rsidRPr="008A6AFF">
              <w:rPr>
                <w:rFonts w:cs="Arial"/>
                <w:i/>
                <w:sz w:val="20"/>
              </w:rPr>
              <w:t xml:space="preserve">rofessional </w:t>
            </w:r>
            <w:r>
              <w:rPr>
                <w:rFonts w:cs="Arial"/>
                <w:i/>
                <w:sz w:val="20"/>
              </w:rPr>
              <w:t>b</w:t>
            </w:r>
            <w:r w:rsidRPr="008A6AFF">
              <w:rPr>
                <w:rFonts w:cs="Arial"/>
                <w:i/>
                <w:sz w:val="20"/>
              </w:rPr>
              <w:t xml:space="preserve">ody accreditation for this programme, or if any part of the programme is subject to </w:t>
            </w:r>
            <w:r>
              <w:rPr>
                <w:rFonts w:cs="Arial"/>
                <w:i/>
                <w:sz w:val="20"/>
              </w:rPr>
              <w:t>s</w:t>
            </w:r>
            <w:r w:rsidRPr="008A6AFF">
              <w:rPr>
                <w:rFonts w:cs="Arial"/>
                <w:i/>
                <w:sz w:val="20"/>
              </w:rPr>
              <w:t xml:space="preserve">tatutory </w:t>
            </w:r>
            <w:r>
              <w:rPr>
                <w:rFonts w:cs="Arial"/>
                <w:i/>
                <w:sz w:val="20"/>
              </w:rPr>
              <w:t>or regulatory b</w:t>
            </w:r>
            <w:r w:rsidRPr="008A6AFF">
              <w:rPr>
                <w:rFonts w:cs="Arial"/>
                <w:i/>
                <w:sz w:val="20"/>
              </w:rPr>
              <w:t>ody requirements, please provide full details.</w:t>
            </w:r>
          </w:p>
          <w:p w:rsidR="00CD1046" w:rsidRPr="0034367D" w:rsidRDefault="00CD1046" w:rsidP="00F47D8F">
            <w:pPr>
              <w:tabs>
                <w:tab w:val="left" w:pos="5227"/>
              </w:tabs>
              <w:ind w:right="1422"/>
              <w:rPr>
                <w:rFonts w:cs="Arial"/>
                <w:sz w:val="20"/>
              </w:rPr>
            </w:pPr>
            <w:r w:rsidRPr="00CD1046">
              <w:rPr>
                <w:rFonts w:cs="Arial"/>
                <w:b/>
                <w:sz w:val="24"/>
                <w:szCs w:val="24"/>
                <w:highlight w:val="yellow"/>
              </w:rPr>
              <w:t>1</w:t>
            </w:r>
            <w:r>
              <w:rPr>
                <w:rFonts w:cs="Arial"/>
                <w:b/>
                <w:sz w:val="24"/>
                <w:szCs w:val="24"/>
                <w:highlight w:val="yellow"/>
              </w:rPr>
              <w:t>8</w:t>
            </w:r>
          </w:p>
        </w:tc>
      </w:tr>
    </w:tbl>
    <w:p w:rsidR="00315AA6" w:rsidRPr="0034367D" w:rsidRDefault="00315AA6" w:rsidP="00CA12F8">
      <w:pPr>
        <w:pBdr>
          <w:top w:val="single" w:sz="4" w:space="1" w:color="auto"/>
          <w:left w:val="single" w:sz="4" w:space="0" w:color="auto"/>
          <w:bottom w:val="single" w:sz="4" w:space="22" w:color="auto"/>
          <w:right w:val="single" w:sz="4" w:space="1" w:color="auto"/>
        </w:pBdr>
        <w:ind w:right="260"/>
        <w:rPr>
          <w:rFonts w:cs="Arial"/>
          <w:b/>
          <w:sz w:val="20"/>
        </w:rPr>
      </w:pPr>
      <w:r w:rsidRPr="0034367D">
        <w:rPr>
          <w:rFonts w:cs="Arial"/>
          <w:b/>
          <w:sz w:val="20"/>
        </w:rPr>
        <w:t>Relevant QAA Subject Benchmarks</w:t>
      </w:r>
      <w:proofErr w:type="gramStart"/>
      <w:r w:rsidRPr="0034367D">
        <w:rPr>
          <w:rFonts w:cs="Arial"/>
          <w:b/>
          <w:sz w:val="20"/>
        </w:rPr>
        <w:t>:</w:t>
      </w:r>
      <w:proofErr w:type="gramEnd"/>
      <w:r w:rsidR="007C7AF9">
        <w:rPr>
          <w:rFonts w:cs="Arial"/>
          <w:b/>
          <w:sz w:val="20"/>
        </w:rPr>
        <w:br/>
      </w:r>
      <w:r w:rsidRPr="0034367D">
        <w:rPr>
          <w:rFonts w:cs="Arial"/>
          <w:i/>
          <w:sz w:val="20"/>
        </w:rPr>
        <w:t>Please include all QAA Benchmarks which are relevant to the programme and against which it will be assessed.</w:t>
      </w:r>
      <w:r w:rsidR="007C7AF9">
        <w:rPr>
          <w:rFonts w:cs="Arial"/>
          <w:i/>
          <w:sz w:val="20"/>
        </w:rPr>
        <w:t xml:space="preserve"> </w:t>
      </w:r>
      <w:r w:rsidR="00D24B0E">
        <w:rPr>
          <w:rFonts w:cs="Arial"/>
          <w:i/>
          <w:sz w:val="20"/>
        </w:rPr>
        <w:br/>
      </w:r>
      <w:r w:rsidR="007C7AF9">
        <w:rPr>
          <w:rFonts w:cs="Arial"/>
          <w:sz w:val="20"/>
        </w:rPr>
        <w:t xml:space="preserve">See: </w:t>
      </w:r>
      <w:hyperlink r:id="rId7" w:history="1">
        <w:r w:rsidR="007C7AF9" w:rsidRPr="007C7AF9">
          <w:rPr>
            <w:rStyle w:val="Hyperlink"/>
            <w:rFonts w:cs="Arial"/>
            <w:sz w:val="18"/>
            <w:szCs w:val="18"/>
          </w:rPr>
          <w:t>http://www.qaa.ac.uk/assuring-standards-and-quality/the-quality-code/subject-benchmark-statements</w:t>
        </w:r>
      </w:hyperlink>
      <w:r w:rsidR="00195375">
        <w:rPr>
          <w:rStyle w:val="Hyperlink"/>
          <w:rFonts w:cs="Arial"/>
          <w:sz w:val="18"/>
          <w:szCs w:val="18"/>
        </w:rPr>
        <w:br/>
      </w:r>
      <w:r w:rsidR="00CD1046" w:rsidRPr="00CD1046">
        <w:rPr>
          <w:rFonts w:cs="Arial"/>
          <w:b/>
          <w:sz w:val="24"/>
          <w:szCs w:val="24"/>
          <w:highlight w:val="yellow"/>
        </w:rPr>
        <w:t>1</w:t>
      </w:r>
      <w:r w:rsidR="00CD1046">
        <w:rPr>
          <w:rFonts w:cs="Arial"/>
          <w:b/>
          <w:sz w:val="24"/>
          <w:szCs w:val="24"/>
          <w:highlight w:val="yellow"/>
        </w:rPr>
        <w:t>9</w:t>
      </w:r>
    </w:p>
    <w:tbl>
      <w:tblPr>
        <w:tblStyle w:val="TableGrid"/>
        <w:tblW w:w="0" w:type="auto"/>
        <w:tblLook w:val="04A0" w:firstRow="1" w:lastRow="0" w:firstColumn="1" w:lastColumn="0" w:noHBand="0" w:noVBand="1"/>
      </w:tblPr>
      <w:tblGrid>
        <w:gridCol w:w="6941"/>
        <w:gridCol w:w="2268"/>
        <w:gridCol w:w="992"/>
      </w:tblGrid>
      <w:tr w:rsidR="003C662B" w:rsidRPr="00233AB4" w:rsidTr="00580AEA">
        <w:tc>
          <w:tcPr>
            <w:tcW w:w="6941" w:type="dxa"/>
            <w:tcBorders>
              <w:top w:val="nil"/>
              <w:left w:val="nil"/>
              <w:right w:val="nil"/>
            </w:tcBorders>
          </w:tcPr>
          <w:p w:rsidR="003C662B" w:rsidRDefault="003C662B" w:rsidP="00580AEA">
            <w:pPr>
              <w:spacing w:before="0" w:after="0"/>
              <w:rPr>
                <w:rFonts w:cs="Arial"/>
                <w:b/>
                <w:sz w:val="20"/>
              </w:rPr>
            </w:pPr>
          </w:p>
        </w:tc>
        <w:tc>
          <w:tcPr>
            <w:tcW w:w="2268" w:type="dxa"/>
            <w:tcBorders>
              <w:top w:val="nil"/>
              <w:left w:val="nil"/>
              <w:right w:val="nil"/>
            </w:tcBorders>
          </w:tcPr>
          <w:p w:rsidR="003C662B" w:rsidRPr="00233AB4" w:rsidRDefault="003C662B" w:rsidP="00580AEA">
            <w:pPr>
              <w:spacing w:before="0" w:after="0"/>
              <w:ind w:right="147"/>
              <w:jc w:val="center"/>
              <w:rPr>
                <w:rFonts w:asciiTheme="minorHAnsi" w:hAnsiTheme="minorHAnsi" w:cstheme="minorHAnsi"/>
                <w:b/>
                <w:sz w:val="20"/>
              </w:rPr>
            </w:pPr>
            <w:proofErr w:type="spellStart"/>
            <w:r w:rsidRPr="00233AB4">
              <w:rPr>
                <w:rFonts w:asciiTheme="minorHAnsi" w:hAnsiTheme="minorHAnsi" w:cstheme="minorHAnsi"/>
                <w:b/>
                <w:sz w:val="20"/>
              </w:rPr>
              <w:t>HECoS</w:t>
            </w:r>
            <w:proofErr w:type="spellEnd"/>
            <w:r w:rsidRPr="00233AB4">
              <w:rPr>
                <w:rFonts w:asciiTheme="minorHAnsi" w:hAnsiTheme="minorHAnsi" w:cstheme="minorHAnsi"/>
                <w:b/>
                <w:sz w:val="20"/>
              </w:rPr>
              <w:t xml:space="preserve"> Code(s)</w:t>
            </w:r>
          </w:p>
        </w:tc>
        <w:tc>
          <w:tcPr>
            <w:tcW w:w="992" w:type="dxa"/>
            <w:tcBorders>
              <w:top w:val="nil"/>
              <w:left w:val="nil"/>
              <w:right w:val="nil"/>
            </w:tcBorders>
          </w:tcPr>
          <w:p w:rsidR="003C662B" w:rsidRPr="00233AB4" w:rsidRDefault="003C662B" w:rsidP="00580AEA">
            <w:pPr>
              <w:spacing w:before="0" w:after="0"/>
              <w:ind w:right="147"/>
              <w:jc w:val="center"/>
              <w:rPr>
                <w:rFonts w:asciiTheme="minorHAnsi" w:hAnsiTheme="minorHAnsi" w:cstheme="minorHAnsi"/>
                <w:b/>
                <w:sz w:val="20"/>
              </w:rPr>
            </w:pPr>
            <w:r w:rsidRPr="00233AB4">
              <w:rPr>
                <w:rFonts w:asciiTheme="minorHAnsi" w:hAnsiTheme="minorHAnsi" w:cstheme="minorHAnsi"/>
                <w:b/>
                <w:sz w:val="20"/>
              </w:rPr>
              <w:t>% Split</w:t>
            </w:r>
          </w:p>
        </w:tc>
      </w:tr>
      <w:tr w:rsidR="003C662B" w:rsidRPr="00233AB4" w:rsidTr="00580AEA">
        <w:tc>
          <w:tcPr>
            <w:tcW w:w="6941" w:type="dxa"/>
            <w:vMerge w:val="restart"/>
          </w:tcPr>
          <w:p w:rsidR="003C662B" w:rsidRPr="00C12261" w:rsidRDefault="003C662B" w:rsidP="00580AEA">
            <w:pPr>
              <w:rPr>
                <w:rFonts w:cs="Arial"/>
                <w:b/>
                <w:sz w:val="20"/>
              </w:rPr>
            </w:pPr>
            <w:proofErr w:type="spellStart"/>
            <w:r>
              <w:rPr>
                <w:rFonts w:ascii="Arial" w:hAnsi="Arial" w:cs="Arial"/>
                <w:b/>
                <w:sz w:val="20"/>
              </w:rPr>
              <w:t>HECoS</w:t>
            </w:r>
            <w:proofErr w:type="spellEnd"/>
            <w:r>
              <w:rPr>
                <w:rFonts w:ascii="Arial" w:hAnsi="Arial" w:cs="Arial"/>
                <w:b/>
                <w:sz w:val="20"/>
              </w:rPr>
              <w:t xml:space="preserve"> Code(s) </w:t>
            </w:r>
            <w:r>
              <w:rPr>
                <w:rFonts w:ascii="Arial" w:hAnsi="Arial" w:cs="Arial"/>
                <w:b/>
                <w:sz w:val="20"/>
                <w:highlight w:val="yellow"/>
              </w:rPr>
              <w:t>20</w:t>
            </w:r>
            <w:bookmarkStart w:id="0" w:name="_GoBack"/>
            <w:bookmarkEnd w:id="0"/>
            <w:r>
              <w:rPr>
                <w:rFonts w:ascii="Arial" w:hAnsi="Arial" w:cs="Arial"/>
                <w:i/>
                <w:sz w:val="20"/>
              </w:rPr>
              <w:br/>
            </w:r>
            <w:r w:rsidRPr="00BD6930">
              <w:rPr>
                <w:rFonts w:ascii="Arial" w:hAnsi="Arial" w:cs="Arial"/>
                <w:i/>
                <w:sz w:val="20"/>
              </w:rPr>
              <w:t xml:space="preserve">Please select up to </w:t>
            </w:r>
            <w:r>
              <w:rPr>
                <w:rFonts w:ascii="Arial" w:hAnsi="Arial" w:cs="Arial"/>
                <w:i/>
                <w:sz w:val="20"/>
              </w:rPr>
              <w:t>5</w:t>
            </w:r>
            <w:r w:rsidRPr="00BD6930">
              <w:rPr>
                <w:rFonts w:ascii="Arial" w:hAnsi="Arial" w:cs="Arial"/>
                <w:i/>
                <w:sz w:val="20"/>
              </w:rPr>
              <w:t xml:space="preserve"> </w:t>
            </w:r>
            <w:proofErr w:type="spellStart"/>
            <w:r>
              <w:rPr>
                <w:rFonts w:ascii="Arial" w:hAnsi="Arial" w:cs="Arial"/>
                <w:i/>
                <w:sz w:val="20"/>
              </w:rPr>
              <w:t>HECoS</w:t>
            </w:r>
            <w:proofErr w:type="spellEnd"/>
            <w:r>
              <w:rPr>
                <w:rFonts w:ascii="Arial" w:hAnsi="Arial" w:cs="Arial"/>
                <w:i/>
                <w:sz w:val="20"/>
              </w:rPr>
              <w:t xml:space="preserve"> </w:t>
            </w:r>
            <w:r w:rsidRPr="00BD6930">
              <w:rPr>
                <w:rFonts w:ascii="Arial" w:hAnsi="Arial" w:cs="Arial"/>
                <w:i/>
                <w:sz w:val="20"/>
              </w:rPr>
              <w:t xml:space="preserve">codes </w:t>
            </w:r>
            <w:r>
              <w:rPr>
                <w:rFonts w:ascii="Arial" w:hAnsi="Arial" w:cs="Arial"/>
                <w:i/>
                <w:sz w:val="20"/>
              </w:rPr>
              <w:t xml:space="preserve">(subject area definitions) </w:t>
            </w:r>
            <w:r w:rsidRPr="00BD6930">
              <w:rPr>
                <w:rFonts w:ascii="Arial" w:hAnsi="Arial" w:cs="Arial"/>
                <w:i/>
                <w:sz w:val="20"/>
              </w:rPr>
              <w:t>which</w:t>
            </w:r>
            <w:r>
              <w:rPr>
                <w:rFonts w:ascii="Arial" w:hAnsi="Arial" w:cs="Arial"/>
                <w:i/>
                <w:sz w:val="20"/>
              </w:rPr>
              <w:t xml:space="preserve"> best represent the programme. See guidance note for more information.</w:t>
            </w:r>
          </w:p>
        </w:tc>
        <w:tc>
          <w:tcPr>
            <w:tcW w:w="2268" w:type="dxa"/>
          </w:tcPr>
          <w:p w:rsidR="003C662B" w:rsidRPr="00233AB4" w:rsidRDefault="003C662B" w:rsidP="003C662B">
            <w:pPr>
              <w:pStyle w:val="ListParagraph"/>
              <w:numPr>
                <w:ilvl w:val="0"/>
                <w:numId w:val="23"/>
              </w:numPr>
              <w:spacing w:before="0" w:after="0"/>
              <w:ind w:left="180" w:right="147" w:hanging="142"/>
              <w:rPr>
                <w:rFonts w:asciiTheme="minorHAnsi" w:hAnsiTheme="minorHAnsi" w:cstheme="minorHAnsi"/>
                <w:b/>
                <w:sz w:val="20"/>
              </w:rPr>
            </w:pPr>
          </w:p>
        </w:tc>
        <w:tc>
          <w:tcPr>
            <w:tcW w:w="992" w:type="dxa"/>
          </w:tcPr>
          <w:p w:rsidR="003C662B" w:rsidRPr="00233AB4" w:rsidRDefault="003C662B" w:rsidP="00580AEA">
            <w:pPr>
              <w:spacing w:before="0" w:after="0"/>
              <w:ind w:right="147"/>
              <w:jc w:val="center"/>
              <w:rPr>
                <w:rFonts w:asciiTheme="minorHAnsi" w:hAnsiTheme="minorHAnsi" w:cstheme="minorHAnsi"/>
                <w:b/>
                <w:sz w:val="20"/>
              </w:rPr>
            </w:pPr>
          </w:p>
        </w:tc>
      </w:tr>
      <w:tr w:rsidR="003C662B" w:rsidRPr="00233AB4" w:rsidTr="00580AEA">
        <w:tc>
          <w:tcPr>
            <w:tcW w:w="6941" w:type="dxa"/>
            <w:vMerge/>
          </w:tcPr>
          <w:p w:rsidR="003C662B" w:rsidRDefault="003C662B" w:rsidP="00580AEA">
            <w:pPr>
              <w:rPr>
                <w:rFonts w:cs="Arial"/>
                <w:b/>
                <w:sz w:val="20"/>
              </w:rPr>
            </w:pPr>
          </w:p>
        </w:tc>
        <w:tc>
          <w:tcPr>
            <w:tcW w:w="2268" w:type="dxa"/>
          </w:tcPr>
          <w:p w:rsidR="003C662B" w:rsidRPr="00233AB4" w:rsidRDefault="003C662B" w:rsidP="003C662B">
            <w:pPr>
              <w:pStyle w:val="ListParagraph"/>
              <w:numPr>
                <w:ilvl w:val="0"/>
                <w:numId w:val="23"/>
              </w:numPr>
              <w:spacing w:before="0" w:after="0"/>
              <w:ind w:left="180" w:right="147" w:hanging="142"/>
              <w:rPr>
                <w:rFonts w:asciiTheme="minorHAnsi" w:hAnsiTheme="minorHAnsi" w:cstheme="minorHAnsi"/>
                <w:b/>
                <w:sz w:val="20"/>
              </w:rPr>
            </w:pPr>
          </w:p>
        </w:tc>
        <w:tc>
          <w:tcPr>
            <w:tcW w:w="992" w:type="dxa"/>
          </w:tcPr>
          <w:p w:rsidR="003C662B" w:rsidRPr="00233AB4" w:rsidRDefault="003C662B" w:rsidP="00580AEA">
            <w:pPr>
              <w:spacing w:before="0" w:after="0"/>
              <w:ind w:right="147"/>
              <w:jc w:val="center"/>
              <w:rPr>
                <w:rFonts w:asciiTheme="minorHAnsi" w:hAnsiTheme="minorHAnsi" w:cstheme="minorHAnsi"/>
                <w:b/>
                <w:sz w:val="20"/>
              </w:rPr>
            </w:pPr>
          </w:p>
        </w:tc>
      </w:tr>
      <w:tr w:rsidR="003C662B" w:rsidRPr="00233AB4" w:rsidTr="00580AEA">
        <w:tc>
          <w:tcPr>
            <w:tcW w:w="6941" w:type="dxa"/>
            <w:vMerge/>
          </w:tcPr>
          <w:p w:rsidR="003C662B" w:rsidRDefault="003C662B" w:rsidP="00580AEA">
            <w:pPr>
              <w:rPr>
                <w:rFonts w:cs="Arial"/>
                <w:b/>
                <w:sz w:val="20"/>
              </w:rPr>
            </w:pPr>
          </w:p>
        </w:tc>
        <w:tc>
          <w:tcPr>
            <w:tcW w:w="2268" w:type="dxa"/>
          </w:tcPr>
          <w:p w:rsidR="003C662B" w:rsidRPr="00233AB4" w:rsidRDefault="003C662B" w:rsidP="003C662B">
            <w:pPr>
              <w:pStyle w:val="ListParagraph"/>
              <w:numPr>
                <w:ilvl w:val="0"/>
                <w:numId w:val="23"/>
              </w:numPr>
              <w:spacing w:before="0" w:after="0"/>
              <w:ind w:left="180" w:right="147" w:hanging="142"/>
              <w:rPr>
                <w:rFonts w:asciiTheme="minorHAnsi" w:hAnsiTheme="minorHAnsi" w:cstheme="minorHAnsi"/>
                <w:b/>
                <w:sz w:val="20"/>
              </w:rPr>
            </w:pPr>
          </w:p>
        </w:tc>
        <w:tc>
          <w:tcPr>
            <w:tcW w:w="992" w:type="dxa"/>
          </w:tcPr>
          <w:p w:rsidR="003C662B" w:rsidRPr="00233AB4" w:rsidRDefault="003C662B" w:rsidP="00580AEA">
            <w:pPr>
              <w:spacing w:before="0" w:after="0"/>
              <w:ind w:right="147"/>
              <w:jc w:val="center"/>
              <w:rPr>
                <w:rFonts w:asciiTheme="minorHAnsi" w:hAnsiTheme="minorHAnsi" w:cstheme="minorHAnsi"/>
                <w:b/>
                <w:sz w:val="20"/>
              </w:rPr>
            </w:pPr>
          </w:p>
        </w:tc>
      </w:tr>
      <w:tr w:rsidR="003C662B" w:rsidRPr="00233AB4" w:rsidTr="00580AEA">
        <w:tc>
          <w:tcPr>
            <w:tcW w:w="6941" w:type="dxa"/>
            <w:vMerge/>
          </w:tcPr>
          <w:p w:rsidR="003C662B" w:rsidRDefault="003C662B" w:rsidP="00580AEA">
            <w:pPr>
              <w:rPr>
                <w:rFonts w:cs="Arial"/>
                <w:b/>
                <w:sz w:val="20"/>
              </w:rPr>
            </w:pPr>
          </w:p>
        </w:tc>
        <w:tc>
          <w:tcPr>
            <w:tcW w:w="2268" w:type="dxa"/>
          </w:tcPr>
          <w:p w:rsidR="003C662B" w:rsidRPr="00233AB4" w:rsidRDefault="003C662B" w:rsidP="003C662B">
            <w:pPr>
              <w:pStyle w:val="ListParagraph"/>
              <w:numPr>
                <w:ilvl w:val="0"/>
                <w:numId w:val="23"/>
              </w:numPr>
              <w:spacing w:before="0" w:after="0"/>
              <w:ind w:left="180" w:right="147" w:hanging="142"/>
              <w:rPr>
                <w:rFonts w:asciiTheme="minorHAnsi" w:hAnsiTheme="minorHAnsi" w:cstheme="minorHAnsi"/>
                <w:b/>
                <w:sz w:val="20"/>
              </w:rPr>
            </w:pPr>
          </w:p>
        </w:tc>
        <w:tc>
          <w:tcPr>
            <w:tcW w:w="992" w:type="dxa"/>
          </w:tcPr>
          <w:p w:rsidR="003C662B" w:rsidRPr="00233AB4" w:rsidRDefault="003C662B" w:rsidP="00580AEA">
            <w:pPr>
              <w:spacing w:before="0" w:after="0"/>
              <w:ind w:right="147"/>
              <w:jc w:val="center"/>
              <w:rPr>
                <w:rFonts w:asciiTheme="minorHAnsi" w:hAnsiTheme="minorHAnsi" w:cstheme="minorHAnsi"/>
                <w:b/>
                <w:sz w:val="20"/>
              </w:rPr>
            </w:pPr>
          </w:p>
        </w:tc>
      </w:tr>
      <w:tr w:rsidR="003C662B" w:rsidRPr="00233AB4" w:rsidTr="00580AEA">
        <w:tc>
          <w:tcPr>
            <w:tcW w:w="6941" w:type="dxa"/>
            <w:vMerge/>
          </w:tcPr>
          <w:p w:rsidR="003C662B" w:rsidRDefault="003C662B" w:rsidP="00580AEA">
            <w:pPr>
              <w:rPr>
                <w:rFonts w:cs="Arial"/>
                <w:b/>
                <w:sz w:val="20"/>
              </w:rPr>
            </w:pPr>
          </w:p>
        </w:tc>
        <w:tc>
          <w:tcPr>
            <w:tcW w:w="2268" w:type="dxa"/>
          </w:tcPr>
          <w:p w:rsidR="003C662B" w:rsidRPr="00233AB4" w:rsidRDefault="003C662B" w:rsidP="003C662B">
            <w:pPr>
              <w:pStyle w:val="ListParagraph"/>
              <w:numPr>
                <w:ilvl w:val="0"/>
                <w:numId w:val="23"/>
              </w:numPr>
              <w:spacing w:before="0" w:after="0"/>
              <w:ind w:left="180" w:right="147" w:hanging="142"/>
              <w:rPr>
                <w:rFonts w:asciiTheme="minorHAnsi" w:hAnsiTheme="minorHAnsi" w:cstheme="minorHAnsi"/>
                <w:b/>
                <w:sz w:val="20"/>
              </w:rPr>
            </w:pPr>
          </w:p>
        </w:tc>
        <w:tc>
          <w:tcPr>
            <w:tcW w:w="992" w:type="dxa"/>
          </w:tcPr>
          <w:p w:rsidR="003C662B" w:rsidRPr="00233AB4" w:rsidRDefault="003C662B" w:rsidP="00580AEA">
            <w:pPr>
              <w:spacing w:before="0" w:after="0"/>
              <w:ind w:right="147"/>
              <w:jc w:val="center"/>
              <w:rPr>
                <w:rFonts w:asciiTheme="minorHAnsi" w:hAnsiTheme="minorHAnsi" w:cstheme="minorHAnsi"/>
                <w:b/>
                <w:sz w:val="20"/>
              </w:rPr>
            </w:pPr>
          </w:p>
        </w:tc>
      </w:tr>
      <w:tr w:rsidR="003C662B" w:rsidRPr="00233AB4" w:rsidTr="00580AEA">
        <w:trPr>
          <w:trHeight w:val="931"/>
        </w:trPr>
        <w:tc>
          <w:tcPr>
            <w:tcW w:w="6941" w:type="dxa"/>
          </w:tcPr>
          <w:p w:rsidR="003C662B" w:rsidRPr="00C12261" w:rsidRDefault="003C662B" w:rsidP="00580AEA">
            <w:pPr>
              <w:rPr>
                <w:rFonts w:cs="Arial"/>
                <w:b/>
                <w:sz w:val="20"/>
              </w:rPr>
            </w:pPr>
            <w:r>
              <w:rPr>
                <w:rFonts w:ascii="Arial" w:hAnsi="Arial" w:cs="Arial"/>
                <w:b/>
                <w:sz w:val="20"/>
              </w:rPr>
              <w:t>UC</w:t>
            </w:r>
            <w:r w:rsidRPr="00C12261">
              <w:rPr>
                <w:rFonts w:ascii="Arial" w:hAnsi="Arial" w:cs="Arial"/>
                <w:b/>
                <w:sz w:val="20"/>
              </w:rPr>
              <w:t>AS Code</w:t>
            </w:r>
            <w:r w:rsidRPr="00BD6930">
              <w:rPr>
                <w:rFonts w:ascii="Arial" w:hAnsi="Arial" w:cs="Arial"/>
                <w:i/>
                <w:sz w:val="20"/>
              </w:rPr>
              <w:t xml:space="preserve"> </w:t>
            </w:r>
            <w:r w:rsidRPr="00233AB4">
              <w:rPr>
                <w:rFonts w:ascii="Arial" w:hAnsi="Arial" w:cs="Arial"/>
                <w:b/>
                <w:sz w:val="20"/>
                <w:highlight w:val="yellow"/>
              </w:rPr>
              <w:t>21</w:t>
            </w:r>
            <w:r>
              <w:rPr>
                <w:rFonts w:ascii="Arial" w:hAnsi="Arial" w:cs="Arial"/>
                <w:i/>
                <w:sz w:val="20"/>
              </w:rPr>
              <w:br/>
            </w:r>
            <w:r w:rsidRPr="00BD6930">
              <w:rPr>
                <w:rFonts w:ascii="Arial" w:hAnsi="Arial" w:cs="Arial"/>
                <w:i/>
                <w:sz w:val="20"/>
              </w:rPr>
              <w:t xml:space="preserve">Please </w:t>
            </w:r>
            <w:r>
              <w:rPr>
                <w:rFonts w:ascii="Arial" w:hAnsi="Arial" w:cs="Arial"/>
                <w:i/>
                <w:sz w:val="20"/>
              </w:rPr>
              <w:t xml:space="preserve">propose a UCAS code </w:t>
            </w:r>
            <w:r>
              <w:rPr>
                <w:rFonts w:ascii="Arial" w:hAnsi="Arial" w:cs="Arial"/>
                <w:i/>
                <w:sz w:val="20"/>
              </w:rPr>
              <w:br/>
            </w:r>
            <w:r w:rsidRPr="003203DD">
              <w:rPr>
                <w:rFonts w:ascii="Arial" w:hAnsi="Arial" w:cs="Arial"/>
                <w:i/>
                <w:sz w:val="18"/>
                <w:szCs w:val="18"/>
              </w:rPr>
              <w:t>(</w:t>
            </w:r>
            <w:r>
              <w:rPr>
                <w:rFonts w:ascii="Arial" w:hAnsi="Arial" w:cs="Arial"/>
                <w:i/>
                <w:sz w:val="18"/>
                <w:szCs w:val="18"/>
              </w:rPr>
              <w:t>to</w:t>
            </w:r>
            <w:r w:rsidRPr="003203DD">
              <w:rPr>
                <w:rFonts w:ascii="Arial" w:hAnsi="Arial" w:cs="Arial"/>
                <w:i/>
                <w:sz w:val="18"/>
                <w:szCs w:val="18"/>
              </w:rPr>
              <w:t xml:space="preserve"> be discussed with the Faculty Marketing Manager and Strategy &amp; Planning)</w:t>
            </w:r>
          </w:p>
        </w:tc>
        <w:tc>
          <w:tcPr>
            <w:tcW w:w="2268" w:type="dxa"/>
          </w:tcPr>
          <w:p w:rsidR="003C662B" w:rsidRPr="00233AB4" w:rsidRDefault="003C662B" w:rsidP="00580AEA">
            <w:pPr>
              <w:rPr>
                <w:rFonts w:asciiTheme="minorHAnsi" w:hAnsiTheme="minorHAnsi" w:cstheme="minorHAnsi"/>
                <w:i/>
                <w:sz w:val="20"/>
              </w:rPr>
            </w:pPr>
          </w:p>
        </w:tc>
        <w:tc>
          <w:tcPr>
            <w:tcW w:w="992" w:type="dxa"/>
          </w:tcPr>
          <w:p w:rsidR="003C662B" w:rsidRPr="00233AB4" w:rsidRDefault="003C662B" w:rsidP="00580AEA">
            <w:pPr>
              <w:rPr>
                <w:rFonts w:asciiTheme="minorHAnsi" w:hAnsiTheme="minorHAnsi" w:cstheme="minorHAnsi"/>
                <w:b/>
                <w:sz w:val="20"/>
              </w:rPr>
            </w:pPr>
          </w:p>
        </w:tc>
      </w:tr>
    </w:tbl>
    <w:p w:rsidR="00411897" w:rsidRDefault="00411897" w:rsidP="00411897">
      <w:pPr>
        <w:ind w:right="7489"/>
        <w:rPr>
          <w:rFonts w:cs="Arial"/>
          <w:i/>
          <w:sz w:val="20"/>
        </w:rPr>
      </w:pPr>
      <w:r>
        <w:rPr>
          <w:rFonts w:cs="Arial"/>
          <w:b/>
          <w:sz w:val="20"/>
        </w:rPr>
        <w:t xml:space="preserve">Section B: Consultation </w:t>
      </w:r>
      <w:r>
        <w:rPr>
          <w:rFonts w:cs="Arial"/>
          <w:b/>
          <w:sz w:val="24"/>
          <w:szCs w:val="24"/>
          <w:highlight w:val="yellow"/>
        </w:rPr>
        <w:t>22</w:t>
      </w:r>
      <w:r>
        <w:rPr>
          <w:rFonts w:cs="Arial"/>
          <w:b/>
          <w:sz w:val="24"/>
          <w:szCs w:val="24"/>
        </w:rPr>
        <w:t>.</w:t>
      </w:r>
      <w:r>
        <w:rPr>
          <w:rFonts w:cs="Arial"/>
          <w:b/>
          <w:sz w:val="20"/>
        </w:rPr>
        <w:br/>
      </w:r>
      <w:r>
        <w:rPr>
          <w:rFonts w:cs="Arial"/>
          <w:i/>
          <w:sz w:val="20"/>
        </w:rPr>
        <w:t>Please indicate:</w:t>
      </w:r>
    </w:p>
    <w:tbl>
      <w:tblPr>
        <w:tblW w:w="0" w:type="auto"/>
        <w:tblLayout w:type="fixed"/>
        <w:tblLook w:val="04A0" w:firstRow="1" w:lastRow="0" w:firstColumn="1" w:lastColumn="0" w:noHBand="0" w:noVBand="1"/>
      </w:tblPr>
      <w:tblGrid>
        <w:gridCol w:w="5495"/>
        <w:gridCol w:w="4783"/>
      </w:tblGrid>
      <w:tr w:rsidR="00411897" w:rsidTr="00411897">
        <w:trPr>
          <w:cantSplit/>
          <w:trHeight w:val="651"/>
        </w:trPr>
        <w:tc>
          <w:tcPr>
            <w:tcW w:w="5495" w:type="dxa"/>
            <w:hideMark/>
          </w:tcPr>
          <w:p w:rsidR="00411897" w:rsidRDefault="00411897">
            <w:pPr>
              <w:spacing w:line="276" w:lineRule="auto"/>
              <w:rPr>
                <w:rFonts w:cs="Arial"/>
                <w:sz w:val="20"/>
              </w:rPr>
            </w:pPr>
            <w:r>
              <w:rPr>
                <w:rFonts w:cs="Arial"/>
                <w:sz w:val="20"/>
              </w:rPr>
              <w:t>(a)  School Taught Student Education Committee responsible for the proposal:</w:t>
            </w:r>
          </w:p>
        </w:tc>
        <w:tc>
          <w:tcPr>
            <w:tcW w:w="4783" w:type="dxa"/>
            <w:tcBorders>
              <w:top w:val="single" w:sz="6" w:space="0" w:color="auto"/>
              <w:left w:val="single" w:sz="6" w:space="0" w:color="auto"/>
              <w:bottom w:val="nil"/>
              <w:right w:val="single" w:sz="6" w:space="0" w:color="auto"/>
            </w:tcBorders>
            <w:hideMark/>
          </w:tcPr>
          <w:p w:rsidR="00411897" w:rsidRDefault="00411897">
            <w:pPr>
              <w:spacing w:before="0" w:after="0" w:line="276" w:lineRule="auto"/>
              <w:rPr>
                <w:rFonts w:cs="Arial"/>
                <w:sz w:val="20"/>
              </w:rPr>
            </w:pPr>
            <w:r>
              <w:rPr>
                <w:rFonts w:cs="Arial"/>
                <w:sz w:val="20"/>
              </w:rPr>
              <w:t>(a)</w:t>
            </w:r>
          </w:p>
        </w:tc>
      </w:tr>
      <w:tr w:rsidR="00411897" w:rsidTr="00411897">
        <w:trPr>
          <w:cantSplit/>
          <w:trHeight w:val="585"/>
        </w:trPr>
        <w:tc>
          <w:tcPr>
            <w:tcW w:w="5495" w:type="dxa"/>
            <w:hideMark/>
          </w:tcPr>
          <w:p w:rsidR="00411897" w:rsidRDefault="00411897">
            <w:pPr>
              <w:spacing w:line="276" w:lineRule="auto"/>
              <w:rPr>
                <w:rFonts w:cs="Arial"/>
                <w:sz w:val="20"/>
              </w:rPr>
            </w:pPr>
            <w:r>
              <w:rPr>
                <w:rFonts w:cs="Arial"/>
                <w:sz w:val="20"/>
              </w:rPr>
              <w:t>(b) Details of other schools/departments consulted</w:t>
            </w:r>
          </w:p>
        </w:tc>
        <w:tc>
          <w:tcPr>
            <w:tcW w:w="4783" w:type="dxa"/>
            <w:tcBorders>
              <w:top w:val="single" w:sz="6" w:space="0" w:color="auto"/>
              <w:left w:val="single" w:sz="6" w:space="0" w:color="auto"/>
              <w:bottom w:val="single" w:sz="4" w:space="0" w:color="auto"/>
              <w:right w:val="single" w:sz="6" w:space="0" w:color="auto"/>
            </w:tcBorders>
            <w:hideMark/>
          </w:tcPr>
          <w:p w:rsidR="00411897" w:rsidRDefault="00411897">
            <w:pPr>
              <w:spacing w:before="0" w:after="0" w:line="276" w:lineRule="auto"/>
              <w:rPr>
                <w:rFonts w:cs="Arial"/>
                <w:sz w:val="20"/>
              </w:rPr>
            </w:pPr>
            <w:r>
              <w:rPr>
                <w:rFonts w:cs="Arial"/>
                <w:sz w:val="20"/>
              </w:rPr>
              <w:t>(b)</w:t>
            </w:r>
          </w:p>
        </w:tc>
      </w:tr>
      <w:tr w:rsidR="00411897" w:rsidTr="00411897">
        <w:trPr>
          <w:cantSplit/>
          <w:trHeight w:val="427"/>
        </w:trPr>
        <w:tc>
          <w:tcPr>
            <w:tcW w:w="5495" w:type="dxa"/>
            <w:hideMark/>
          </w:tcPr>
          <w:p w:rsidR="00411897" w:rsidRDefault="00411897">
            <w:pPr>
              <w:spacing w:line="276" w:lineRule="auto"/>
              <w:rPr>
                <w:rFonts w:cs="Arial"/>
                <w:sz w:val="20"/>
              </w:rPr>
            </w:pPr>
            <w:r>
              <w:rPr>
                <w:rFonts w:cs="Arial"/>
                <w:sz w:val="20"/>
              </w:rPr>
              <w:t xml:space="preserve">(c)  Details of external institutions (if any) </w:t>
            </w:r>
            <w:r>
              <w:rPr>
                <w:rFonts w:cs="Arial"/>
                <w:sz w:val="20"/>
              </w:rPr>
              <w:br/>
              <w:t>contributing to the programme:</w:t>
            </w:r>
          </w:p>
        </w:tc>
        <w:tc>
          <w:tcPr>
            <w:tcW w:w="4783" w:type="dxa"/>
            <w:tcBorders>
              <w:top w:val="single" w:sz="6" w:space="0" w:color="auto"/>
              <w:left w:val="single" w:sz="6" w:space="0" w:color="auto"/>
              <w:bottom w:val="single" w:sz="4" w:space="0" w:color="auto"/>
              <w:right w:val="single" w:sz="6" w:space="0" w:color="auto"/>
            </w:tcBorders>
            <w:hideMark/>
          </w:tcPr>
          <w:p w:rsidR="00411897" w:rsidRDefault="00411897">
            <w:pPr>
              <w:spacing w:before="0" w:after="0" w:line="276" w:lineRule="auto"/>
              <w:rPr>
                <w:rFonts w:cs="Arial"/>
                <w:sz w:val="20"/>
              </w:rPr>
            </w:pPr>
            <w:r>
              <w:rPr>
                <w:rFonts w:cs="Arial"/>
                <w:sz w:val="20"/>
              </w:rPr>
              <w:t>(c)</w:t>
            </w:r>
          </w:p>
        </w:tc>
      </w:tr>
    </w:tbl>
    <w:p w:rsidR="00411897" w:rsidRDefault="00411897" w:rsidP="00411897">
      <w:pPr>
        <w:tabs>
          <w:tab w:val="left" w:pos="4608"/>
          <w:tab w:val="left" w:pos="9244"/>
        </w:tabs>
        <w:ind w:right="-565"/>
        <w:rPr>
          <w:rFonts w:cs="Arial"/>
          <w:i/>
          <w:sz w:val="18"/>
          <w:szCs w:val="18"/>
        </w:rPr>
      </w:pPr>
      <w:r>
        <w:rPr>
          <w:rFonts w:cs="Arial"/>
          <w:i/>
          <w:sz w:val="18"/>
          <w:szCs w:val="18"/>
        </w:rPr>
        <w:t>Please provide evidence of internal consultation/agreement and copy of draft memorandum of agreement for external collaborations (on the form or attached as appropriate)</w:t>
      </w:r>
    </w:p>
    <w:p w:rsidR="00411897" w:rsidRDefault="0073095E" w:rsidP="00411897">
      <w:pPr>
        <w:rPr>
          <w:rFonts w:cs="Arial"/>
          <w:b/>
          <w:sz w:val="20"/>
        </w:rPr>
      </w:pPr>
      <w:r>
        <w:rPr>
          <w:rFonts w:cs="Arial"/>
          <w:b/>
          <w:sz w:val="20"/>
        </w:rPr>
        <w:br/>
      </w:r>
      <w:r w:rsidR="00411897">
        <w:rPr>
          <w:rFonts w:cs="Arial"/>
          <w:b/>
          <w:sz w:val="20"/>
        </w:rPr>
        <w:t xml:space="preserve">Signed:  …………………………………   (Head of School)     </w:t>
      </w:r>
      <w:r w:rsidR="00411897">
        <w:rPr>
          <w:rFonts w:cs="Arial"/>
          <w:b/>
          <w:sz w:val="20"/>
        </w:rPr>
        <w:tab/>
        <w:t>Date:  ………………………</w:t>
      </w:r>
    </w:p>
    <w:p w:rsidR="00411897" w:rsidRDefault="00411897" w:rsidP="00411897">
      <w:pPr>
        <w:rPr>
          <w:rFonts w:cs="Arial"/>
          <w:b/>
          <w:sz w:val="20"/>
        </w:rPr>
      </w:pPr>
    </w:p>
    <w:p w:rsidR="00411897" w:rsidRDefault="00411897" w:rsidP="00411897">
      <w:pPr>
        <w:rPr>
          <w:rFonts w:cs="Arial"/>
          <w:i/>
          <w:sz w:val="18"/>
          <w:szCs w:val="18"/>
        </w:rPr>
      </w:pPr>
      <w:r>
        <w:rPr>
          <w:rFonts w:cs="Arial"/>
          <w:b/>
          <w:sz w:val="20"/>
        </w:rPr>
        <w:t>Signed</w:t>
      </w:r>
      <w:proofErr w:type="gramStart"/>
      <w:r>
        <w:rPr>
          <w:rFonts w:cs="Arial"/>
          <w:b/>
          <w:sz w:val="20"/>
        </w:rPr>
        <w:t>:   ………………………………….</w:t>
      </w:r>
      <w:proofErr w:type="gramEnd"/>
      <w:r>
        <w:rPr>
          <w:rFonts w:cs="Arial"/>
          <w:b/>
          <w:sz w:val="20"/>
        </w:rPr>
        <w:t xml:space="preserve">  (Faculty Dean*)</w:t>
      </w:r>
      <w:r>
        <w:rPr>
          <w:rFonts w:cs="Arial"/>
          <w:b/>
          <w:sz w:val="20"/>
        </w:rPr>
        <w:tab/>
        <w:t>Date: ……………………….</w:t>
      </w:r>
      <w:r>
        <w:rPr>
          <w:rFonts w:cs="Arial"/>
          <w:b/>
          <w:sz w:val="20"/>
        </w:rPr>
        <w:br/>
      </w:r>
      <w:r>
        <w:rPr>
          <w:rFonts w:cs="Arial"/>
          <w:i/>
          <w:sz w:val="18"/>
          <w:szCs w:val="18"/>
        </w:rPr>
        <w:t xml:space="preserve">*Please note that the Dean is signing to confirm the viability of the proposal, based on relevant financial and marketing analysis </w:t>
      </w:r>
    </w:p>
    <w:p w:rsidR="0073095E" w:rsidRPr="00132212" w:rsidRDefault="0073095E" w:rsidP="0073095E">
      <w:pPr>
        <w:spacing w:before="0" w:after="0"/>
        <w:rPr>
          <w:rFonts w:cs="Arial"/>
          <w:b/>
          <w:sz w:val="20"/>
        </w:rPr>
      </w:pPr>
      <w:r>
        <w:rPr>
          <w:rFonts w:cs="Arial"/>
          <w:b/>
          <w:sz w:val="20"/>
        </w:rPr>
        <w:br/>
        <w:t>Signed: ………………………………… (</w:t>
      </w:r>
      <w:proofErr w:type="gramStart"/>
      <w:r>
        <w:rPr>
          <w:rFonts w:cs="Arial"/>
          <w:b/>
          <w:sz w:val="20"/>
        </w:rPr>
        <w:t>contributing</w:t>
      </w:r>
      <w:proofErr w:type="gramEnd"/>
      <w:r>
        <w:rPr>
          <w:rFonts w:cs="Arial"/>
          <w:b/>
          <w:sz w:val="20"/>
        </w:rPr>
        <w:t xml:space="preserve"> School/Faculty</w:t>
      </w:r>
      <w:r w:rsidR="005E167B">
        <w:rPr>
          <w:rFonts w:cs="Arial"/>
          <w:b/>
          <w:sz w:val="20"/>
        </w:rPr>
        <w:t>*</w:t>
      </w:r>
      <w:r>
        <w:rPr>
          <w:rFonts w:cs="Arial"/>
          <w:b/>
          <w:sz w:val="20"/>
        </w:rPr>
        <w:t xml:space="preserve">*)  </w:t>
      </w:r>
      <w:r w:rsidRPr="00132212">
        <w:rPr>
          <w:rFonts w:cs="Arial"/>
          <w:b/>
          <w:sz w:val="20"/>
        </w:rPr>
        <w:t>Date: ………………………</w:t>
      </w:r>
    </w:p>
    <w:p w:rsidR="0073095E" w:rsidRPr="00132212" w:rsidRDefault="0073095E" w:rsidP="0073095E">
      <w:pPr>
        <w:spacing w:before="0" w:after="0"/>
        <w:rPr>
          <w:rFonts w:cs="Arial"/>
          <w:b/>
          <w:sz w:val="20"/>
        </w:rPr>
      </w:pPr>
      <w:r>
        <w:rPr>
          <w:rFonts w:cs="Arial"/>
          <w:b/>
          <w:sz w:val="20"/>
        </w:rPr>
        <w:t>**</w:t>
      </w:r>
      <w:r w:rsidRPr="008B0633">
        <w:rPr>
          <w:rFonts w:cs="Arial"/>
          <w:i/>
          <w:sz w:val="18"/>
          <w:szCs w:val="18"/>
        </w:rPr>
        <w:t>where another School</w:t>
      </w:r>
      <w:r>
        <w:rPr>
          <w:rFonts w:cs="Arial"/>
          <w:i/>
          <w:sz w:val="18"/>
          <w:szCs w:val="18"/>
        </w:rPr>
        <w:t>/Faculty</w:t>
      </w:r>
      <w:r w:rsidRPr="008B0633">
        <w:rPr>
          <w:rFonts w:cs="Arial"/>
          <w:i/>
          <w:sz w:val="18"/>
          <w:szCs w:val="18"/>
        </w:rPr>
        <w:t xml:space="preserve"> is contributing to </w:t>
      </w:r>
      <w:r>
        <w:rPr>
          <w:rFonts w:cs="Arial"/>
          <w:i/>
          <w:sz w:val="18"/>
          <w:szCs w:val="18"/>
        </w:rPr>
        <w:t xml:space="preserve">programme delivery, the Head of School or Faculty Dean’s signature is required to endorse the proposal. </w:t>
      </w:r>
    </w:p>
    <w:p w:rsidR="00315AA6" w:rsidRPr="0034367D" w:rsidRDefault="00315AA6" w:rsidP="00411897">
      <w:pPr>
        <w:rPr>
          <w:rFonts w:cs="Arial"/>
          <w:b/>
          <w:sz w:val="20"/>
        </w:rPr>
      </w:pPr>
      <w:r w:rsidRPr="0034367D">
        <w:rPr>
          <w:rFonts w:cs="Arial"/>
          <w:b/>
          <w:sz w:val="20"/>
        </w:rPr>
        <w:lastRenderedPageBreak/>
        <w:t>Section C:     External Review</w:t>
      </w:r>
      <w:r w:rsidR="00D83244">
        <w:rPr>
          <w:rFonts w:cs="Arial"/>
          <w:b/>
          <w:sz w:val="20"/>
        </w:rPr>
        <w:t xml:space="preserve"> </w:t>
      </w:r>
      <w:r w:rsidR="00D83244" w:rsidRPr="00CD1046">
        <w:rPr>
          <w:rFonts w:cs="Arial"/>
          <w:b/>
          <w:sz w:val="24"/>
          <w:szCs w:val="24"/>
          <w:highlight w:val="yellow"/>
        </w:rPr>
        <w:t>2</w:t>
      </w:r>
      <w:r w:rsidR="00411897">
        <w:rPr>
          <w:rFonts w:cs="Arial"/>
          <w:b/>
          <w:sz w:val="24"/>
          <w:szCs w:val="24"/>
          <w:highlight w:val="yellow"/>
        </w:rPr>
        <w:t>3</w:t>
      </w:r>
    </w:p>
    <w:p w:rsidR="00315AA6" w:rsidRPr="0034367D" w:rsidRDefault="00315AA6" w:rsidP="00315AA6">
      <w:pPr>
        <w:jc w:val="center"/>
        <w:rPr>
          <w:rFonts w:cs="Arial"/>
          <w:b/>
          <w:sz w:val="20"/>
        </w:rPr>
      </w:pPr>
    </w:p>
    <w:p w:rsidR="00315AA6" w:rsidRPr="0034367D" w:rsidRDefault="00212699" w:rsidP="00315AA6">
      <w:pPr>
        <w:rPr>
          <w:rFonts w:cs="Arial"/>
          <w:b/>
          <w:sz w:val="20"/>
        </w:rPr>
      </w:pPr>
      <w:r>
        <w:rPr>
          <w:rFonts w:cs="Arial"/>
          <w:b/>
          <w:sz w:val="20"/>
        </w:rPr>
        <w:t>Insert</w:t>
      </w:r>
      <w:r w:rsidR="00315AA6" w:rsidRPr="0034367D">
        <w:rPr>
          <w:rFonts w:cs="Arial"/>
          <w:b/>
          <w:sz w:val="20"/>
        </w:rPr>
        <w:t xml:space="preserve"> the external review and any Faculty/School response here.</w:t>
      </w:r>
    </w:p>
    <w:p w:rsidR="003B42ED" w:rsidRDefault="00315AA6" w:rsidP="00315AA6">
      <w:pPr>
        <w:rPr>
          <w:rFonts w:cs="Arial"/>
          <w:sz w:val="20"/>
        </w:rPr>
      </w:pPr>
      <w:r w:rsidRPr="0034367D">
        <w:rPr>
          <w:rFonts w:cs="Arial"/>
          <w:sz w:val="20"/>
        </w:rPr>
        <w:t xml:space="preserve">Criteria for external reviews and a template for reports are available on the </w:t>
      </w:r>
      <w:r w:rsidR="003E23DE">
        <w:rPr>
          <w:rFonts w:cs="Arial"/>
          <w:sz w:val="20"/>
        </w:rPr>
        <w:t>SES</w:t>
      </w:r>
      <w:r w:rsidRPr="0034367D">
        <w:rPr>
          <w:rFonts w:cs="Arial"/>
          <w:sz w:val="20"/>
        </w:rPr>
        <w:t xml:space="preserve"> </w:t>
      </w:r>
      <w:r w:rsidR="0054139C">
        <w:rPr>
          <w:rFonts w:cs="Arial"/>
          <w:sz w:val="20"/>
        </w:rPr>
        <w:t xml:space="preserve">website: </w:t>
      </w:r>
    </w:p>
    <w:p w:rsidR="002B380B" w:rsidRPr="002B380B" w:rsidRDefault="003C662B" w:rsidP="003B42ED">
      <w:pPr>
        <w:pStyle w:val="PlainText"/>
        <w:rPr>
          <w:rFonts w:ascii="Arial" w:hAnsi="Arial" w:cs="Arial"/>
          <w:sz w:val="18"/>
          <w:szCs w:val="18"/>
        </w:rPr>
      </w:pPr>
      <w:hyperlink r:id="rId8" w:history="1">
        <w:r w:rsidR="002B380B" w:rsidRPr="002B380B">
          <w:rPr>
            <w:rStyle w:val="Hyperlink"/>
            <w:rFonts w:ascii="Arial" w:hAnsi="Arial" w:cs="Arial"/>
            <w:sz w:val="18"/>
            <w:szCs w:val="18"/>
          </w:rPr>
          <w:t>http://ses.leeds.ac.uk/newprogrammes</w:t>
        </w:r>
      </w:hyperlink>
    </w:p>
    <w:p w:rsidR="003B42ED" w:rsidRDefault="003C662B" w:rsidP="003B42ED">
      <w:pPr>
        <w:pStyle w:val="PlainText"/>
        <w:rPr>
          <w:rFonts w:ascii="Arial" w:hAnsi="Arial" w:cs="Arial"/>
          <w:sz w:val="18"/>
          <w:szCs w:val="18"/>
        </w:rPr>
      </w:pPr>
      <w:hyperlink r:id="rId9" w:history="1">
        <w:r w:rsidR="003B42ED" w:rsidRPr="003B42ED">
          <w:rPr>
            <w:rStyle w:val="Hyperlink"/>
            <w:rFonts w:ascii="Arial" w:hAnsi="Arial" w:cs="Arial"/>
            <w:sz w:val="18"/>
            <w:szCs w:val="18"/>
          </w:rPr>
          <w:t>http://ses.leeds.ac.uk/qaforms</w:t>
        </w:r>
      </w:hyperlink>
    </w:p>
    <w:p w:rsidR="003B42ED" w:rsidRPr="0034367D" w:rsidRDefault="00D24B0E" w:rsidP="003B42ED">
      <w:pPr>
        <w:rPr>
          <w:rFonts w:cs="Arial"/>
          <w:i/>
          <w:sz w:val="20"/>
        </w:rPr>
      </w:pPr>
      <w:r w:rsidRPr="00332239">
        <w:rPr>
          <w:rFonts w:cs="Arial"/>
          <w:sz w:val="18"/>
          <w:szCs w:val="18"/>
        </w:rPr>
        <w:br/>
      </w:r>
    </w:p>
    <w:p w:rsidR="00315AA6" w:rsidRPr="0034367D" w:rsidRDefault="00315AA6" w:rsidP="00315AA6">
      <w:pPr>
        <w:rPr>
          <w:rFonts w:cs="Arial"/>
          <w:i/>
          <w:sz w:val="20"/>
        </w:rPr>
      </w:pPr>
      <w:r w:rsidRPr="0034367D">
        <w:rPr>
          <w:rFonts w:cs="Arial"/>
          <w:i/>
          <w:sz w:val="20"/>
        </w:rPr>
        <w:br w:type="page"/>
      </w:r>
    </w:p>
    <w:p w:rsidR="00315AA6" w:rsidRPr="0034367D" w:rsidRDefault="00315AA6" w:rsidP="00315AA6">
      <w:pPr>
        <w:tabs>
          <w:tab w:val="left" w:pos="7655"/>
        </w:tabs>
        <w:ind w:left="-284" w:right="1950" w:firstLine="142"/>
        <w:rPr>
          <w:rFonts w:cs="Arial"/>
          <w:b/>
          <w:sz w:val="20"/>
        </w:rPr>
      </w:pPr>
      <w:r w:rsidRPr="0034367D">
        <w:rPr>
          <w:rFonts w:cs="Arial"/>
          <w:b/>
          <w:sz w:val="20"/>
        </w:rPr>
        <w:lastRenderedPageBreak/>
        <w:t xml:space="preserve">Section D: Market and Financial Viability </w:t>
      </w:r>
    </w:p>
    <w:tbl>
      <w:tblPr>
        <w:tblW w:w="9900"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0"/>
      </w:tblGrid>
      <w:tr w:rsidR="00315AA6" w:rsidRPr="0034367D" w:rsidTr="000B0F38">
        <w:trPr>
          <w:trHeight w:val="540"/>
        </w:trPr>
        <w:tc>
          <w:tcPr>
            <w:tcW w:w="9900" w:type="dxa"/>
          </w:tcPr>
          <w:p w:rsidR="00D24B0E" w:rsidRDefault="00315AA6" w:rsidP="000B0F38">
            <w:pPr>
              <w:tabs>
                <w:tab w:val="left" w:pos="7655"/>
              </w:tabs>
              <w:ind w:right="1950"/>
              <w:rPr>
                <w:rFonts w:cs="Arial"/>
                <w:b/>
                <w:sz w:val="20"/>
              </w:rPr>
            </w:pPr>
            <w:r w:rsidRPr="0034367D">
              <w:rPr>
                <w:rFonts w:cs="Arial"/>
                <w:b/>
                <w:sz w:val="20"/>
              </w:rPr>
              <w:t>Market positioning and potential demand:</w:t>
            </w:r>
            <w:r w:rsidR="00D83244">
              <w:rPr>
                <w:rFonts w:cs="Arial"/>
                <w:b/>
                <w:sz w:val="20"/>
              </w:rPr>
              <w:t xml:space="preserve"> </w:t>
            </w:r>
            <w:r w:rsidR="00D83244" w:rsidRPr="00CD1046">
              <w:rPr>
                <w:rFonts w:cs="Arial"/>
                <w:b/>
                <w:sz w:val="24"/>
                <w:szCs w:val="24"/>
                <w:highlight w:val="yellow"/>
              </w:rPr>
              <w:t>2</w:t>
            </w:r>
            <w:r w:rsidR="00411897">
              <w:rPr>
                <w:rFonts w:cs="Arial"/>
                <w:b/>
                <w:sz w:val="24"/>
                <w:szCs w:val="24"/>
                <w:highlight w:val="yellow"/>
              </w:rPr>
              <w:t>4</w:t>
            </w:r>
          </w:p>
          <w:p w:rsidR="00315AA6" w:rsidRPr="0034367D" w:rsidRDefault="00D24B0E" w:rsidP="00D24B0E">
            <w:pPr>
              <w:tabs>
                <w:tab w:val="left" w:pos="7655"/>
              </w:tabs>
              <w:rPr>
                <w:rFonts w:cs="Arial"/>
                <w:b/>
                <w:sz w:val="20"/>
              </w:rPr>
            </w:pPr>
            <w:r w:rsidRPr="00D24B0E">
              <w:rPr>
                <w:rFonts w:cs="Arial"/>
                <w:i/>
                <w:sz w:val="20"/>
              </w:rPr>
              <w:t xml:space="preserve">Please consult your Faculty Marketing Manager and provide the market positioning and </w:t>
            </w:r>
            <w:r>
              <w:rPr>
                <w:rFonts w:cs="Arial"/>
                <w:i/>
                <w:sz w:val="20"/>
              </w:rPr>
              <w:t>p</w:t>
            </w:r>
            <w:r w:rsidRPr="00D24B0E">
              <w:rPr>
                <w:rFonts w:cs="Arial"/>
                <w:i/>
                <w:sz w:val="20"/>
              </w:rPr>
              <w:t>otential demand for</w:t>
            </w:r>
            <w:r>
              <w:rPr>
                <w:rFonts w:cs="Arial"/>
                <w:i/>
                <w:sz w:val="20"/>
              </w:rPr>
              <w:t xml:space="preserve"> the programme.</w:t>
            </w:r>
          </w:p>
          <w:p w:rsidR="00315AA6" w:rsidRPr="0034367D" w:rsidRDefault="00315AA6" w:rsidP="000B0F38">
            <w:pPr>
              <w:tabs>
                <w:tab w:val="left" w:pos="7655"/>
              </w:tabs>
              <w:ind w:left="171" w:right="1950"/>
              <w:rPr>
                <w:rFonts w:cs="Arial"/>
                <w:b/>
                <w:sz w:val="20"/>
              </w:rPr>
            </w:pPr>
          </w:p>
          <w:p w:rsidR="00315AA6" w:rsidRDefault="00315AA6" w:rsidP="000B0F38">
            <w:pPr>
              <w:tabs>
                <w:tab w:val="left" w:pos="7655"/>
              </w:tabs>
              <w:ind w:left="171" w:right="1950"/>
              <w:rPr>
                <w:rFonts w:cs="Arial"/>
                <w:b/>
                <w:sz w:val="20"/>
              </w:rPr>
            </w:pPr>
          </w:p>
          <w:p w:rsidR="00D869DB" w:rsidRPr="0034367D" w:rsidRDefault="00D869DB" w:rsidP="000B0F38">
            <w:pPr>
              <w:tabs>
                <w:tab w:val="left" w:pos="7655"/>
              </w:tabs>
              <w:ind w:left="171" w:right="1950"/>
              <w:rPr>
                <w:rFonts w:cs="Arial"/>
                <w:b/>
                <w:sz w:val="20"/>
              </w:rPr>
            </w:pPr>
          </w:p>
          <w:p w:rsidR="00315AA6" w:rsidRPr="0034367D" w:rsidRDefault="00315AA6" w:rsidP="000B0F38">
            <w:pPr>
              <w:tabs>
                <w:tab w:val="left" w:pos="7655"/>
              </w:tabs>
              <w:ind w:left="171" w:right="1950"/>
              <w:rPr>
                <w:rFonts w:cs="Arial"/>
                <w:b/>
                <w:sz w:val="20"/>
              </w:rPr>
            </w:pPr>
          </w:p>
          <w:p w:rsidR="00315AA6" w:rsidRPr="0034367D" w:rsidRDefault="00315AA6" w:rsidP="000B0F38">
            <w:pPr>
              <w:tabs>
                <w:tab w:val="left" w:pos="7655"/>
              </w:tabs>
              <w:ind w:left="171" w:right="1950"/>
              <w:rPr>
                <w:rFonts w:cs="Arial"/>
                <w:b/>
                <w:sz w:val="20"/>
              </w:rPr>
            </w:pPr>
          </w:p>
          <w:p w:rsidR="00315AA6" w:rsidRPr="0034367D" w:rsidRDefault="00315AA6" w:rsidP="000B0F38">
            <w:pPr>
              <w:tabs>
                <w:tab w:val="left" w:pos="7655"/>
              </w:tabs>
              <w:ind w:left="171" w:right="1950"/>
              <w:rPr>
                <w:rFonts w:cs="Arial"/>
                <w:b/>
                <w:sz w:val="20"/>
              </w:rPr>
            </w:pPr>
          </w:p>
        </w:tc>
      </w:tr>
    </w:tbl>
    <w:p w:rsidR="00315AA6" w:rsidRPr="0034367D" w:rsidRDefault="00315AA6" w:rsidP="00315AA6">
      <w:pPr>
        <w:tabs>
          <w:tab w:val="left" w:pos="7655"/>
        </w:tabs>
        <w:ind w:right="1950"/>
        <w:rPr>
          <w:rFonts w:cs="Arial"/>
          <w:b/>
          <w:sz w:val="20"/>
        </w:rPr>
      </w:pPr>
    </w:p>
    <w:tbl>
      <w:tblPr>
        <w:tblW w:w="9900"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0"/>
      </w:tblGrid>
      <w:tr w:rsidR="00315AA6" w:rsidRPr="0034367D" w:rsidTr="000B0F38">
        <w:trPr>
          <w:trHeight w:val="720"/>
        </w:trPr>
        <w:tc>
          <w:tcPr>
            <w:tcW w:w="9900" w:type="dxa"/>
          </w:tcPr>
          <w:p w:rsidR="00315AA6" w:rsidRPr="0034367D" w:rsidRDefault="00315AA6" w:rsidP="000B0F38">
            <w:pPr>
              <w:tabs>
                <w:tab w:val="left" w:pos="7655"/>
              </w:tabs>
              <w:ind w:right="1950"/>
              <w:jc w:val="both"/>
              <w:rPr>
                <w:rFonts w:cs="Arial"/>
                <w:b/>
                <w:sz w:val="20"/>
              </w:rPr>
            </w:pPr>
            <w:r w:rsidRPr="0034367D">
              <w:rPr>
                <w:rFonts w:cs="Arial"/>
                <w:b/>
                <w:sz w:val="20"/>
              </w:rPr>
              <w:t>Implications for existing portfolio</w:t>
            </w:r>
            <w:r w:rsidR="00D24B0E">
              <w:rPr>
                <w:rFonts w:cs="Arial"/>
                <w:b/>
                <w:sz w:val="20"/>
              </w:rPr>
              <w:t xml:space="preserve"> of the School/Faculty</w:t>
            </w:r>
            <w:r w:rsidRPr="0034367D">
              <w:rPr>
                <w:rFonts w:cs="Arial"/>
                <w:b/>
                <w:sz w:val="20"/>
              </w:rPr>
              <w:t>:</w:t>
            </w:r>
            <w:r w:rsidR="00D83244">
              <w:rPr>
                <w:rFonts w:cs="Arial"/>
                <w:b/>
                <w:sz w:val="20"/>
              </w:rPr>
              <w:t xml:space="preserve"> </w:t>
            </w:r>
            <w:r w:rsidR="00D83244" w:rsidRPr="00CD1046">
              <w:rPr>
                <w:rFonts w:cs="Arial"/>
                <w:b/>
                <w:sz w:val="24"/>
                <w:szCs w:val="24"/>
                <w:highlight w:val="yellow"/>
              </w:rPr>
              <w:t>2</w:t>
            </w:r>
            <w:r w:rsidR="00411897">
              <w:rPr>
                <w:rFonts w:cs="Arial"/>
                <w:b/>
                <w:sz w:val="24"/>
                <w:szCs w:val="24"/>
                <w:highlight w:val="yellow"/>
              </w:rPr>
              <w:t>5</w:t>
            </w:r>
          </w:p>
          <w:p w:rsidR="00315AA6" w:rsidRPr="0034367D" w:rsidRDefault="00315AA6" w:rsidP="000B0F38">
            <w:pPr>
              <w:tabs>
                <w:tab w:val="left" w:pos="7655"/>
              </w:tabs>
              <w:ind w:left="171" w:right="1950"/>
              <w:rPr>
                <w:rFonts w:cs="Arial"/>
                <w:b/>
                <w:sz w:val="20"/>
              </w:rPr>
            </w:pPr>
          </w:p>
          <w:p w:rsidR="00315AA6" w:rsidRPr="0034367D" w:rsidRDefault="00315AA6" w:rsidP="000B0F38">
            <w:pPr>
              <w:tabs>
                <w:tab w:val="left" w:pos="7655"/>
              </w:tabs>
              <w:ind w:left="171" w:right="1950"/>
              <w:rPr>
                <w:rFonts w:cs="Arial"/>
                <w:b/>
                <w:sz w:val="20"/>
              </w:rPr>
            </w:pPr>
          </w:p>
          <w:p w:rsidR="00315AA6" w:rsidRPr="0034367D" w:rsidRDefault="00315AA6" w:rsidP="000B0F38">
            <w:pPr>
              <w:tabs>
                <w:tab w:val="left" w:pos="7655"/>
              </w:tabs>
              <w:ind w:left="171" w:right="1950"/>
              <w:rPr>
                <w:rFonts w:cs="Arial"/>
                <w:b/>
                <w:sz w:val="20"/>
              </w:rPr>
            </w:pPr>
          </w:p>
          <w:p w:rsidR="00315AA6" w:rsidRPr="0034367D" w:rsidRDefault="00315AA6" w:rsidP="000B0F38">
            <w:pPr>
              <w:tabs>
                <w:tab w:val="left" w:pos="7655"/>
              </w:tabs>
              <w:ind w:left="171" w:right="1950"/>
              <w:rPr>
                <w:rFonts w:cs="Arial"/>
                <w:b/>
                <w:sz w:val="20"/>
              </w:rPr>
            </w:pPr>
          </w:p>
          <w:p w:rsidR="00315AA6" w:rsidRPr="0034367D" w:rsidRDefault="00315AA6" w:rsidP="000B0F38">
            <w:pPr>
              <w:tabs>
                <w:tab w:val="left" w:pos="7655"/>
              </w:tabs>
              <w:ind w:left="171" w:right="1950"/>
              <w:rPr>
                <w:rFonts w:cs="Arial"/>
                <w:b/>
                <w:sz w:val="20"/>
              </w:rPr>
            </w:pPr>
          </w:p>
        </w:tc>
      </w:tr>
    </w:tbl>
    <w:p w:rsidR="00D24B0E" w:rsidRPr="0034367D" w:rsidRDefault="00D24B0E" w:rsidP="00D24B0E">
      <w:pPr>
        <w:rPr>
          <w:rFonts w:cs="Arial"/>
          <w:b/>
          <w:sz w:val="20"/>
        </w:rPr>
      </w:pPr>
    </w:p>
    <w:tbl>
      <w:tblPr>
        <w:tblW w:w="9889" w:type="dxa"/>
        <w:tblLayout w:type="fixed"/>
        <w:tblLook w:val="0000" w:firstRow="0" w:lastRow="0" w:firstColumn="0" w:lastColumn="0" w:noHBand="0" w:noVBand="0"/>
      </w:tblPr>
      <w:tblGrid>
        <w:gridCol w:w="9889"/>
      </w:tblGrid>
      <w:tr w:rsidR="00D24B0E" w:rsidRPr="0034367D" w:rsidTr="00D24B0E">
        <w:trPr>
          <w:cantSplit/>
          <w:trHeight w:val="1090"/>
        </w:trPr>
        <w:tc>
          <w:tcPr>
            <w:tcW w:w="9889" w:type="dxa"/>
            <w:tcBorders>
              <w:top w:val="single" w:sz="4" w:space="0" w:color="auto"/>
              <w:left w:val="single" w:sz="4" w:space="0" w:color="auto"/>
              <w:bottom w:val="single" w:sz="4" w:space="0" w:color="auto"/>
              <w:right w:val="single" w:sz="4" w:space="0" w:color="auto"/>
            </w:tcBorders>
          </w:tcPr>
          <w:p w:rsidR="00E009AC" w:rsidRDefault="00D24B0E" w:rsidP="00D24B0E">
            <w:pPr>
              <w:tabs>
                <w:tab w:val="left" w:pos="5227"/>
              </w:tabs>
              <w:ind w:right="340"/>
              <w:rPr>
                <w:rFonts w:cs="Arial"/>
                <w:b/>
                <w:sz w:val="20"/>
              </w:rPr>
            </w:pPr>
            <w:r w:rsidRPr="00D24B0E">
              <w:rPr>
                <w:rFonts w:cs="Arial"/>
                <w:b/>
                <w:sz w:val="20"/>
              </w:rPr>
              <w:t>Financial viability of programmes, i</w:t>
            </w:r>
            <w:r>
              <w:rPr>
                <w:rFonts w:cs="Arial"/>
                <w:b/>
                <w:sz w:val="20"/>
              </w:rPr>
              <w:t>ncluding impact on portfolio</w:t>
            </w:r>
            <w:r w:rsidR="00E009AC">
              <w:rPr>
                <w:rFonts w:cs="Arial"/>
                <w:b/>
                <w:sz w:val="20"/>
              </w:rPr>
              <w:t xml:space="preserve">: </w:t>
            </w:r>
            <w:r w:rsidR="00D83244">
              <w:rPr>
                <w:rFonts w:cs="Arial"/>
                <w:b/>
                <w:sz w:val="24"/>
                <w:szCs w:val="24"/>
                <w:highlight w:val="yellow"/>
              </w:rPr>
              <w:t>2</w:t>
            </w:r>
            <w:r w:rsidR="00411897">
              <w:rPr>
                <w:rFonts w:cs="Arial"/>
                <w:b/>
                <w:sz w:val="24"/>
                <w:szCs w:val="24"/>
                <w:highlight w:val="yellow"/>
              </w:rPr>
              <w:t>6</w:t>
            </w:r>
          </w:p>
          <w:p w:rsidR="00D24B0E" w:rsidRDefault="00E009AC" w:rsidP="00D24B0E">
            <w:pPr>
              <w:tabs>
                <w:tab w:val="left" w:pos="5227"/>
              </w:tabs>
              <w:ind w:right="340"/>
              <w:rPr>
                <w:rFonts w:cs="Arial"/>
                <w:i/>
                <w:sz w:val="20"/>
              </w:rPr>
            </w:pPr>
            <w:r>
              <w:rPr>
                <w:rFonts w:cs="Arial"/>
                <w:i/>
                <w:sz w:val="20"/>
              </w:rPr>
              <w:t>Please consult with your</w:t>
            </w:r>
            <w:r w:rsidR="00D24B0E" w:rsidRPr="00E009AC">
              <w:rPr>
                <w:rFonts w:cs="Arial"/>
                <w:i/>
                <w:sz w:val="20"/>
              </w:rPr>
              <w:t xml:space="preserve"> Faculty Finance Manager</w:t>
            </w:r>
            <w:r w:rsidR="00FD2229">
              <w:rPr>
                <w:rFonts w:cs="Arial"/>
                <w:i/>
                <w:sz w:val="20"/>
              </w:rPr>
              <w:t xml:space="preserve"> to complete this section</w:t>
            </w:r>
            <w:r w:rsidR="00D24B0E" w:rsidRPr="00E009AC">
              <w:rPr>
                <w:rFonts w:cs="Arial"/>
                <w:i/>
                <w:sz w:val="20"/>
              </w:rPr>
              <w:t>:</w:t>
            </w:r>
          </w:p>
          <w:p w:rsidR="00D24B0E" w:rsidRPr="0034367D" w:rsidRDefault="00D24B0E" w:rsidP="000B0F38">
            <w:pPr>
              <w:tabs>
                <w:tab w:val="left" w:pos="5227"/>
              </w:tabs>
              <w:ind w:right="1422"/>
              <w:rPr>
                <w:rFonts w:cs="Arial"/>
                <w:sz w:val="20"/>
              </w:rPr>
            </w:pPr>
          </w:p>
          <w:p w:rsidR="00D24B0E" w:rsidRPr="0034367D" w:rsidRDefault="00D24B0E" w:rsidP="000B0F38">
            <w:pPr>
              <w:tabs>
                <w:tab w:val="left" w:pos="5227"/>
              </w:tabs>
              <w:ind w:right="1422"/>
              <w:rPr>
                <w:rFonts w:cs="Arial"/>
                <w:sz w:val="20"/>
              </w:rPr>
            </w:pPr>
          </w:p>
          <w:p w:rsidR="00D24B0E" w:rsidRDefault="00D24B0E" w:rsidP="000B0F38">
            <w:pPr>
              <w:tabs>
                <w:tab w:val="left" w:pos="5227"/>
              </w:tabs>
              <w:ind w:right="1422"/>
              <w:rPr>
                <w:rFonts w:cs="Arial"/>
                <w:sz w:val="20"/>
              </w:rPr>
            </w:pPr>
          </w:p>
          <w:p w:rsidR="003E6F29" w:rsidRPr="0034367D" w:rsidRDefault="003E6F29" w:rsidP="000B0F38">
            <w:pPr>
              <w:tabs>
                <w:tab w:val="left" w:pos="5227"/>
              </w:tabs>
              <w:ind w:right="1422"/>
              <w:rPr>
                <w:rFonts w:cs="Arial"/>
                <w:sz w:val="20"/>
              </w:rPr>
            </w:pPr>
          </w:p>
          <w:p w:rsidR="00D24B0E" w:rsidRPr="0034367D" w:rsidRDefault="00D24B0E" w:rsidP="000B0F38">
            <w:pPr>
              <w:tabs>
                <w:tab w:val="left" w:pos="5227"/>
              </w:tabs>
              <w:ind w:right="1422"/>
              <w:rPr>
                <w:rFonts w:cs="Arial"/>
                <w:sz w:val="20"/>
              </w:rPr>
            </w:pPr>
          </w:p>
        </w:tc>
      </w:tr>
    </w:tbl>
    <w:p w:rsidR="00315AA6" w:rsidRPr="0034367D" w:rsidRDefault="00315AA6" w:rsidP="00315AA6">
      <w:pPr>
        <w:tabs>
          <w:tab w:val="left" w:pos="7655"/>
        </w:tabs>
        <w:ind w:right="1950"/>
        <w:rPr>
          <w:rFonts w:cs="Arial"/>
          <w:b/>
          <w:sz w:val="20"/>
        </w:rPr>
      </w:pPr>
    </w:p>
    <w:tbl>
      <w:tblPr>
        <w:tblW w:w="9952"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52"/>
      </w:tblGrid>
      <w:tr w:rsidR="00315AA6" w:rsidRPr="0034367D" w:rsidTr="0024520C">
        <w:trPr>
          <w:trHeight w:val="360"/>
        </w:trPr>
        <w:tc>
          <w:tcPr>
            <w:tcW w:w="9952" w:type="dxa"/>
          </w:tcPr>
          <w:p w:rsidR="00315AA6" w:rsidRPr="0034367D" w:rsidRDefault="001F247C" w:rsidP="00D24B0E">
            <w:pPr>
              <w:tabs>
                <w:tab w:val="left" w:pos="7655"/>
              </w:tabs>
              <w:ind w:left="63" w:right="1950"/>
              <w:rPr>
                <w:rFonts w:cs="Arial"/>
                <w:b/>
                <w:sz w:val="20"/>
              </w:rPr>
            </w:pPr>
            <w:r>
              <w:rPr>
                <w:rFonts w:cs="Arial"/>
                <w:b/>
                <w:sz w:val="20"/>
              </w:rPr>
              <w:t>Fee level</w:t>
            </w:r>
            <w:r w:rsidR="00315AA6" w:rsidRPr="0034367D">
              <w:rPr>
                <w:rFonts w:cs="Arial"/>
                <w:b/>
                <w:sz w:val="20"/>
              </w:rPr>
              <w:t>:</w:t>
            </w:r>
            <w:r w:rsidR="00D83244">
              <w:rPr>
                <w:rFonts w:cs="Arial"/>
                <w:b/>
                <w:sz w:val="20"/>
              </w:rPr>
              <w:t xml:space="preserve"> </w:t>
            </w:r>
            <w:r w:rsidR="00D83244" w:rsidRPr="00CD1046">
              <w:rPr>
                <w:rFonts w:cs="Arial"/>
                <w:b/>
                <w:sz w:val="24"/>
                <w:szCs w:val="24"/>
                <w:highlight w:val="yellow"/>
              </w:rPr>
              <w:t>2</w:t>
            </w:r>
            <w:r w:rsidR="00411897">
              <w:rPr>
                <w:rFonts w:cs="Arial"/>
                <w:b/>
                <w:sz w:val="24"/>
                <w:szCs w:val="24"/>
                <w:highlight w:val="yellow"/>
              </w:rPr>
              <w:t>7</w:t>
            </w:r>
          </w:p>
          <w:p w:rsidR="00315AA6" w:rsidRPr="000F7FDF" w:rsidRDefault="000F7FDF" w:rsidP="000F7FDF">
            <w:pPr>
              <w:tabs>
                <w:tab w:val="left" w:pos="7655"/>
              </w:tabs>
              <w:ind w:left="63" w:right="1950"/>
              <w:rPr>
                <w:rFonts w:cs="Arial"/>
                <w:i/>
                <w:sz w:val="20"/>
              </w:rPr>
            </w:pPr>
            <w:r w:rsidRPr="004E2574">
              <w:rPr>
                <w:rFonts w:cs="Arial"/>
                <w:i/>
                <w:sz w:val="20"/>
              </w:rPr>
              <w:t>Please indicate anticipated fee level</w:t>
            </w:r>
            <w:r>
              <w:rPr>
                <w:rFonts w:cs="Arial"/>
                <w:i/>
                <w:sz w:val="20"/>
              </w:rPr>
              <w:t xml:space="preserve"> and any associated costs</w:t>
            </w:r>
          </w:p>
          <w:p w:rsidR="00315AA6" w:rsidRPr="0034367D" w:rsidRDefault="00315AA6" w:rsidP="000B0F38">
            <w:pPr>
              <w:tabs>
                <w:tab w:val="left" w:pos="7655"/>
              </w:tabs>
              <w:ind w:left="171" w:right="1950"/>
              <w:rPr>
                <w:rFonts w:cs="Arial"/>
                <w:b/>
                <w:sz w:val="20"/>
              </w:rPr>
            </w:pPr>
          </w:p>
          <w:p w:rsidR="00315AA6" w:rsidRPr="0034367D" w:rsidRDefault="00315AA6" w:rsidP="000B0F38">
            <w:pPr>
              <w:tabs>
                <w:tab w:val="left" w:pos="7655"/>
              </w:tabs>
              <w:ind w:left="171" w:right="1950"/>
              <w:rPr>
                <w:rFonts w:cs="Arial"/>
                <w:b/>
                <w:sz w:val="20"/>
              </w:rPr>
            </w:pPr>
          </w:p>
          <w:p w:rsidR="00315AA6" w:rsidRPr="0034367D" w:rsidRDefault="00315AA6" w:rsidP="000B0F38">
            <w:pPr>
              <w:tabs>
                <w:tab w:val="left" w:pos="7655"/>
              </w:tabs>
              <w:ind w:left="171" w:right="1950"/>
              <w:rPr>
                <w:rFonts w:cs="Arial"/>
                <w:b/>
                <w:sz w:val="20"/>
              </w:rPr>
            </w:pPr>
          </w:p>
        </w:tc>
      </w:tr>
    </w:tbl>
    <w:p w:rsidR="001F247C" w:rsidRPr="0034367D" w:rsidRDefault="001F247C" w:rsidP="001F247C">
      <w:pPr>
        <w:tabs>
          <w:tab w:val="left" w:pos="7655"/>
        </w:tabs>
        <w:ind w:right="1950"/>
        <w:rPr>
          <w:rFonts w:cs="Arial"/>
          <w:b/>
          <w:sz w:val="20"/>
        </w:rPr>
      </w:pPr>
    </w:p>
    <w:tbl>
      <w:tblPr>
        <w:tblW w:w="9952"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52"/>
      </w:tblGrid>
      <w:tr w:rsidR="001F247C" w:rsidRPr="0034367D" w:rsidTr="003B42ED">
        <w:trPr>
          <w:trHeight w:val="360"/>
        </w:trPr>
        <w:tc>
          <w:tcPr>
            <w:tcW w:w="9952" w:type="dxa"/>
          </w:tcPr>
          <w:p w:rsidR="001F247C" w:rsidRPr="0034367D" w:rsidRDefault="001F247C" w:rsidP="003B42ED">
            <w:pPr>
              <w:tabs>
                <w:tab w:val="left" w:pos="7655"/>
              </w:tabs>
              <w:ind w:left="63" w:right="1950"/>
              <w:rPr>
                <w:rFonts w:cs="Arial"/>
                <w:b/>
                <w:sz w:val="20"/>
              </w:rPr>
            </w:pPr>
            <w:r w:rsidRPr="0034367D">
              <w:rPr>
                <w:rFonts w:cs="Arial"/>
                <w:b/>
                <w:sz w:val="20"/>
              </w:rPr>
              <w:t>Risks identified from market and financial analysis:</w:t>
            </w:r>
            <w:r w:rsidR="00D83244">
              <w:rPr>
                <w:rFonts w:cs="Arial"/>
                <w:b/>
                <w:sz w:val="20"/>
              </w:rPr>
              <w:t xml:space="preserve"> </w:t>
            </w:r>
            <w:r w:rsidR="00D83244" w:rsidRPr="00CD1046">
              <w:rPr>
                <w:rFonts w:cs="Arial"/>
                <w:b/>
                <w:sz w:val="24"/>
                <w:szCs w:val="24"/>
                <w:highlight w:val="yellow"/>
              </w:rPr>
              <w:t>2</w:t>
            </w:r>
            <w:r w:rsidR="00411897">
              <w:rPr>
                <w:rFonts w:cs="Arial"/>
                <w:b/>
                <w:sz w:val="24"/>
                <w:szCs w:val="24"/>
                <w:highlight w:val="yellow"/>
              </w:rPr>
              <w:t>8</w:t>
            </w:r>
          </w:p>
          <w:p w:rsidR="001F247C" w:rsidRDefault="001F247C" w:rsidP="003B42ED">
            <w:pPr>
              <w:tabs>
                <w:tab w:val="left" w:pos="7655"/>
              </w:tabs>
              <w:ind w:left="171" w:right="1950"/>
              <w:rPr>
                <w:rFonts w:cs="Arial"/>
                <w:b/>
                <w:sz w:val="20"/>
              </w:rPr>
            </w:pPr>
          </w:p>
          <w:p w:rsidR="00D869DB" w:rsidRPr="0034367D" w:rsidRDefault="00D869DB" w:rsidP="003B42ED">
            <w:pPr>
              <w:tabs>
                <w:tab w:val="left" w:pos="7655"/>
              </w:tabs>
              <w:ind w:left="171" w:right="1950"/>
              <w:rPr>
                <w:rFonts w:cs="Arial"/>
                <w:b/>
                <w:sz w:val="20"/>
              </w:rPr>
            </w:pPr>
          </w:p>
          <w:p w:rsidR="001F247C" w:rsidRPr="0034367D" w:rsidRDefault="001F247C" w:rsidP="003B42ED">
            <w:pPr>
              <w:tabs>
                <w:tab w:val="left" w:pos="7655"/>
              </w:tabs>
              <w:ind w:left="171" w:right="1950"/>
              <w:rPr>
                <w:rFonts w:cs="Arial"/>
                <w:b/>
                <w:sz w:val="20"/>
              </w:rPr>
            </w:pPr>
          </w:p>
          <w:p w:rsidR="001F247C" w:rsidRDefault="001F247C" w:rsidP="003B42ED">
            <w:pPr>
              <w:tabs>
                <w:tab w:val="left" w:pos="7655"/>
              </w:tabs>
              <w:ind w:left="171" w:right="1950"/>
              <w:rPr>
                <w:rFonts w:cs="Arial"/>
                <w:b/>
                <w:sz w:val="20"/>
              </w:rPr>
            </w:pPr>
          </w:p>
          <w:p w:rsidR="001F247C" w:rsidRPr="0034367D" w:rsidRDefault="001F247C" w:rsidP="00D83244">
            <w:pPr>
              <w:tabs>
                <w:tab w:val="left" w:pos="7655"/>
              </w:tabs>
              <w:ind w:right="1950"/>
              <w:rPr>
                <w:rFonts w:cs="Arial"/>
                <w:b/>
                <w:sz w:val="20"/>
              </w:rPr>
            </w:pPr>
          </w:p>
        </w:tc>
      </w:tr>
    </w:tbl>
    <w:p w:rsidR="000F7FDF" w:rsidRDefault="00315AA6" w:rsidP="000F7FDF">
      <w:pPr>
        <w:ind w:right="5015"/>
        <w:rPr>
          <w:rFonts w:cs="Arial"/>
          <w:b/>
          <w:sz w:val="20"/>
        </w:rPr>
      </w:pPr>
      <w:r w:rsidRPr="0034367D">
        <w:rPr>
          <w:rFonts w:cs="Arial"/>
          <w:b/>
          <w:sz w:val="20"/>
        </w:rPr>
        <w:br w:type="page"/>
      </w:r>
      <w:r w:rsidR="000F7FDF" w:rsidRPr="0034367D">
        <w:rPr>
          <w:rFonts w:cs="Arial"/>
          <w:b/>
          <w:sz w:val="20"/>
        </w:rPr>
        <w:lastRenderedPageBreak/>
        <w:t>Section E:  General Statement</w:t>
      </w:r>
    </w:p>
    <w:p w:rsidR="000F7FDF" w:rsidRDefault="000F7FDF" w:rsidP="000F7FDF">
      <w:pPr>
        <w:tabs>
          <w:tab w:val="left" w:pos="7655"/>
        </w:tabs>
        <w:ind w:right="1950"/>
        <w:rPr>
          <w:rFonts w:cs="Arial"/>
          <w:b/>
          <w:sz w:val="20"/>
        </w:rPr>
      </w:pPr>
      <w:r w:rsidRPr="00C90BFF">
        <w:rPr>
          <w:rFonts w:cs="Arial"/>
          <w:b/>
          <w:sz w:val="20"/>
        </w:rPr>
        <w:t>Please provide a general statement address</w:t>
      </w:r>
      <w:r>
        <w:rPr>
          <w:rFonts w:cs="Arial"/>
          <w:b/>
          <w:sz w:val="20"/>
        </w:rPr>
        <w:t>ing</w:t>
      </w:r>
      <w:r w:rsidRPr="00C90BFF">
        <w:rPr>
          <w:rFonts w:cs="Arial"/>
          <w:b/>
          <w:sz w:val="20"/>
        </w:rPr>
        <w:t xml:space="preserve"> the following </w:t>
      </w:r>
      <w:r>
        <w:rPr>
          <w:rFonts w:cs="Arial"/>
          <w:b/>
          <w:sz w:val="20"/>
        </w:rPr>
        <w:t>points,</w:t>
      </w:r>
      <w:r w:rsidRPr="00C90BFF">
        <w:rPr>
          <w:rFonts w:cs="Arial"/>
          <w:b/>
          <w:sz w:val="20"/>
        </w:rPr>
        <w:t xml:space="preserve"> as appropriate:</w:t>
      </w:r>
      <w:r>
        <w:rPr>
          <w:rFonts w:cs="Arial"/>
          <w:b/>
          <w:sz w:val="20"/>
        </w:rPr>
        <w:t xml:space="preserve">   </w:t>
      </w:r>
      <w:r>
        <w:rPr>
          <w:rFonts w:cs="Arial"/>
          <w:b/>
          <w:sz w:val="24"/>
          <w:szCs w:val="24"/>
          <w:highlight w:val="yellow"/>
        </w:rPr>
        <w:t>29</w:t>
      </w:r>
    </w:p>
    <w:tbl>
      <w:tblPr>
        <w:tblW w:w="9900"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
        <w:gridCol w:w="8991"/>
      </w:tblGrid>
      <w:tr w:rsidR="000F7FDF" w:rsidRPr="0034367D" w:rsidTr="00E877BE">
        <w:trPr>
          <w:trHeight w:val="716"/>
        </w:trPr>
        <w:tc>
          <w:tcPr>
            <w:tcW w:w="909" w:type="dxa"/>
          </w:tcPr>
          <w:p w:rsidR="000F7FDF" w:rsidRPr="000E6745" w:rsidRDefault="000F7FDF" w:rsidP="00E877BE">
            <w:pPr>
              <w:pStyle w:val="ListParagraph"/>
              <w:numPr>
                <w:ilvl w:val="0"/>
                <w:numId w:val="19"/>
              </w:numPr>
              <w:tabs>
                <w:tab w:val="left" w:pos="7655"/>
              </w:tabs>
              <w:rPr>
                <w:rFonts w:cs="Arial"/>
                <w:b/>
                <w:sz w:val="20"/>
              </w:rPr>
            </w:pPr>
          </w:p>
        </w:tc>
        <w:tc>
          <w:tcPr>
            <w:tcW w:w="8991" w:type="dxa"/>
          </w:tcPr>
          <w:p w:rsidR="000F7FDF" w:rsidRPr="005A1FA9" w:rsidRDefault="000F7FDF" w:rsidP="00E877BE">
            <w:pPr>
              <w:tabs>
                <w:tab w:val="left" w:pos="7655"/>
              </w:tabs>
              <w:rPr>
                <w:rFonts w:cs="Arial"/>
                <w:b/>
                <w:sz w:val="20"/>
              </w:rPr>
            </w:pPr>
            <w:r w:rsidRPr="005A1FA9">
              <w:rPr>
                <w:rFonts w:cs="Arial"/>
                <w:sz w:val="20"/>
              </w:rPr>
              <w:t>The place of the proposal within the University’s / school’s overall teaching portfolio and whether it represents consolidation, st</w:t>
            </w:r>
            <w:r>
              <w:rPr>
                <w:rFonts w:cs="Arial"/>
                <w:sz w:val="20"/>
              </w:rPr>
              <w:t>rengthening or new directions</w:t>
            </w:r>
          </w:p>
        </w:tc>
      </w:tr>
      <w:tr w:rsidR="000F7FDF" w:rsidRPr="0034367D" w:rsidTr="00E877BE">
        <w:trPr>
          <w:trHeight w:val="540"/>
        </w:trPr>
        <w:tc>
          <w:tcPr>
            <w:tcW w:w="9900" w:type="dxa"/>
            <w:gridSpan w:val="2"/>
          </w:tcPr>
          <w:p w:rsidR="000F7FDF" w:rsidRDefault="000F7FDF" w:rsidP="00E877BE">
            <w:pPr>
              <w:tabs>
                <w:tab w:val="left" w:pos="7655"/>
              </w:tabs>
              <w:rPr>
                <w:rFonts w:cs="Arial"/>
                <w:i/>
                <w:sz w:val="20"/>
              </w:rPr>
            </w:pPr>
          </w:p>
          <w:p w:rsidR="000F7FDF" w:rsidRDefault="000F7FDF" w:rsidP="00E877BE">
            <w:pPr>
              <w:tabs>
                <w:tab w:val="left" w:pos="7655"/>
              </w:tabs>
              <w:rPr>
                <w:rFonts w:cs="Arial"/>
                <w:i/>
                <w:sz w:val="20"/>
              </w:rPr>
            </w:pPr>
          </w:p>
        </w:tc>
      </w:tr>
      <w:tr w:rsidR="000F7FDF" w:rsidRPr="005A1FA9" w:rsidTr="00E877BE">
        <w:trPr>
          <w:trHeight w:val="422"/>
        </w:trPr>
        <w:tc>
          <w:tcPr>
            <w:tcW w:w="909" w:type="dxa"/>
          </w:tcPr>
          <w:p w:rsidR="000F7FDF" w:rsidRPr="00E71405" w:rsidRDefault="000F7FDF" w:rsidP="00E877BE">
            <w:pPr>
              <w:tabs>
                <w:tab w:val="left" w:pos="7655"/>
              </w:tabs>
              <w:ind w:left="360"/>
              <w:rPr>
                <w:rFonts w:cs="Arial"/>
                <w:sz w:val="20"/>
              </w:rPr>
            </w:pPr>
            <w:r>
              <w:rPr>
                <w:rFonts w:cs="Arial"/>
                <w:sz w:val="20"/>
              </w:rPr>
              <w:t>2.</w:t>
            </w:r>
          </w:p>
        </w:tc>
        <w:tc>
          <w:tcPr>
            <w:tcW w:w="8991" w:type="dxa"/>
          </w:tcPr>
          <w:p w:rsidR="000F7FDF" w:rsidRPr="00E24358" w:rsidRDefault="000F7FDF" w:rsidP="00E877BE">
            <w:pPr>
              <w:tabs>
                <w:tab w:val="left" w:pos="7655"/>
              </w:tabs>
              <w:rPr>
                <w:rFonts w:cs="Arial"/>
                <w:sz w:val="20"/>
              </w:rPr>
            </w:pPr>
            <w:r w:rsidRPr="00E24358">
              <w:rPr>
                <w:rFonts w:cs="Arial"/>
                <w:sz w:val="20"/>
              </w:rPr>
              <w:t>The School’s overall view of the proposal</w:t>
            </w:r>
          </w:p>
        </w:tc>
      </w:tr>
      <w:tr w:rsidR="000F7FDF" w:rsidTr="00E877BE">
        <w:trPr>
          <w:trHeight w:val="540"/>
        </w:trPr>
        <w:tc>
          <w:tcPr>
            <w:tcW w:w="9900" w:type="dxa"/>
            <w:gridSpan w:val="2"/>
          </w:tcPr>
          <w:p w:rsidR="000F7FDF" w:rsidRDefault="000F7FDF" w:rsidP="00E877BE">
            <w:pPr>
              <w:tabs>
                <w:tab w:val="left" w:pos="7655"/>
              </w:tabs>
              <w:rPr>
                <w:rFonts w:cs="Arial"/>
                <w:i/>
                <w:sz w:val="20"/>
              </w:rPr>
            </w:pPr>
          </w:p>
          <w:p w:rsidR="000F7FDF" w:rsidRDefault="000F7FDF" w:rsidP="00E877BE">
            <w:pPr>
              <w:tabs>
                <w:tab w:val="left" w:pos="7655"/>
              </w:tabs>
              <w:rPr>
                <w:rFonts w:cs="Arial"/>
                <w:i/>
                <w:sz w:val="20"/>
              </w:rPr>
            </w:pPr>
          </w:p>
        </w:tc>
      </w:tr>
      <w:tr w:rsidR="000F7FDF" w:rsidTr="00E877BE">
        <w:trPr>
          <w:trHeight w:val="381"/>
        </w:trPr>
        <w:tc>
          <w:tcPr>
            <w:tcW w:w="909" w:type="dxa"/>
          </w:tcPr>
          <w:p w:rsidR="000F7FDF" w:rsidRPr="00807F30" w:rsidRDefault="000F7FDF" w:rsidP="00E877BE">
            <w:pPr>
              <w:tabs>
                <w:tab w:val="left" w:pos="7655"/>
              </w:tabs>
              <w:ind w:left="360"/>
              <w:rPr>
                <w:rFonts w:cs="Arial"/>
                <w:sz w:val="20"/>
              </w:rPr>
            </w:pPr>
            <w:r w:rsidRPr="00807F30">
              <w:rPr>
                <w:rFonts w:cs="Arial"/>
                <w:sz w:val="20"/>
              </w:rPr>
              <w:t>3</w:t>
            </w:r>
            <w:r>
              <w:rPr>
                <w:rFonts w:cs="Arial"/>
                <w:sz w:val="20"/>
              </w:rPr>
              <w:t>.</w:t>
            </w:r>
          </w:p>
        </w:tc>
        <w:tc>
          <w:tcPr>
            <w:tcW w:w="8991" w:type="dxa"/>
          </w:tcPr>
          <w:p w:rsidR="000F7FDF" w:rsidRPr="002C50D2" w:rsidRDefault="000F7FDF" w:rsidP="00E877BE">
            <w:pPr>
              <w:tabs>
                <w:tab w:val="left" w:pos="7655"/>
              </w:tabs>
              <w:rPr>
                <w:rFonts w:cs="Arial"/>
                <w:sz w:val="20"/>
              </w:rPr>
            </w:pPr>
            <w:r>
              <w:rPr>
                <w:rFonts w:cs="Arial"/>
                <w:sz w:val="20"/>
              </w:rPr>
              <w:t>Information about potential career opportunities / career paths on completion of the programme</w:t>
            </w:r>
          </w:p>
        </w:tc>
      </w:tr>
      <w:tr w:rsidR="000F7FDF" w:rsidTr="00E877BE">
        <w:trPr>
          <w:trHeight w:val="540"/>
        </w:trPr>
        <w:tc>
          <w:tcPr>
            <w:tcW w:w="9900" w:type="dxa"/>
            <w:gridSpan w:val="2"/>
          </w:tcPr>
          <w:p w:rsidR="000F7FDF" w:rsidRDefault="000F7FDF" w:rsidP="00E877BE">
            <w:pPr>
              <w:tabs>
                <w:tab w:val="left" w:pos="7655"/>
              </w:tabs>
              <w:rPr>
                <w:rFonts w:cs="Arial"/>
                <w:sz w:val="20"/>
              </w:rPr>
            </w:pPr>
          </w:p>
          <w:p w:rsidR="000F7FDF" w:rsidRDefault="000F7FDF" w:rsidP="00E877BE">
            <w:pPr>
              <w:tabs>
                <w:tab w:val="left" w:pos="7655"/>
              </w:tabs>
              <w:rPr>
                <w:rFonts w:cs="Arial"/>
                <w:sz w:val="20"/>
              </w:rPr>
            </w:pPr>
          </w:p>
        </w:tc>
      </w:tr>
      <w:tr w:rsidR="000F7FDF" w:rsidTr="00E877BE">
        <w:trPr>
          <w:trHeight w:val="352"/>
        </w:trPr>
        <w:tc>
          <w:tcPr>
            <w:tcW w:w="909" w:type="dxa"/>
          </w:tcPr>
          <w:p w:rsidR="000F7FDF" w:rsidRPr="00807F30" w:rsidRDefault="000F7FDF" w:rsidP="00E877BE">
            <w:pPr>
              <w:tabs>
                <w:tab w:val="left" w:pos="7655"/>
              </w:tabs>
              <w:ind w:left="360"/>
              <w:rPr>
                <w:rFonts w:cs="Arial"/>
                <w:sz w:val="20"/>
              </w:rPr>
            </w:pPr>
            <w:r>
              <w:rPr>
                <w:rFonts w:cs="Arial"/>
                <w:sz w:val="20"/>
              </w:rPr>
              <w:t>4.</w:t>
            </w:r>
          </w:p>
        </w:tc>
        <w:tc>
          <w:tcPr>
            <w:tcW w:w="8991" w:type="dxa"/>
          </w:tcPr>
          <w:p w:rsidR="000F7FDF" w:rsidRDefault="000F7FDF" w:rsidP="00E877BE">
            <w:pPr>
              <w:tabs>
                <w:tab w:val="left" w:pos="7655"/>
              </w:tabs>
              <w:rPr>
                <w:rFonts w:cs="Arial"/>
                <w:sz w:val="20"/>
              </w:rPr>
            </w:pPr>
            <w:r>
              <w:rPr>
                <w:rFonts w:cs="Arial"/>
                <w:sz w:val="20"/>
              </w:rPr>
              <w:t>The relationship of the programme content to its stated learning outcomes</w:t>
            </w:r>
          </w:p>
        </w:tc>
      </w:tr>
      <w:tr w:rsidR="000F7FDF" w:rsidTr="00E877BE">
        <w:trPr>
          <w:trHeight w:val="540"/>
        </w:trPr>
        <w:tc>
          <w:tcPr>
            <w:tcW w:w="9900" w:type="dxa"/>
            <w:gridSpan w:val="2"/>
          </w:tcPr>
          <w:p w:rsidR="000F7FDF" w:rsidRDefault="000F7FDF" w:rsidP="00E877BE">
            <w:pPr>
              <w:tabs>
                <w:tab w:val="left" w:pos="7655"/>
              </w:tabs>
              <w:rPr>
                <w:rFonts w:cs="Arial"/>
                <w:sz w:val="20"/>
              </w:rPr>
            </w:pPr>
          </w:p>
          <w:p w:rsidR="000F7FDF" w:rsidRDefault="000F7FDF" w:rsidP="00E877BE">
            <w:pPr>
              <w:tabs>
                <w:tab w:val="left" w:pos="7655"/>
              </w:tabs>
              <w:rPr>
                <w:rFonts w:cs="Arial"/>
                <w:sz w:val="20"/>
              </w:rPr>
            </w:pPr>
          </w:p>
        </w:tc>
      </w:tr>
      <w:tr w:rsidR="000F7FDF" w:rsidTr="00E877BE">
        <w:trPr>
          <w:trHeight w:val="594"/>
        </w:trPr>
        <w:tc>
          <w:tcPr>
            <w:tcW w:w="909" w:type="dxa"/>
          </w:tcPr>
          <w:p w:rsidR="000F7FDF" w:rsidRPr="00807F30" w:rsidRDefault="000F7FDF" w:rsidP="00E877BE">
            <w:pPr>
              <w:tabs>
                <w:tab w:val="left" w:pos="7655"/>
              </w:tabs>
              <w:ind w:left="360"/>
              <w:rPr>
                <w:rFonts w:cs="Arial"/>
                <w:sz w:val="20"/>
              </w:rPr>
            </w:pPr>
            <w:r>
              <w:rPr>
                <w:rFonts w:cs="Arial"/>
                <w:sz w:val="20"/>
              </w:rPr>
              <w:t>5.</w:t>
            </w:r>
          </w:p>
        </w:tc>
        <w:tc>
          <w:tcPr>
            <w:tcW w:w="8991" w:type="dxa"/>
          </w:tcPr>
          <w:p w:rsidR="000F7FDF" w:rsidRDefault="000F7FDF" w:rsidP="00E877BE">
            <w:pPr>
              <w:tabs>
                <w:tab w:val="left" w:pos="7655"/>
              </w:tabs>
              <w:rPr>
                <w:rFonts w:cs="Arial"/>
                <w:sz w:val="20"/>
              </w:rPr>
            </w:pPr>
            <w:r>
              <w:rPr>
                <w:rFonts w:cs="Arial"/>
                <w:sz w:val="20"/>
              </w:rPr>
              <w:t>Assessment strategies</w:t>
            </w:r>
          </w:p>
          <w:p w:rsidR="00F50B3F" w:rsidRDefault="00F50B3F" w:rsidP="00E877BE">
            <w:pPr>
              <w:tabs>
                <w:tab w:val="left" w:pos="7655"/>
              </w:tabs>
              <w:rPr>
                <w:rFonts w:cs="Arial"/>
                <w:sz w:val="20"/>
              </w:rPr>
            </w:pPr>
            <w:r w:rsidRPr="00F50B3F">
              <w:rPr>
                <w:rFonts w:cs="Arial"/>
                <w:sz w:val="20"/>
                <w:u w:val="single"/>
              </w:rPr>
              <w:t>And</w:t>
            </w:r>
            <w:r>
              <w:rPr>
                <w:rFonts w:cs="Arial"/>
                <w:sz w:val="20"/>
              </w:rPr>
              <w:t xml:space="preserve"> for Multi-Disciplinary programmes (i.e. all programmes with more than one discipline area) also explain how the programme’s specific learning outcomes and assessment methodologies are aligned. </w:t>
            </w:r>
          </w:p>
        </w:tc>
      </w:tr>
      <w:tr w:rsidR="000F7FDF" w:rsidTr="00E877BE">
        <w:trPr>
          <w:trHeight w:val="540"/>
        </w:trPr>
        <w:tc>
          <w:tcPr>
            <w:tcW w:w="9900" w:type="dxa"/>
            <w:gridSpan w:val="2"/>
          </w:tcPr>
          <w:p w:rsidR="000F7FDF" w:rsidRDefault="000F7FDF" w:rsidP="00E877BE">
            <w:pPr>
              <w:tabs>
                <w:tab w:val="left" w:pos="7655"/>
              </w:tabs>
              <w:rPr>
                <w:rFonts w:cs="Arial"/>
                <w:sz w:val="20"/>
              </w:rPr>
            </w:pPr>
          </w:p>
          <w:p w:rsidR="000F7FDF" w:rsidRDefault="000F7FDF" w:rsidP="00E877BE">
            <w:pPr>
              <w:tabs>
                <w:tab w:val="left" w:pos="7655"/>
              </w:tabs>
              <w:rPr>
                <w:rFonts w:cs="Arial"/>
                <w:sz w:val="20"/>
              </w:rPr>
            </w:pPr>
          </w:p>
        </w:tc>
      </w:tr>
      <w:tr w:rsidR="000F7FDF" w:rsidTr="00E877BE">
        <w:trPr>
          <w:trHeight w:val="470"/>
        </w:trPr>
        <w:tc>
          <w:tcPr>
            <w:tcW w:w="909" w:type="dxa"/>
          </w:tcPr>
          <w:p w:rsidR="000F7FDF" w:rsidRPr="00807F30" w:rsidRDefault="000F7FDF" w:rsidP="00E877BE">
            <w:pPr>
              <w:tabs>
                <w:tab w:val="left" w:pos="7655"/>
              </w:tabs>
              <w:ind w:left="360"/>
              <w:rPr>
                <w:rFonts w:cs="Arial"/>
                <w:sz w:val="20"/>
              </w:rPr>
            </w:pPr>
            <w:r>
              <w:rPr>
                <w:rFonts w:cs="Arial"/>
                <w:sz w:val="20"/>
              </w:rPr>
              <w:t>6.</w:t>
            </w:r>
          </w:p>
        </w:tc>
        <w:tc>
          <w:tcPr>
            <w:tcW w:w="8991" w:type="dxa"/>
          </w:tcPr>
          <w:p w:rsidR="000F7FDF" w:rsidRDefault="000F7FDF" w:rsidP="00E877BE">
            <w:pPr>
              <w:tabs>
                <w:tab w:val="left" w:pos="7655"/>
              </w:tabs>
              <w:rPr>
                <w:rFonts w:cs="Arial"/>
                <w:sz w:val="20"/>
              </w:rPr>
            </w:pPr>
            <w:r>
              <w:rPr>
                <w:rFonts w:cs="Arial"/>
                <w:sz w:val="20"/>
              </w:rPr>
              <w:t>The range of teaching methods to be used, drawing attention to any innovative practices, particularly in areas of blended learning</w:t>
            </w:r>
          </w:p>
        </w:tc>
      </w:tr>
      <w:tr w:rsidR="000F7FDF" w:rsidTr="00E877BE">
        <w:trPr>
          <w:trHeight w:val="540"/>
        </w:trPr>
        <w:tc>
          <w:tcPr>
            <w:tcW w:w="9900" w:type="dxa"/>
            <w:gridSpan w:val="2"/>
          </w:tcPr>
          <w:p w:rsidR="000F7FDF" w:rsidRDefault="000F7FDF" w:rsidP="00E877BE">
            <w:pPr>
              <w:tabs>
                <w:tab w:val="left" w:pos="7655"/>
              </w:tabs>
              <w:rPr>
                <w:rFonts w:cs="Arial"/>
                <w:sz w:val="20"/>
              </w:rPr>
            </w:pPr>
          </w:p>
          <w:p w:rsidR="000F7FDF" w:rsidRDefault="000F7FDF" w:rsidP="00E877BE">
            <w:pPr>
              <w:tabs>
                <w:tab w:val="left" w:pos="7655"/>
              </w:tabs>
              <w:rPr>
                <w:rFonts w:cs="Arial"/>
                <w:sz w:val="20"/>
              </w:rPr>
            </w:pPr>
          </w:p>
        </w:tc>
      </w:tr>
      <w:tr w:rsidR="00E877BE" w:rsidTr="00E877BE">
        <w:trPr>
          <w:trHeight w:val="540"/>
        </w:trPr>
        <w:tc>
          <w:tcPr>
            <w:tcW w:w="909" w:type="dxa"/>
          </w:tcPr>
          <w:p w:rsidR="00E877BE" w:rsidRDefault="00B41B8F" w:rsidP="00B41B8F">
            <w:pPr>
              <w:tabs>
                <w:tab w:val="left" w:pos="7655"/>
              </w:tabs>
              <w:jc w:val="center"/>
              <w:rPr>
                <w:rFonts w:cs="Arial"/>
                <w:sz w:val="20"/>
              </w:rPr>
            </w:pPr>
            <w:r>
              <w:rPr>
                <w:rFonts w:cs="Arial"/>
                <w:sz w:val="20"/>
              </w:rPr>
              <w:t xml:space="preserve">   7.</w:t>
            </w:r>
          </w:p>
        </w:tc>
        <w:tc>
          <w:tcPr>
            <w:tcW w:w="8991" w:type="dxa"/>
          </w:tcPr>
          <w:p w:rsidR="00E877BE" w:rsidRDefault="00B41B8F" w:rsidP="00E877BE">
            <w:pPr>
              <w:tabs>
                <w:tab w:val="left" w:pos="7655"/>
              </w:tabs>
              <w:rPr>
                <w:rFonts w:cs="Arial"/>
                <w:sz w:val="20"/>
              </w:rPr>
            </w:pPr>
            <w:r>
              <w:rPr>
                <w:rFonts w:cs="Arial"/>
                <w:sz w:val="20"/>
              </w:rPr>
              <w:t xml:space="preserve">For Multi-Disciplinary programmes </w:t>
            </w:r>
            <w:r w:rsidRPr="00B41B8F">
              <w:rPr>
                <w:rFonts w:cs="Arial"/>
                <w:sz w:val="20"/>
                <w:u w:val="single"/>
              </w:rPr>
              <w:t>only</w:t>
            </w:r>
            <w:r>
              <w:rPr>
                <w:rFonts w:cs="Arial"/>
                <w:sz w:val="20"/>
              </w:rPr>
              <w:t xml:space="preserve"> – supply details of the inter-relationship or integration of the contributing disciplines. </w:t>
            </w:r>
          </w:p>
        </w:tc>
      </w:tr>
      <w:tr w:rsidR="00E877BE" w:rsidTr="00E877BE">
        <w:trPr>
          <w:trHeight w:val="540"/>
        </w:trPr>
        <w:tc>
          <w:tcPr>
            <w:tcW w:w="9900" w:type="dxa"/>
            <w:gridSpan w:val="2"/>
          </w:tcPr>
          <w:p w:rsidR="00E877BE" w:rsidRDefault="00E877BE" w:rsidP="00E877BE">
            <w:pPr>
              <w:tabs>
                <w:tab w:val="left" w:pos="7655"/>
              </w:tabs>
              <w:rPr>
                <w:rFonts w:cs="Arial"/>
                <w:sz w:val="20"/>
              </w:rPr>
            </w:pPr>
          </w:p>
        </w:tc>
      </w:tr>
      <w:tr w:rsidR="00F61DB4" w:rsidTr="00E877BE">
        <w:trPr>
          <w:trHeight w:val="1012"/>
        </w:trPr>
        <w:tc>
          <w:tcPr>
            <w:tcW w:w="909" w:type="dxa"/>
          </w:tcPr>
          <w:p w:rsidR="00F61DB4" w:rsidRPr="00807F30" w:rsidRDefault="00F61DB4" w:rsidP="00F61DB4">
            <w:pPr>
              <w:tabs>
                <w:tab w:val="left" w:pos="7655"/>
              </w:tabs>
              <w:ind w:left="360"/>
              <w:rPr>
                <w:rFonts w:cs="Arial"/>
                <w:sz w:val="20"/>
              </w:rPr>
            </w:pPr>
            <w:r>
              <w:rPr>
                <w:rFonts w:cs="Arial"/>
                <w:sz w:val="20"/>
              </w:rPr>
              <w:t>8.</w:t>
            </w:r>
          </w:p>
        </w:tc>
        <w:tc>
          <w:tcPr>
            <w:tcW w:w="8991" w:type="dxa"/>
          </w:tcPr>
          <w:p w:rsidR="00F61DB4" w:rsidRDefault="00F61DB4" w:rsidP="00F61DB4">
            <w:pPr>
              <w:tabs>
                <w:tab w:val="left" w:pos="7655"/>
              </w:tabs>
              <w:rPr>
                <w:rFonts w:cs="Arial"/>
                <w:sz w:val="20"/>
              </w:rPr>
            </w:pPr>
            <w:r>
              <w:rPr>
                <w:rFonts w:cs="Arial"/>
                <w:sz w:val="20"/>
              </w:rPr>
              <w:t>The approach taken to the development of Research-Based Learning within the programme (</w:t>
            </w:r>
            <w:hyperlink r:id="rId10" w:history="1">
              <w:r>
                <w:rPr>
                  <w:rStyle w:val="Hyperlink"/>
                  <w:rFonts w:cs="Arial"/>
                  <w:sz w:val="18"/>
                  <w:szCs w:val="18"/>
                </w:rPr>
                <w:t>http://ses.leeds.ac.uk/research-based_learning</w:t>
              </w:r>
            </w:hyperlink>
            <w:r>
              <w:rPr>
                <w:rFonts w:cs="Arial"/>
                <w:sz w:val="20"/>
              </w:rPr>
              <w:t>), including the approach to research methods training culminating in the compulsory final year project (</w:t>
            </w:r>
            <w:hyperlink r:id="rId11" w:history="1">
              <w:r>
                <w:rPr>
                  <w:rStyle w:val="Hyperlink"/>
                  <w:rFonts w:cs="Arial"/>
                  <w:sz w:val="18"/>
                  <w:szCs w:val="18"/>
                </w:rPr>
                <w:t>http://ses.leeds.ac.uk/final_year_project</w:t>
              </w:r>
            </w:hyperlink>
            <w:r>
              <w:rPr>
                <w:rFonts w:cs="Arial"/>
                <w:sz w:val="20"/>
              </w:rPr>
              <w:t xml:space="preserve">) </w:t>
            </w:r>
          </w:p>
        </w:tc>
      </w:tr>
      <w:tr w:rsidR="00F61DB4" w:rsidTr="00E877BE">
        <w:trPr>
          <w:trHeight w:val="540"/>
        </w:trPr>
        <w:tc>
          <w:tcPr>
            <w:tcW w:w="9900" w:type="dxa"/>
            <w:gridSpan w:val="2"/>
          </w:tcPr>
          <w:p w:rsidR="00F61DB4" w:rsidRDefault="00F61DB4" w:rsidP="00F61DB4">
            <w:pPr>
              <w:tabs>
                <w:tab w:val="left" w:pos="7655"/>
              </w:tabs>
              <w:rPr>
                <w:rFonts w:cs="Arial"/>
                <w:sz w:val="20"/>
              </w:rPr>
            </w:pPr>
          </w:p>
          <w:p w:rsidR="00F61DB4" w:rsidRDefault="00F61DB4" w:rsidP="00F61DB4">
            <w:pPr>
              <w:tabs>
                <w:tab w:val="left" w:pos="7655"/>
              </w:tabs>
              <w:rPr>
                <w:rFonts w:cs="Arial"/>
                <w:sz w:val="20"/>
              </w:rPr>
            </w:pPr>
          </w:p>
        </w:tc>
      </w:tr>
      <w:tr w:rsidR="00F61DB4" w:rsidTr="00E877BE">
        <w:trPr>
          <w:trHeight w:val="540"/>
        </w:trPr>
        <w:tc>
          <w:tcPr>
            <w:tcW w:w="909" w:type="dxa"/>
          </w:tcPr>
          <w:p w:rsidR="00F61DB4" w:rsidRPr="00807F30" w:rsidRDefault="00F61DB4" w:rsidP="00F61DB4">
            <w:pPr>
              <w:tabs>
                <w:tab w:val="left" w:pos="7655"/>
              </w:tabs>
              <w:ind w:left="360"/>
              <w:rPr>
                <w:rFonts w:cs="Arial"/>
                <w:sz w:val="20"/>
              </w:rPr>
            </w:pPr>
            <w:r>
              <w:rPr>
                <w:rFonts w:cs="Arial"/>
                <w:sz w:val="20"/>
              </w:rPr>
              <w:t>9.</w:t>
            </w:r>
          </w:p>
        </w:tc>
        <w:tc>
          <w:tcPr>
            <w:tcW w:w="8991" w:type="dxa"/>
          </w:tcPr>
          <w:p w:rsidR="00F61DB4" w:rsidRDefault="00F61DB4" w:rsidP="00F61DB4">
            <w:pPr>
              <w:tabs>
                <w:tab w:val="left" w:pos="7655"/>
              </w:tabs>
              <w:rPr>
                <w:rFonts w:cs="Arial"/>
                <w:sz w:val="20"/>
              </w:rPr>
            </w:pPr>
            <w:r>
              <w:rPr>
                <w:rFonts w:cs="Arial"/>
                <w:sz w:val="20"/>
              </w:rPr>
              <w:t xml:space="preserve">The approach taken to the integration of Core Programme Threads (Employability, Global and Cultural Insight, Ethics and Responsibility - </w:t>
            </w:r>
            <w:hyperlink r:id="rId12" w:history="1">
              <w:r>
                <w:rPr>
                  <w:rStyle w:val="Hyperlink"/>
                  <w:rFonts w:cs="Arial"/>
                  <w:sz w:val="18"/>
                  <w:szCs w:val="18"/>
                </w:rPr>
                <w:t>http://ses.leeds.ac.uk/about_the_leeds_curriculum</w:t>
              </w:r>
            </w:hyperlink>
            <w:r>
              <w:rPr>
                <w:rFonts w:cs="Arial"/>
                <w:sz w:val="20"/>
              </w:rPr>
              <w:t>) within the programme</w:t>
            </w:r>
          </w:p>
        </w:tc>
      </w:tr>
      <w:tr w:rsidR="00F61DB4" w:rsidTr="00E877BE">
        <w:trPr>
          <w:trHeight w:val="540"/>
        </w:trPr>
        <w:tc>
          <w:tcPr>
            <w:tcW w:w="9900" w:type="dxa"/>
            <w:gridSpan w:val="2"/>
          </w:tcPr>
          <w:p w:rsidR="00F61DB4" w:rsidRDefault="00F61DB4" w:rsidP="00F61DB4">
            <w:pPr>
              <w:tabs>
                <w:tab w:val="left" w:pos="7655"/>
              </w:tabs>
              <w:rPr>
                <w:rFonts w:cs="Arial"/>
                <w:sz w:val="20"/>
              </w:rPr>
            </w:pPr>
          </w:p>
          <w:p w:rsidR="00F61DB4" w:rsidRDefault="00F61DB4" w:rsidP="00F61DB4">
            <w:pPr>
              <w:tabs>
                <w:tab w:val="left" w:pos="7655"/>
              </w:tabs>
              <w:rPr>
                <w:rFonts w:cs="Arial"/>
                <w:sz w:val="20"/>
              </w:rPr>
            </w:pPr>
          </w:p>
        </w:tc>
      </w:tr>
      <w:tr w:rsidR="00F61DB4" w:rsidTr="00E877BE">
        <w:trPr>
          <w:trHeight w:val="648"/>
        </w:trPr>
        <w:tc>
          <w:tcPr>
            <w:tcW w:w="909" w:type="dxa"/>
          </w:tcPr>
          <w:p w:rsidR="00F61DB4" w:rsidRPr="00807F30" w:rsidRDefault="00F61DB4" w:rsidP="00F61DB4">
            <w:pPr>
              <w:tabs>
                <w:tab w:val="left" w:pos="7655"/>
              </w:tabs>
              <w:ind w:left="360"/>
              <w:rPr>
                <w:rFonts w:cs="Arial"/>
                <w:sz w:val="20"/>
              </w:rPr>
            </w:pPr>
            <w:r>
              <w:rPr>
                <w:rFonts w:cs="Arial"/>
                <w:sz w:val="20"/>
              </w:rPr>
              <w:lastRenderedPageBreak/>
              <w:t>10.</w:t>
            </w:r>
          </w:p>
        </w:tc>
        <w:tc>
          <w:tcPr>
            <w:tcW w:w="8991" w:type="dxa"/>
          </w:tcPr>
          <w:p w:rsidR="00F61DB4" w:rsidRDefault="00F61DB4" w:rsidP="00F61DB4">
            <w:pPr>
              <w:tabs>
                <w:tab w:val="left" w:pos="7655"/>
              </w:tabs>
              <w:rPr>
                <w:rFonts w:cs="Arial"/>
                <w:sz w:val="20"/>
              </w:rPr>
            </w:pPr>
            <w:r>
              <w:rPr>
                <w:rFonts w:cs="Arial"/>
                <w:sz w:val="20"/>
              </w:rPr>
              <w:t>The approach taken to enabling students to engage with a broad curriculum, as defined by the Discovery Themes within the Leeds Curriculum (</w:t>
            </w:r>
            <w:hyperlink r:id="rId13" w:history="1">
              <w:r>
                <w:rPr>
                  <w:rStyle w:val="Hyperlink"/>
                  <w:rFonts w:cs="Arial"/>
                  <w:sz w:val="18"/>
                  <w:szCs w:val="18"/>
                </w:rPr>
                <w:t>https://leedsforlife.leeds.ac.uk/Broadening</w:t>
              </w:r>
            </w:hyperlink>
            <w:r>
              <w:rPr>
                <w:rFonts w:cs="Arial"/>
                <w:sz w:val="20"/>
              </w:rPr>
              <w:t>).  This should detail whether students will engage with broadening through taking discovery modules or via core/optional modules in the programme</w:t>
            </w:r>
          </w:p>
        </w:tc>
      </w:tr>
      <w:tr w:rsidR="00F61DB4" w:rsidTr="00E877BE">
        <w:trPr>
          <w:trHeight w:val="540"/>
        </w:trPr>
        <w:tc>
          <w:tcPr>
            <w:tcW w:w="9900" w:type="dxa"/>
            <w:gridSpan w:val="2"/>
          </w:tcPr>
          <w:p w:rsidR="00F61DB4" w:rsidRDefault="00F61DB4" w:rsidP="00F61DB4">
            <w:pPr>
              <w:tabs>
                <w:tab w:val="left" w:pos="7655"/>
              </w:tabs>
              <w:rPr>
                <w:rFonts w:cs="Arial"/>
                <w:sz w:val="20"/>
              </w:rPr>
            </w:pPr>
          </w:p>
          <w:p w:rsidR="00F61DB4" w:rsidRDefault="00F61DB4" w:rsidP="00F61DB4">
            <w:pPr>
              <w:tabs>
                <w:tab w:val="left" w:pos="7655"/>
              </w:tabs>
              <w:rPr>
                <w:rFonts w:cs="Arial"/>
                <w:sz w:val="20"/>
              </w:rPr>
            </w:pPr>
          </w:p>
        </w:tc>
      </w:tr>
      <w:tr w:rsidR="00F61DB4" w:rsidTr="00E877BE">
        <w:trPr>
          <w:trHeight w:val="540"/>
        </w:trPr>
        <w:tc>
          <w:tcPr>
            <w:tcW w:w="909" w:type="dxa"/>
          </w:tcPr>
          <w:p w:rsidR="00F61DB4" w:rsidRDefault="00F61DB4" w:rsidP="00F61DB4">
            <w:pPr>
              <w:tabs>
                <w:tab w:val="left" w:pos="7655"/>
              </w:tabs>
              <w:ind w:left="360"/>
              <w:rPr>
                <w:rFonts w:cs="Arial"/>
                <w:sz w:val="20"/>
              </w:rPr>
            </w:pPr>
            <w:r>
              <w:rPr>
                <w:rFonts w:cs="Arial"/>
                <w:sz w:val="20"/>
              </w:rPr>
              <w:t>11.</w:t>
            </w:r>
          </w:p>
        </w:tc>
        <w:tc>
          <w:tcPr>
            <w:tcW w:w="8991" w:type="dxa"/>
          </w:tcPr>
          <w:p w:rsidR="00F61DB4" w:rsidRDefault="00F61DB4" w:rsidP="00F61DB4">
            <w:pPr>
              <w:tabs>
                <w:tab w:val="left" w:pos="7655"/>
              </w:tabs>
              <w:rPr>
                <w:rFonts w:cs="Arial"/>
                <w:sz w:val="20"/>
              </w:rPr>
            </w:pPr>
            <w:r>
              <w:rPr>
                <w:rFonts w:cs="Arial"/>
                <w:sz w:val="20"/>
              </w:rPr>
              <w:t>Details of any specific study abroad or placement opportunities embedded within the programme (and to address capacity issues relating to the study abroad/placement opportunities available)</w:t>
            </w:r>
          </w:p>
        </w:tc>
      </w:tr>
      <w:tr w:rsidR="00F61DB4" w:rsidTr="00E877BE">
        <w:trPr>
          <w:trHeight w:val="540"/>
        </w:trPr>
        <w:tc>
          <w:tcPr>
            <w:tcW w:w="9900" w:type="dxa"/>
            <w:gridSpan w:val="2"/>
          </w:tcPr>
          <w:p w:rsidR="00F61DB4" w:rsidRDefault="00F61DB4" w:rsidP="00F61DB4">
            <w:pPr>
              <w:tabs>
                <w:tab w:val="left" w:pos="7655"/>
              </w:tabs>
              <w:rPr>
                <w:rFonts w:cs="Arial"/>
                <w:sz w:val="20"/>
              </w:rPr>
            </w:pPr>
          </w:p>
          <w:p w:rsidR="00F61DB4" w:rsidRDefault="00F61DB4" w:rsidP="00F61DB4">
            <w:pPr>
              <w:tabs>
                <w:tab w:val="left" w:pos="7655"/>
              </w:tabs>
              <w:rPr>
                <w:rFonts w:cs="Arial"/>
                <w:sz w:val="20"/>
              </w:rPr>
            </w:pPr>
          </w:p>
        </w:tc>
      </w:tr>
      <w:tr w:rsidR="00F61DB4" w:rsidTr="00E877BE">
        <w:trPr>
          <w:trHeight w:val="540"/>
        </w:trPr>
        <w:tc>
          <w:tcPr>
            <w:tcW w:w="909" w:type="dxa"/>
          </w:tcPr>
          <w:p w:rsidR="00F61DB4" w:rsidRDefault="00F61DB4" w:rsidP="00F61DB4">
            <w:pPr>
              <w:tabs>
                <w:tab w:val="left" w:pos="7655"/>
              </w:tabs>
              <w:ind w:left="360"/>
              <w:rPr>
                <w:rFonts w:cs="Arial"/>
                <w:sz w:val="20"/>
              </w:rPr>
            </w:pPr>
            <w:r>
              <w:rPr>
                <w:rFonts w:cs="Arial"/>
                <w:sz w:val="20"/>
              </w:rPr>
              <w:t>12.</w:t>
            </w:r>
          </w:p>
        </w:tc>
        <w:tc>
          <w:tcPr>
            <w:tcW w:w="8991" w:type="dxa"/>
          </w:tcPr>
          <w:p w:rsidR="00F61DB4" w:rsidRDefault="00F61DB4" w:rsidP="00F61DB4">
            <w:pPr>
              <w:tabs>
                <w:tab w:val="left" w:pos="7655"/>
              </w:tabs>
              <w:rPr>
                <w:rFonts w:cs="Arial"/>
                <w:sz w:val="20"/>
              </w:rPr>
            </w:pPr>
            <w:r>
              <w:rPr>
                <w:rFonts w:cs="Arial"/>
                <w:sz w:val="20"/>
              </w:rPr>
              <w:t>Details of any external accreditation arrangements</w:t>
            </w:r>
          </w:p>
        </w:tc>
      </w:tr>
      <w:tr w:rsidR="00F61DB4" w:rsidTr="00E877BE">
        <w:trPr>
          <w:trHeight w:val="540"/>
        </w:trPr>
        <w:tc>
          <w:tcPr>
            <w:tcW w:w="9900" w:type="dxa"/>
            <w:gridSpan w:val="2"/>
          </w:tcPr>
          <w:p w:rsidR="00F61DB4" w:rsidRDefault="00F61DB4" w:rsidP="00F61DB4">
            <w:pPr>
              <w:tabs>
                <w:tab w:val="left" w:pos="7655"/>
              </w:tabs>
              <w:rPr>
                <w:rFonts w:cs="Arial"/>
                <w:sz w:val="20"/>
              </w:rPr>
            </w:pPr>
          </w:p>
          <w:p w:rsidR="00F61DB4" w:rsidRDefault="00F61DB4" w:rsidP="00F61DB4">
            <w:pPr>
              <w:tabs>
                <w:tab w:val="left" w:pos="7655"/>
              </w:tabs>
              <w:rPr>
                <w:rFonts w:cs="Arial"/>
                <w:sz w:val="20"/>
              </w:rPr>
            </w:pPr>
          </w:p>
        </w:tc>
      </w:tr>
    </w:tbl>
    <w:p w:rsidR="000F7FDF" w:rsidRDefault="000F7FDF" w:rsidP="000F7FDF">
      <w:pPr>
        <w:ind w:right="5015"/>
        <w:rPr>
          <w:rFonts w:cs="Arial"/>
          <w:b/>
          <w:sz w:val="20"/>
        </w:rPr>
      </w:pPr>
    </w:p>
    <w:p w:rsidR="00C42567" w:rsidRDefault="000F7FDF" w:rsidP="000F7FDF">
      <w:pPr>
        <w:ind w:right="5015"/>
        <w:rPr>
          <w:rFonts w:cs="Arial"/>
          <w:b/>
          <w:sz w:val="20"/>
        </w:rPr>
      </w:pPr>
      <w:r>
        <w:rPr>
          <w:rFonts w:cs="Arial"/>
          <w:b/>
          <w:sz w:val="20"/>
        </w:rPr>
        <w:t xml:space="preserve"> </w:t>
      </w:r>
    </w:p>
    <w:p w:rsidR="00315AA6" w:rsidRPr="0034367D" w:rsidRDefault="00BD78E2" w:rsidP="00C90BFF">
      <w:pPr>
        <w:spacing w:before="0" w:after="200" w:line="276" w:lineRule="auto"/>
        <w:rPr>
          <w:rFonts w:cs="Arial"/>
          <w:b/>
          <w:sz w:val="20"/>
        </w:rPr>
      </w:pPr>
      <w:r>
        <w:rPr>
          <w:rFonts w:cs="Arial"/>
          <w:sz w:val="20"/>
        </w:rPr>
        <w:br w:type="page"/>
      </w:r>
      <w:r w:rsidR="00C90BFF" w:rsidRPr="00C90BFF">
        <w:rPr>
          <w:rFonts w:cs="Arial"/>
          <w:b/>
          <w:sz w:val="20"/>
        </w:rPr>
        <w:lastRenderedPageBreak/>
        <w:t>Sec</w:t>
      </w:r>
      <w:r w:rsidR="00315AA6" w:rsidRPr="0034367D">
        <w:rPr>
          <w:rFonts w:cs="Arial"/>
          <w:b/>
          <w:sz w:val="20"/>
        </w:rPr>
        <w:t>tion F:</w:t>
      </w:r>
      <w:r w:rsidR="00315AA6" w:rsidRPr="0034367D">
        <w:rPr>
          <w:rFonts w:cs="Arial"/>
          <w:b/>
          <w:sz w:val="20"/>
        </w:rPr>
        <w:tab/>
        <w:t xml:space="preserve"> Programme Specification</w:t>
      </w:r>
      <w:r w:rsidR="00D83244">
        <w:rPr>
          <w:rFonts w:cs="Arial"/>
          <w:b/>
          <w:sz w:val="20"/>
        </w:rPr>
        <w:t xml:space="preserve"> </w:t>
      </w:r>
      <w:r w:rsidR="00411897">
        <w:rPr>
          <w:rFonts w:cs="Arial"/>
          <w:b/>
          <w:sz w:val="24"/>
          <w:szCs w:val="24"/>
          <w:highlight w:val="yellow"/>
        </w:rPr>
        <w:t>30</w:t>
      </w:r>
    </w:p>
    <w:p w:rsidR="00315AA6" w:rsidRDefault="002672F8" w:rsidP="00315AA6">
      <w:pPr>
        <w:rPr>
          <w:rFonts w:cs="Arial"/>
          <w:b/>
          <w:sz w:val="20"/>
        </w:rPr>
      </w:pPr>
      <w:r w:rsidRPr="00C351FA">
        <w:rPr>
          <w:rFonts w:cs="Arial"/>
          <w:sz w:val="20"/>
        </w:rPr>
        <w:t>This will show in the programme catalogue under the heading ‘Programme specification’.  Programme managers/teams are responsible for writing the programme specification.</w:t>
      </w:r>
      <w:r>
        <w:rPr>
          <w:rFonts w:cs="Arial"/>
          <w:sz w:val="20"/>
        </w:rPr>
        <w:t xml:space="preserve">  Information needs to be c</w:t>
      </w:r>
      <w:r w:rsidRPr="002672F8">
        <w:rPr>
          <w:sz w:val="20"/>
        </w:rPr>
        <w:t xml:space="preserve">lear and accessible </w:t>
      </w:r>
      <w:r>
        <w:rPr>
          <w:sz w:val="20"/>
        </w:rPr>
        <w:t xml:space="preserve">and adhere to </w:t>
      </w:r>
      <w:r w:rsidRPr="002672F8">
        <w:rPr>
          <w:sz w:val="20"/>
        </w:rPr>
        <w:t xml:space="preserve">expectations set out </w:t>
      </w:r>
      <w:r>
        <w:rPr>
          <w:sz w:val="20"/>
        </w:rPr>
        <w:t>in</w:t>
      </w:r>
      <w:r w:rsidRPr="002672F8">
        <w:rPr>
          <w:sz w:val="20"/>
        </w:rPr>
        <w:t xml:space="preserve"> the </w:t>
      </w:r>
      <w:hyperlink r:id="rId14" w:history="1">
        <w:r w:rsidRPr="006F4629">
          <w:rPr>
            <w:rStyle w:val="Hyperlink"/>
            <w:i/>
            <w:sz w:val="20"/>
          </w:rPr>
          <w:t>Framework for Higher Education Qualifications</w:t>
        </w:r>
      </w:hyperlink>
      <w:r w:rsidRPr="002672F8">
        <w:rPr>
          <w:sz w:val="20"/>
        </w:rPr>
        <w:t xml:space="preserve"> and </w:t>
      </w:r>
      <w:hyperlink r:id="rId15" w:history="1">
        <w:r w:rsidRPr="006F4629">
          <w:rPr>
            <w:rStyle w:val="Hyperlink"/>
            <w:i/>
            <w:sz w:val="20"/>
          </w:rPr>
          <w:t>subject benchmark statements</w:t>
        </w:r>
      </w:hyperlink>
      <w:r w:rsidRPr="002672F8">
        <w:rPr>
          <w:sz w:val="20"/>
        </w:rPr>
        <w:t>.</w:t>
      </w:r>
      <w:r>
        <w:rPr>
          <w:sz w:val="20"/>
        </w:rPr>
        <w:br/>
      </w:r>
      <w:r>
        <w:rPr>
          <w:sz w:val="20"/>
        </w:rPr>
        <w:br/>
      </w:r>
      <w:r w:rsidR="00315AA6" w:rsidRPr="0034367D">
        <w:rPr>
          <w:rFonts w:cs="Arial"/>
          <w:b/>
          <w:sz w:val="20"/>
        </w:rPr>
        <w:t>Distinctiveness of the programme:</w:t>
      </w:r>
    </w:p>
    <w:tbl>
      <w:tblPr>
        <w:tblW w:w="0" w:type="auto"/>
        <w:tblLayout w:type="fixed"/>
        <w:tblLook w:val="0000" w:firstRow="0" w:lastRow="0" w:firstColumn="0" w:lastColumn="0" w:noHBand="0" w:noVBand="0"/>
      </w:tblPr>
      <w:tblGrid>
        <w:gridCol w:w="9648"/>
      </w:tblGrid>
      <w:tr w:rsidR="00315AA6" w:rsidRPr="0034367D" w:rsidTr="000B0F38">
        <w:trPr>
          <w:cantSplit/>
          <w:trHeight w:val="6582"/>
        </w:trPr>
        <w:tc>
          <w:tcPr>
            <w:tcW w:w="9648" w:type="dxa"/>
            <w:tcBorders>
              <w:top w:val="single" w:sz="6" w:space="0" w:color="auto"/>
              <w:left w:val="single" w:sz="6" w:space="0" w:color="auto"/>
              <w:bottom w:val="single" w:sz="6" w:space="0" w:color="auto"/>
              <w:right w:val="single" w:sz="6" w:space="0" w:color="auto"/>
            </w:tcBorders>
          </w:tcPr>
          <w:p w:rsidR="005B4731" w:rsidRDefault="00C56552" w:rsidP="000B0F38">
            <w:pPr>
              <w:rPr>
                <w:rFonts w:cs="Arial"/>
                <w:i/>
                <w:sz w:val="20"/>
              </w:rPr>
            </w:pPr>
            <w:r>
              <w:rPr>
                <w:rFonts w:cs="Arial"/>
                <w:i/>
                <w:sz w:val="20"/>
              </w:rPr>
              <w:t xml:space="preserve">Please explain the </w:t>
            </w:r>
            <w:r w:rsidRPr="0034367D">
              <w:rPr>
                <w:rFonts w:cs="Arial"/>
                <w:i/>
                <w:sz w:val="20"/>
              </w:rPr>
              <w:t xml:space="preserve">context </w:t>
            </w:r>
            <w:r>
              <w:rPr>
                <w:rFonts w:cs="Arial"/>
                <w:i/>
                <w:sz w:val="20"/>
              </w:rPr>
              <w:t xml:space="preserve">of the </w:t>
            </w:r>
            <w:r w:rsidR="00315AA6" w:rsidRPr="0034367D">
              <w:rPr>
                <w:rFonts w:cs="Arial"/>
                <w:i/>
                <w:sz w:val="20"/>
              </w:rPr>
              <w:t xml:space="preserve">programme </w:t>
            </w:r>
            <w:r>
              <w:rPr>
                <w:rFonts w:cs="Arial"/>
                <w:i/>
                <w:sz w:val="20"/>
              </w:rPr>
              <w:t>- this</w:t>
            </w:r>
            <w:r w:rsidR="00315AA6" w:rsidRPr="0034367D">
              <w:rPr>
                <w:rFonts w:cs="Arial"/>
                <w:i/>
                <w:sz w:val="20"/>
              </w:rPr>
              <w:t xml:space="preserve"> can legitimately be aspirational as well as factual.  </w:t>
            </w:r>
            <w:r>
              <w:rPr>
                <w:rFonts w:cs="Arial"/>
                <w:i/>
                <w:sz w:val="20"/>
              </w:rPr>
              <w:br/>
            </w:r>
            <w:r w:rsidR="00315AA6" w:rsidRPr="0034367D">
              <w:rPr>
                <w:rFonts w:cs="Arial"/>
                <w:i/>
                <w:sz w:val="20"/>
              </w:rPr>
              <w:t xml:space="preserve">Give details of any distance </w:t>
            </w:r>
            <w:r w:rsidR="002448BC">
              <w:rPr>
                <w:rFonts w:cs="Arial"/>
                <w:i/>
                <w:sz w:val="20"/>
              </w:rPr>
              <w:t xml:space="preserve">or blended </w:t>
            </w:r>
            <w:r w:rsidR="00315AA6" w:rsidRPr="0034367D">
              <w:rPr>
                <w:rFonts w:cs="Arial"/>
                <w:i/>
                <w:sz w:val="20"/>
              </w:rPr>
              <w:t>learning elements included in the programme; accreditation by PS</w:t>
            </w:r>
            <w:r w:rsidR="003974BA">
              <w:rPr>
                <w:rFonts w:cs="Arial"/>
                <w:i/>
                <w:sz w:val="20"/>
              </w:rPr>
              <w:t>R</w:t>
            </w:r>
            <w:r w:rsidR="00315AA6" w:rsidRPr="0034367D">
              <w:rPr>
                <w:rFonts w:cs="Arial"/>
                <w:i/>
                <w:sz w:val="20"/>
              </w:rPr>
              <w:t xml:space="preserve">B; periods of study abroad or industrial placements; work based learning; clinical placements; fieldwork etc. and any other information which makes the programme distinctive. </w:t>
            </w:r>
          </w:p>
          <w:p w:rsidR="005B4731" w:rsidRPr="005B4731" w:rsidRDefault="005B4731" w:rsidP="000B0F38">
            <w:pPr>
              <w:rPr>
                <w:rFonts w:cs="Arial"/>
                <w:i/>
                <w:sz w:val="20"/>
              </w:rPr>
            </w:pPr>
            <w:r w:rsidRPr="005B4731">
              <w:rPr>
                <w:rFonts w:cs="Arial"/>
                <w:i/>
                <w:sz w:val="20"/>
              </w:rPr>
              <w:t xml:space="preserve">For Multi-Disciplinary programmes (i.e. all programmes with more than one discipline area), please </w:t>
            </w:r>
            <w:r>
              <w:rPr>
                <w:rFonts w:cs="Arial"/>
                <w:i/>
                <w:sz w:val="20"/>
              </w:rPr>
              <w:t xml:space="preserve">also provide details of the inter-relationship </w:t>
            </w:r>
            <w:r w:rsidRPr="005B4731">
              <w:rPr>
                <w:rFonts w:cs="Arial"/>
                <w:i/>
                <w:sz w:val="20"/>
              </w:rPr>
              <w:t>of the contributing disciplines</w:t>
            </w:r>
            <w:r>
              <w:rPr>
                <w:rFonts w:cs="Arial"/>
                <w:i/>
                <w:sz w:val="20"/>
              </w:rPr>
              <w:t>.</w:t>
            </w:r>
          </w:p>
          <w:p w:rsidR="00315AA6" w:rsidRPr="0034367D" w:rsidRDefault="00315AA6" w:rsidP="000B0F38">
            <w:pPr>
              <w:rPr>
                <w:rFonts w:cs="Arial"/>
                <w:i/>
                <w:sz w:val="20"/>
              </w:rPr>
            </w:pPr>
            <w:r w:rsidRPr="0034367D">
              <w:rPr>
                <w:rFonts w:cs="Arial"/>
                <w:b/>
                <w:sz w:val="20"/>
              </w:rPr>
              <w:t>The programme will</w:t>
            </w:r>
            <w:r w:rsidRPr="0034367D">
              <w:rPr>
                <w:rFonts w:cs="Arial"/>
                <w:i/>
                <w:sz w:val="20"/>
              </w:rPr>
              <w:t>:</w:t>
            </w:r>
          </w:p>
          <w:p w:rsidR="00315AA6" w:rsidRPr="0034367D" w:rsidRDefault="00315AA6" w:rsidP="000B0F38">
            <w:pPr>
              <w:rPr>
                <w:rFonts w:cs="Arial"/>
                <w:sz w:val="20"/>
              </w:rPr>
            </w:pPr>
          </w:p>
          <w:p w:rsidR="00315AA6" w:rsidRPr="0034367D" w:rsidRDefault="00315AA6" w:rsidP="000B0F38">
            <w:pPr>
              <w:rPr>
                <w:rFonts w:cs="Arial"/>
                <w:sz w:val="20"/>
              </w:rPr>
            </w:pPr>
          </w:p>
          <w:p w:rsidR="00315AA6" w:rsidRPr="0034367D" w:rsidRDefault="00315AA6" w:rsidP="000B0F38">
            <w:pPr>
              <w:rPr>
                <w:rFonts w:cs="Arial"/>
                <w:sz w:val="20"/>
              </w:rPr>
            </w:pPr>
          </w:p>
          <w:p w:rsidR="00315AA6" w:rsidRPr="0034367D" w:rsidRDefault="00315AA6" w:rsidP="000B0F38">
            <w:pPr>
              <w:rPr>
                <w:rFonts w:cs="Arial"/>
                <w:sz w:val="20"/>
              </w:rPr>
            </w:pPr>
          </w:p>
          <w:p w:rsidR="00315AA6" w:rsidRPr="0034367D" w:rsidRDefault="00315AA6" w:rsidP="000B0F38">
            <w:pPr>
              <w:rPr>
                <w:rFonts w:cs="Arial"/>
                <w:sz w:val="20"/>
              </w:rPr>
            </w:pPr>
          </w:p>
          <w:p w:rsidR="00315AA6" w:rsidRPr="0034367D" w:rsidRDefault="00315AA6" w:rsidP="000B0F38">
            <w:pPr>
              <w:rPr>
                <w:rFonts w:cs="Arial"/>
                <w:sz w:val="20"/>
              </w:rPr>
            </w:pPr>
          </w:p>
          <w:p w:rsidR="00315AA6" w:rsidRPr="0034367D" w:rsidRDefault="00315AA6" w:rsidP="000B0F38">
            <w:pPr>
              <w:rPr>
                <w:rFonts w:cs="Arial"/>
                <w:sz w:val="20"/>
              </w:rPr>
            </w:pPr>
          </w:p>
          <w:p w:rsidR="00315AA6" w:rsidRPr="0034367D" w:rsidRDefault="00315AA6" w:rsidP="000B0F38">
            <w:pPr>
              <w:rPr>
                <w:rFonts w:cs="Arial"/>
                <w:sz w:val="20"/>
              </w:rPr>
            </w:pPr>
          </w:p>
          <w:p w:rsidR="00315AA6" w:rsidRPr="0034367D" w:rsidRDefault="00315AA6" w:rsidP="000B0F38">
            <w:pPr>
              <w:rPr>
                <w:rFonts w:cs="Arial"/>
                <w:sz w:val="20"/>
              </w:rPr>
            </w:pPr>
          </w:p>
          <w:p w:rsidR="00315AA6" w:rsidRPr="0034367D" w:rsidRDefault="00315AA6" w:rsidP="000B0F38">
            <w:pPr>
              <w:rPr>
                <w:rFonts w:cs="Arial"/>
                <w:sz w:val="20"/>
              </w:rPr>
            </w:pPr>
          </w:p>
          <w:p w:rsidR="00315AA6" w:rsidRPr="0034367D" w:rsidRDefault="00315AA6" w:rsidP="000B0F38">
            <w:pPr>
              <w:rPr>
                <w:rFonts w:cs="Arial"/>
                <w:sz w:val="20"/>
              </w:rPr>
            </w:pPr>
          </w:p>
          <w:p w:rsidR="00315AA6" w:rsidRPr="0034367D" w:rsidRDefault="00315AA6" w:rsidP="000B0F38">
            <w:pPr>
              <w:rPr>
                <w:rFonts w:cs="Arial"/>
                <w:sz w:val="20"/>
              </w:rPr>
            </w:pPr>
          </w:p>
          <w:p w:rsidR="00315AA6" w:rsidRPr="0034367D" w:rsidRDefault="00315AA6" w:rsidP="000B0F38">
            <w:pPr>
              <w:rPr>
                <w:rFonts w:cs="Arial"/>
                <w:sz w:val="20"/>
              </w:rPr>
            </w:pPr>
          </w:p>
          <w:p w:rsidR="00315AA6" w:rsidRPr="0034367D" w:rsidRDefault="00315AA6" w:rsidP="000B0F38">
            <w:pPr>
              <w:rPr>
                <w:rFonts w:cs="Arial"/>
                <w:sz w:val="20"/>
              </w:rPr>
            </w:pPr>
          </w:p>
        </w:tc>
      </w:tr>
    </w:tbl>
    <w:p w:rsidR="00315AA6" w:rsidRPr="0034367D" w:rsidRDefault="00315AA6" w:rsidP="00315AA6">
      <w:pPr>
        <w:rPr>
          <w:rFonts w:cs="Arial"/>
          <w:sz w:val="20"/>
        </w:rPr>
      </w:pPr>
    </w:p>
    <w:p w:rsidR="00315AA6" w:rsidRPr="0034367D" w:rsidRDefault="00315AA6" w:rsidP="00315AA6">
      <w:pPr>
        <w:shd w:val="pct5" w:color="auto" w:fill="FFFFFF"/>
        <w:ind w:left="144" w:right="144"/>
        <w:rPr>
          <w:rFonts w:cs="Arial"/>
          <w:b/>
          <w:sz w:val="20"/>
          <w:u w:val="single"/>
        </w:rPr>
      </w:pPr>
      <w:r w:rsidRPr="0034367D">
        <w:rPr>
          <w:rFonts w:cs="Arial"/>
          <w:b/>
          <w:sz w:val="20"/>
          <w:u w:val="single"/>
        </w:rPr>
        <w:t>Programme Information by Year/Intermediate Award</w:t>
      </w:r>
    </w:p>
    <w:p w:rsidR="00315AA6" w:rsidRPr="00B0638D" w:rsidRDefault="00315AA6" w:rsidP="00315AA6">
      <w:pPr>
        <w:shd w:val="pct5" w:color="auto" w:fill="FFFFFF"/>
        <w:ind w:left="144" w:right="144"/>
        <w:rPr>
          <w:rFonts w:cs="Arial"/>
          <w:sz w:val="20"/>
        </w:rPr>
      </w:pPr>
      <w:r w:rsidRPr="00B0638D">
        <w:rPr>
          <w:rFonts w:cs="Arial"/>
          <w:sz w:val="20"/>
        </w:rPr>
        <w:t>Please supply a page as follows for</w:t>
      </w:r>
      <w:r w:rsidRPr="00B0638D">
        <w:rPr>
          <w:rFonts w:cs="Arial"/>
          <w:i/>
          <w:sz w:val="20"/>
        </w:rPr>
        <w:t xml:space="preserve"> each year</w:t>
      </w:r>
      <w:r w:rsidRPr="00B0638D">
        <w:rPr>
          <w:rFonts w:cs="Arial"/>
          <w:sz w:val="20"/>
        </w:rPr>
        <w:t xml:space="preserve"> of the programme.  Where appropriate the specification for the intermediate award should be shown.  The award specification may be adapted as appropriate to meet the specific requirements of the programme.</w:t>
      </w:r>
    </w:p>
    <w:p w:rsidR="00315AA6" w:rsidRPr="00B0638D" w:rsidRDefault="00315AA6" w:rsidP="00315AA6">
      <w:pPr>
        <w:shd w:val="pct5" w:color="auto" w:fill="auto"/>
        <w:ind w:left="144" w:right="144"/>
        <w:rPr>
          <w:rFonts w:cs="Arial"/>
          <w:sz w:val="20"/>
        </w:rPr>
      </w:pPr>
      <w:r w:rsidRPr="00B0638D">
        <w:rPr>
          <w:rFonts w:cs="Arial"/>
          <w:sz w:val="20"/>
        </w:rPr>
        <w:t>Please adapt this format if more appropriate, e.g., you may wish to include an overall list of modules from which choices can be made.  If the programme is also to be offered in part-time mode you should include any necessary additional information, e.g., to cover the sequence in which modules should be taken.</w:t>
      </w:r>
    </w:p>
    <w:p w:rsidR="00315AA6" w:rsidRDefault="00315AA6" w:rsidP="00315AA6">
      <w:pPr>
        <w:rPr>
          <w:rFonts w:cs="Arial"/>
          <w:sz w:val="20"/>
        </w:rPr>
      </w:pPr>
    </w:p>
    <w:p w:rsidR="00B0638D" w:rsidRDefault="00B0638D" w:rsidP="00315AA6">
      <w:pPr>
        <w:rPr>
          <w:rFonts w:cs="Arial"/>
          <w:sz w:val="20"/>
        </w:rPr>
      </w:pPr>
    </w:p>
    <w:p w:rsidR="00B0638D" w:rsidRDefault="00B0638D" w:rsidP="00315AA6">
      <w:pPr>
        <w:rPr>
          <w:rFonts w:cs="Arial"/>
          <w:sz w:val="20"/>
        </w:rPr>
      </w:pPr>
    </w:p>
    <w:p w:rsidR="00B0638D" w:rsidRDefault="00B0638D" w:rsidP="00315AA6">
      <w:pPr>
        <w:rPr>
          <w:rFonts w:cs="Arial"/>
          <w:sz w:val="20"/>
        </w:rPr>
      </w:pPr>
    </w:p>
    <w:p w:rsidR="00B0638D" w:rsidRDefault="00B0638D" w:rsidP="00315AA6">
      <w:pPr>
        <w:rPr>
          <w:rFonts w:cs="Arial"/>
          <w:sz w:val="20"/>
        </w:rPr>
      </w:pPr>
    </w:p>
    <w:p w:rsidR="00B0638D" w:rsidRDefault="00B0638D" w:rsidP="00315AA6">
      <w:pPr>
        <w:rPr>
          <w:rFonts w:cs="Arial"/>
          <w:sz w:val="20"/>
        </w:rPr>
      </w:pPr>
    </w:p>
    <w:p w:rsidR="004B0E35" w:rsidRDefault="004B0E35" w:rsidP="00315AA6">
      <w:pPr>
        <w:rPr>
          <w:rFonts w:cs="Arial"/>
          <w:sz w:val="20"/>
        </w:rPr>
      </w:pPr>
    </w:p>
    <w:p w:rsidR="004B0E35" w:rsidRDefault="004B0E35" w:rsidP="00315AA6">
      <w:pPr>
        <w:rPr>
          <w:rFonts w:cs="Arial"/>
          <w:sz w:val="20"/>
        </w:rPr>
      </w:pPr>
    </w:p>
    <w:p w:rsidR="00B0638D" w:rsidRDefault="00B0638D" w:rsidP="00315AA6">
      <w:pPr>
        <w:rPr>
          <w:rFonts w:cs="Arial"/>
          <w:sz w:val="20"/>
        </w:rPr>
      </w:pPr>
    </w:p>
    <w:p w:rsidR="00B0638D" w:rsidRDefault="00B0638D" w:rsidP="00315AA6">
      <w:pPr>
        <w:rPr>
          <w:rFonts w:cs="Arial"/>
          <w:sz w:val="20"/>
        </w:rPr>
      </w:pPr>
    </w:p>
    <w:p w:rsidR="00B0638D" w:rsidRDefault="00B0638D" w:rsidP="00315AA6">
      <w:pPr>
        <w:rPr>
          <w:rFonts w:cs="Arial"/>
          <w:sz w:val="20"/>
        </w:rPr>
      </w:pPr>
    </w:p>
    <w:tbl>
      <w:tblPr>
        <w:tblW w:w="10482" w:type="dxa"/>
        <w:tblLayout w:type="fixed"/>
        <w:tblLook w:val="0000" w:firstRow="0" w:lastRow="0" w:firstColumn="0" w:lastColumn="0" w:noHBand="0" w:noVBand="0"/>
      </w:tblPr>
      <w:tblGrid>
        <w:gridCol w:w="10482"/>
      </w:tblGrid>
      <w:tr w:rsidR="00315AA6" w:rsidRPr="0034367D" w:rsidTr="00182633">
        <w:trPr>
          <w:cantSplit/>
        </w:trPr>
        <w:tc>
          <w:tcPr>
            <w:tcW w:w="1048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315AA6" w:rsidRPr="0034367D" w:rsidRDefault="00315AA6" w:rsidP="00327EF7">
            <w:pPr>
              <w:rPr>
                <w:rFonts w:cs="Arial"/>
                <w:b/>
                <w:sz w:val="20"/>
              </w:rPr>
            </w:pPr>
            <w:r w:rsidRPr="0034367D">
              <w:rPr>
                <w:rFonts w:cs="Arial"/>
                <w:b/>
                <w:sz w:val="20"/>
              </w:rPr>
              <w:t xml:space="preserve">Programme Year 1 : Certificate of Higher Education </w:t>
            </w:r>
            <w:r w:rsidR="00411897">
              <w:rPr>
                <w:rFonts w:cs="Arial"/>
                <w:b/>
                <w:sz w:val="24"/>
                <w:szCs w:val="24"/>
                <w:highlight w:val="yellow"/>
              </w:rPr>
              <w:t>31</w:t>
            </w:r>
          </w:p>
        </w:tc>
      </w:tr>
    </w:tbl>
    <w:p w:rsidR="00315AA6" w:rsidRPr="0034367D" w:rsidRDefault="00315AA6" w:rsidP="00315AA6">
      <w:pPr>
        <w:rPr>
          <w:rFonts w:cs="Arial"/>
          <w:i/>
          <w:sz w:val="20"/>
        </w:rPr>
      </w:pPr>
      <w:r w:rsidRPr="0034367D">
        <w:rPr>
          <w:rFonts w:cs="Arial"/>
          <w:sz w:val="20"/>
        </w:rPr>
        <w:tab/>
      </w:r>
      <w:r w:rsidRPr="0034367D">
        <w:rPr>
          <w:rFonts w:cs="Arial"/>
          <w:sz w:val="20"/>
        </w:rPr>
        <w:tab/>
      </w:r>
      <w:r w:rsidRPr="0034367D">
        <w:rPr>
          <w:rFonts w:cs="Arial"/>
          <w:sz w:val="20"/>
        </w:rPr>
        <w:tab/>
      </w:r>
      <w:r w:rsidRPr="0034367D">
        <w:rPr>
          <w:rFonts w:cs="Arial"/>
          <w:sz w:val="20"/>
        </w:rPr>
        <w:tab/>
      </w:r>
      <w:r w:rsidRPr="0034367D">
        <w:rPr>
          <w:rFonts w:cs="Arial"/>
          <w:sz w:val="20"/>
        </w:rPr>
        <w:tab/>
      </w:r>
      <w:r w:rsidRPr="0034367D">
        <w:rPr>
          <w:rFonts w:cs="Arial"/>
          <w:sz w:val="20"/>
        </w:rPr>
        <w:tab/>
      </w:r>
      <w:r w:rsidRPr="0034367D">
        <w:rPr>
          <w:rFonts w:cs="Arial"/>
          <w:sz w:val="20"/>
        </w:rPr>
        <w:tab/>
      </w:r>
      <w:r w:rsidRPr="0034367D">
        <w:rPr>
          <w:rFonts w:cs="Arial"/>
          <w:sz w:val="20"/>
        </w:rPr>
        <w:tab/>
      </w:r>
      <w:r w:rsidRPr="0034367D">
        <w:rPr>
          <w:rFonts w:cs="Arial"/>
          <w:sz w:val="20"/>
        </w:rPr>
        <w:tab/>
      </w:r>
    </w:p>
    <w:p w:rsidR="00315AA6" w:rsidRPr="0034367D" w:rsidRDefault="00315AA6" w:rsidP="00315AA6">
      <w:pPr>
        <w:rPr>
          <w:rFonts w:cs="Arial"/>
          <w:b/>
          <w:sz w:val="20"/>
        </w:rPr>
      </w:pPr>
      <w:r w:rsidRPr="0034367D">
        <w:rPr>
          <w:rFonts w:cs="Arial"/>
          <w:b/>
          <w:sz w:val="20"/>
        </w:rPr>
        <w:t xml:space="preserve">Learning </w:t>
      </w:r>
      <w:r w:rsidR="004B0E35">
        <w:rPr>
          <w:rFonts w:cs="Arial"/>
          <w:b/>
          <w:sz w:val="20"/>
        </w:rPr>
        <w:t>o</w:t>
      </w:r>
      <w:r w:rsidRPr="0034367D">
        <w:rPr>
          <w:rFonts w:cs="Arial"/>
          <w:b/>
          <w:sz w:val="20"/>
        </w:rPr>
        <w:t>utcomes</w:t>
      </w:r>
    </w:p>
    <w:p w:rsidR="00315AA6" w:rsidRPr="0034367D" w:rsidRDefault="00FE1619" w:rsidP="00315AA6">
      <w:pPr>
        <w:pBdr>
          <w:top w:val="single" w:sz="4" w:space="1" w:color="auto"/>
          <w:left w:val="single" w:sz="4" w:space="4" w:color="auto"/>
          <w:bottom w:val="single" w:sz="4" w:space="0" w:color="auto"/>
          <w:right w:val="single" w:sz="4" w:space="4" w:color="auto"/>
        </w:pBdr>
        <w:rPr>
          <w:rFonts w:cs="Arial"/>
          <w:i/>
          <w:sz w:val="20"/>
        </w:rPr>
      </w:pPr>
      <w:r>
        <w:rPr>
          <w:rFonts w:cs="Arial"/>
          <w:i/>
          <w:sz w:val="20"/>
        </w:rPr>
        <w:t>Please enhance/amend the</w:t>
      </w:r>
      <w:r w:rsidR="009D7E8E">
        <w:rPr>
          <w:rFonts w:cs="Arial"/>
          <w:i/>
          <w:sz w:val="20"/>
        </w:rPr>
        <w:t xml:space="preserve"> generic University</w:t>
      </w:r>
      <w:r>
        <w:rPr>
          <w:rFonts w:cs="Arial"/>
          <w:i/>
          <w:sz w:val="20"/>
        </w:rPr>
        <w:t xml:space="preserve"> learning outcomes</w:t>
      </w:r>
      <w:r w:rsidR="00315AA6" w:rsidRPr="0034367D">
        <w:rPr>
          <w:rFonts w:cs="Arial"/>
          <w:i/>
          <w:sz w:val="20"/>
        </w:rPr>
        <w:t xml:space="preserve"> </w:t>
      </w:r>
      <w:r w:rsidR="009D7E8E">
        <w:rPr>
          <w:rFonts w:cs="Arial"/>
          <w:i/>
          <w:sz w:val="20"/>
        </w:rPr>
        <w:t xml:space="preserve">(below) as applicable </w:t>
      </w:r>
      <w:r w:rsidR="00137A3F">
        <w:rPr>
          <w:rFonts w:cs="Arial"/>
          <w:i/>
          <w:sz w:val="20"/>
        </w:rPr>
        <w:t>and</w:t>
      </w:r>
      <w:r w:rsidR="00315AA6" w:rsidRPr="0034367D">
        <w:rPr>
          <w:rFonts w:cs="Arial"/>
          <w:i/>
          <w:sz w:val="20"/>
        </w:rPr>
        <w:t xml:space="preserve"> include specific subject knowledge and subject-specific skills</w:t>
      </w:r>
      <w:r w:rsidR="009D7E8E">
        <w:rPr>
          <w:rFonts w:cs="Arial"/>
          <w:i/>
          <w:sz w:val="20"/>
        </w:rPr>
        <w:t xml:space="preserve">.  </w:t>
      </w:r>
      <w:r w:rsidR="00213BB2">
        <w:rPr>
          <w:rFonts w:cs="Arial"/>
          <w:i/>
          <w:sz w:val="20"/>
        </w:rPr>
        <w:br/>
      </w:r>
      <w:r w:rsidR="009D7E8E">
        <w:rPr>
          <w:rFonts w:cs="Arial"/>
          <w:i/>
          <w:sz w:val="20"/>
        </w:rPr>
        <w:t xml:space="preserve">Also make </w:t>
      </w:r>
      <w:r w:rsidR="00315AA6" w:rsidRPr="0034367D">
        <w:rPr>
          <w:rFonts w:cs="Arial"/>
          <w:i/>
          <w:sz w:val="20"/>
        </w:rPr>
        <w:t>reference to relevant elements of the QAA Benchmark Statements</w:t>
      </w:r>
      <w:r w:rsidR="009D7E8E">
        <w:rPr>
          <w:rFonts w:cs="Arial"/>
          <w:i/>
          <w:sz w:val="20"/>
        </w:rPr>
        <w:t xml:space="preserve"> where appropriate. </w:t>
      </w:r>
    </w:p>
    <w:p w:rsidR="00315AA6" w:rsidRPr="009D7E8E" w:rsidRDefault="00315AA6" w:rsidP="00315AA6">
      <w:pPr>
        <w:pBdr>
          <w:top w:val="single" w:sz="4" w:space="1" w:color="auto"/>
          <w:left w:val="single" w:sz="4" w:space="4" w:color="auto"/>
          <w:bottom w:val="single" w:sz="4" w:space="0" w:color="auto"/>
          <w:right w:val="single" w:sz="4" w:space="4" w:color="auto"/>
        </w:pBdr>
        <w:rPr>
          <w:rFonts w:cs="Arial"/>
          <w:b/>
          <w:sz w:val="20"/>
        </w:rPr>
      </w:pPr>
      <w:r w:rsidRPr="0034367D">
        <w:rPr>
          <w:rFonts w:cs="Arial"/>
          <w:b/>
          <w:sz w:val="20"/>
        </w:rPr>
        <w:t>On completion of the year/programme students should have prov</w:t>
      </w:r>
      <w:r w:rsidR="009D7E8E">
        <w:rPr>
          <w:rFonts w:cs="Arial"/>
          <w:b/>
          <w:sz w:val="20"/>
        </w:rPr>
        <w:t>ided evidence of being able to:</w:t>
      </w:r>
    </w:p>
    <w:p w:rsidR="00315AA6" w:rsidRPr="0034367D" w:rsidRDefault="00315AA6" w:rsidP="00315AA6">
      <w:pPr>
        <w:numPr>
          <w:ilvl w:val="0"/>
          <w:numId w:val="12"/>
        </w:numPr>
        <w:pBdr>
          <w:top w:val="single" w:sz="4" w:space="1" w:color="auto"/>
          <w:left w:val="single" w:sz="4" w:space="4" w:color="auto"/>
          <w:bottom w:val="single" w:sz="4" w:space="0" w:color="auto"/>
          <w:right w:val="single" w:sz="4" w:space="4" w:color="auto"/>
        </w:pBdr>
        <w:spacing w:before="0" w:after="0"/>
        <w:rPr>
          <w:rFonts w:cs="Arial"/>
          <w:sz w:val="20"/>
        </w:rPr>
      </w:pPr>
      <w:r w:rsidRPr="0034367D">
        <w:rPr>
          <w:rFonts w:cs="Arial"/>
          <w:sz w:val="20"/>
        </w:rPr>
        <w:t>demonstrate a familiarity with the basic concepts, information, practical competencies and techniques which are standard features of the discipline;</w:t>
      </w:r>
    </w:p>
    <w:p w:rsidR="00315AA6" w:rsidRPr="0034367D" w:rsidRDefault="00315AA6" w:rsidP="00315AA6">
      <w:pPr>
        <w:numPr>
          <w:ilvl w:val="0"/>
          <w:numId w:val="12"/>
        </w:numPr>
        <w:pBdr>
          <w:top w:val="single" w:sz="4" w:space="1" w:color="auto"/>
          <w:left w:val="single" w:sz="4" w:space="4" w:color="auto"/>
          <w:bottom w:val="single" w:sz="4" w:space="0" w:color="auto"/>
          <w:right w:val="single" w:sz="4" w:space="4" w:color="auto"/>
        </w:pBdr>
        <w:spacing w:before="0" w:after="0"/>
        <w:rPr>
          <w:rFonts w:cs="Arial"/>
          <w:sz w:val="20"/>
        </w:rPr>
      </w:pPr>
      <w:r w:rsidRPr="0034367D">
        <w:rPr>
          <w:rFonts w:cs="Arial"/>
          <w:sz w:val="20"/>
        </w:rPr>
        <w:t>use basic generic and subject specific intellectual qualities i.e.</w:t>
      </w:r>
    </w:p>
    <w:p w:rsidR="00315AA6" w:rsidRPr="0034367D" w:rsidRDefault="00315AA6" w:rsidP="00315AA6">
      <w:pPr>
        <w:numPr>
          <w:ilvl w:val="0"/>
          <w:numId w:val="12"/>
        </w:numPr>
        <w:pBdr>
          <w:top w:val="single" w:sz="4" w:space="1" w:color="auto"/>
          <w:left w:val="single" w:sz="4" w:space="4" w:color="auto"/>
          <w:bottom w:val="single" w:sz="4" w:space="0" w:color="auto"/>
          <w:right w:val="single" w:sz="4" w:space="4" w:color="auto"/>
        </w:pBdr>
        <w:spacing w:before="0" w:after="0"/>
        <w:rPr>
          <w:rFonts w:cs="Arial"/>
          <w:sz w:val="20"/>
        </w:rPr>
      </w:pPr>
      <w:r w:rsidRPr="0034367D">
        <w:rPr>
          <w:rFonts w:cs="Arial"/>
          <w:sz w:val="20"/>
        </w:rPr>
        <w:tab/>
        <w:t>be able to communicate the results of their work;</w:t>
      </w:r>
    </w:p>
    <w:p w:rsidR="00315AA6" w:rsidRPr="0034367D" w:rsidRDefault="00315AA6" w:rsidP="00315AA6">
      <w:pPr>
        <w:numPr>
          <w:ilvl w:val="0"/>
          <w:numId w:val="12"/>
        </w:numPr>
        <w:pBdr>
          <w:top w:val="single" w:sz="4" w:space="1" w:color="auto"/>
          <w:left w:val="single" w:sz="4" w:space="4" w:color="auto"/>
          <w:bottom w:val="single" w:sz="4" w:space="0" w:color="auto"/>
          <w:right w:val="single" w:sz="4" w:space="4" w:color="auto"/>
        </w:pBdr>
        <w:spacing w:before="0" w:after="0"/>
        <w:rPr>
          <w:rFonts w:cs="Arial"/>
          <w:sz w:val="20"/>
        </w:rPr>
      </w:pPr>
      <w:r w:rsidRPr="0034367D">
        <w:rPr>
          <w:rFonts w:cs="Arial"/>
          <w:sz w:val="20"/>
        </w:rPr>
        <w:tab/>
        <w:t>present a structured and coherent simple argument;</w:t>
      </w:r>
    </w:p>
    <w:p w:rsidR="00315AA6" w:rsidRPr="0034367D" w:rsidRDefault="00315AA6" w:rsidP="00315AA6">
      <w:pPr>
        <w:numPr>
          <w:ilvl w:val="0"/>
          <w:numId w:val="12"/>
        </w:numPr>
        <w:pBdr>
          <w:top w:val="single" w:sz="4" w:space="1" w:color="auto"/>
          <w:left w:val="single" w:sz="4" w:space="4" w:color="auto"/>
          <w:bottom w:val="single" w:sz="4" w:space="0" w:color="auto"/>
          <w:right w:val="single" w:sz="4" w:space="4" w:color="auto"/>
        </w:pBdr>
        <w:spacing w:before="0" w:after="0"/>
        <w:rPr>
          <w:rFonts w:cs="Arial"/>
          <w:sz w:val="20"/>
        </w:rPr>
      </w:pPr>
      <w:r w:rsidRPr="0034367D">
        <w:rPr>
          <w:rFonts w:cs="Arial"/>
          <w:sz w:val="20"/>
        </w:rPr>
        <w:tab/>
        <w:t>be able to interpret and evaluate the underlying concepts and principles of the discipline;</w:t>
      </w:r>
    </w:p>
    <w:p w:rsidR="00315AA6" w:rsidRPr="0034367D" w:rsidRDefault="00315AA6" w:rsidP="00315AA6">
      <w:pPr>
        <w:numPr>
          <w:ilvl w:val="0"/>
          <w:numId w:val="12"/>
        </w:numPr>
        <w:pBdr>
          <w:top w:val="single" w:sz="4" w:space="1" w:color="auto"/>
          <w:left w:val="single" w:sz="4" w:space="4" w:color="auto"/>
          <w:bottom w:val="single" w:sz="4" w:space="0" w:color="auto"/>
          <w:right w:val="single" w:sz="4" w:space="4" w:color="auto"/>
        </w:pBdr>
        <w:spacing w:before="0" w:after="0"/>
        <w:rPr>
          <w:rFonts w:cs="Arial"/>
          <w:sz w:val="20"/>
        </w:rPr>
      </w:pPr>
      <w:r w:rsidRPr="0034367D">
        <w:rPr>
          <w:rFonts w:cs="Arial"/>
          <w:sz w:val="20"/>
        </w:rPr>
        <w:tab/>
        <w:t>evaluate qualitative and/or quantitative data;</w:t>
      </w:r>
    </w:p>
    <w:p w:rsidR="00315AA6" w:rsidRPr="0034367D" w:rsidRDefault="00315AA6" w:rsidP="00315AA6">
      <w:pPr>
        <w:numPr>
          <w:ilvl w:val="0"/>
          <w:numId w:val="12"/>
        </w:numPr>
        <w:pBdr>
          <w:top w:val="single" w:sz="4" w:space="1" w:color="auto"/>
          <w:left w:val="single" w:sz="4" w:space="4" w:color="auto"/>
          <w:bottom w:val="single" w:sz="4" w:space="0" w:color="auto"/>
          <w:right w:val="single" w:sz="4" w:space="4" w:color="auto"/>
        </w:pBdr>
        <w:spacing w:before="0" w:after="0"/>
        <w:rPr>
          <w:rFonts w:cs="Arial"/>
          <w:sz w:val="20"/>
        </w:rPr>
      </w:pPr>
      <w:r w:rsidRPr="0034367D">
        <w:rPr>
          <w:rFonts w:cs="Arial"/>
          <w:sz w:val="20"/>
        </w:rPr>
        <w:t>demonstrate an ability to evaluate the appropriateness of different approaches to problem solving associated with the discipline;</w:t>
      </w:r>
    </w:p>
    <w:p w:rsidR="00315AA6" w:rsidRPr="0034367D" w:rsidRDefault="00315AA6" w:rsidP="00315AA6">
      <w:pPr>
        <w:numPr>
          <w:ilvl w:val="0"/>
          <w:numId w:val="12"/>
        </w:numPr>
        <w:pBdr>
          <w:top w:val="single" w:sz="4" w:space="1" w:color="auto"/>
          <w:left w:val="single" w:sz="4" w:space="4" w:color="auto"/>
          <w:bottom w:val="single" w:sz="4" w:space="0" w:color="auto"/>
          <w:right w:val="single" w:sz="4" w:space="4" w:color="auto"/>
        </w:pBdr>
        <w:spacing w:before="0" w:after="0"/>
        <w:rPr>
          <w:rFonts w:cs="Arial"/>
          <w:sz w:val="20"/>
        </w:rPr>
      </w:pPr>
      <w:r w:rsidRPr="0034367D">
        <w:rPr>
          <w:rFonts w:cs="Arial"/>
          <w:sz w:val="20"/>
        </w:rPr>
        <w:t>appreciate their strengths and weaknesses as learners;</w:t>
      </w:r>
    </w:p>
    <w:p w:rsidR="00315AA6" w:rsidRPr="0034367D" w:rsidRDefault="00315AA6" w:rsidP="00315AA6">
      <w:pPr>
        <w:numPr>
          <w:ilvl w:val="0"/>
          <w:numId w:val="12"/>
        </w:numPr>
        <w:pBdr>
          <w:top w:val="single" w:sz="4" w:space="1" w:color="auto"/>
          <w:left w:val="single" w:sz="4" w:space="4" w:color="auto"/>
          <w:bottom w:val="single" w:sz="4" w:space="0" w:color="auto"/>
          <w:right w:val="single" w:sz="4" w:space="4" w:color="auto"/>
        </w:pBdr>
        <w:spacing w:before="0" w:after="0"/>
        <w:rPr>
          <w:rFonts w:cs="Arial"/>
          <w:sz w:val="20"/>
        </w:rPr>
      </w:pPr>
      <w:r w:rsidRPr="0034367D">
        <w:rPr>
          <w:rFonts w:cs="Arial"/>
          <w:sz w:val="20"/>
        </w:rPr>
        <w:t>demonstrate an awareness of professional  and disciplinary boundaries;</w:t>
      </w:r>
    </w:p>
    <w:p w:rsidR="00315AA6" w:rsidRPr="0034367D" w:rsidRDefault="00315AA6" w:rsidP="00315AA6">
      <w:pPr>
        <w:pBdr>
          <w:top w:val="single" w:sz="4" w:space="1" w:color="auto"/>
          <w:left w:val="single" w:sz="4" w:space="4" w:color="auto"/>
          <w:bottom w:val="single" w:sz="4" w:space="0" w:color="auto"/>
          <w:right w:val="single" w:sz="4" w:space="4" w:color="auto"/>
        </w:pBdr>
        <w:rPr>
          <w:rFonts w:cs="Arial"/>
          <w:sz w:val="20"/>
        </w:rPr>
      </w:pPr>
    </w:p>
    <w:p w:rsidR="00315AA6" w:rsidRPr="0034367D" w:rsidRDefault="00315AA6" w:rsidP="00315AA6">
      <w:pPr>
        <w:jc w:val="center"/>
        <w:rPr>
          <w:rFonts w:cs="Arial"/>
          <w:b/>
          <w:sz w:val="20"/>
        </w:rPr>
      </w:pPr>
    </w:p>
    <w:p w:rsidR="00315AA6" w:rsidRPr="0034367D" w:rsidRDefault="00315AA6" w:rsidP="00315AA6">
      <w:pPr>
        <w:rPr>
          <w:rFonts w:cs="Arial"/>
          <w:b/>
          <w:sz w:val="20"/>
        </w:rPr>
      </w:pPr>
      <w:r w:rsidRPr="0034367D">
        <w:rPr>
          <w:rFonts w:cs="Arial"/>
          <w:b/>
          <w:sz w:val="20"/>
        </w:rPr>
        <w:t>Transferable (Key) Skills</w:t>
      </w:r>
    </w:p>
    <w:p w:rsidR="00315AA6" w:rsidRPr="0034367D" w:rsidRDefault="00315AA6" w:rsidP="00315AA6">
      <w:pPr>
        <w:pBdr>
          <w:top w:val="single" w:sz="4" w:space="1" w:color="auto"/>
          <w:left w:val="single" w:sz="4" w:space="4" w:color="auto"/>
          <w:bottom w:val="single" w:sz="4" w:space="15" w:color="auto"/>
          <w:right w:val="single" w:sz="4" w:space="4" w:color="auto"/>
        </w:pBdr>
        <w:rPr>
          <w:rFonts w:cs="Arial"/>
          <w:b/>
          <w:sz w:val="20"/>
        </w:rPr>
      </w:pPr>
      <w:r w:rsidRPr="0034367D">
        <w:rPr>
          <w:rFonts w:cs="Arial"/>
          <w:b/>
          <w:sz w:val="20"/>
        </w:rPr>
        <w:t>Students will have had the opportunity to acquire, as defined in the modules specified for the programme:</w:t>
      </w:r>
    </w:p>
    <w:p w:rsidR="00315AA6" w:rsidRPr="0034367D" w:rsidRDefault="00315AA6" w:rsidP="00315AA6">
      <w:pPr>
        <w:numPr>
          <w:ilvl w:val="0"/>
          <w:numId w:val="14"/>
        </w:numPr>
        <w:pBdr>
          <w:top w:val="single" w:sz="4" w:space="1" w:color="auto"/>
          <w:left w:val="single" w:sz="4" w:space="4" w:color="auto"/>
          <w:bottom w:val="single" w:sz="4" w:space="15" w:color="auto"/>
          <w:right w:val="single" w:sz="4" w:space="4" w:color="auto"/>
        </w:pBdr>
        <w:spacing w:before="0" w:after="0"/>
        <w:rPr>
          <w:rFonts w:cs="Arial"/>
          <w:sz w:val="20"/>
        </w:rPr>
      </w:pPr>
      <w:r w:rsidRPr="0034367D">
        <w:rPr>
          <w:rFonts w:cs="Arial"/>
          <w:sz w:val="20"/>
        </w:rPr>
        <w:t>qualities and transferable skills necessary for employment related to the subject area(s) studied;</w:t>
      </w:r>
    </w:p>
    <w:p w:rsidR="00315AA6" w:rsidRPr="0034367D" w:rsidRDefault="00315AA6" w:rsidP="00315AA6">
      <w:pPr>
        <w:numPr>
          <w:ilvl w:val="0"/>
          <w:numId w:val="14"/>
        </w:numPr>
        <w:pBdr>
          <w:top w:val="single" w:sz="4" w:space="1" w:color="auto"/>
          <w:left w:val="single" w:sz="4" w:space="4" w:color="auto"/>
          <w:bottom w:val="single" w:sz="4" w:space="15" w:color="auto"/>
          <w:right w:val="single" w:sz="4" w:space="4" w:color="auto"/>
        </w:pBdr>
        <w:spacing w:before="0" w:after="0"/>
        <w:rPr>
          <w:rFonts w:cs="Arial"/>
          <w:b/>
          <w:sz w:val="20"/>
        </w:rPr>
      </w:pPr>
      <w:r w:rsidRPr="0034367D">
        <w:rPr>
          <w:rFonts w:cs="Arial"/>
          <w:sz w:val="20"/>
        </w:rPr>
        <w:t>skills necessary for the exercising of personal responsibility;</w:t>
      </w:r>
    </w:p>
    <w:p w:rsidR="00315AA6" w:rsidRPr="0034367D" w:rsidRDefault="009D7E8E" w:rsidP="00315AA6">
      <w:pPr>
        <w:rPr>
          <w:rFonts w:cs="Arial"/>
          <w:b/>
          <w:i/>
          <w:sz w:val="20"/>
        </w:rPr>
      </w:pPr>
      <w:r>
        <w:rPr>
          <w:rFonts w:cs="Arial"/>
          <w:b/>
          <w:sz w:val="20"/>
        </w:rPr>
        <w:br/>
      </w:r>
      <w:r w:rsidR="00315AA6" w:rsidRPr="0034367D">
        <w:rPr>
          <w:rFonts w:cs="Arial"/>
          <w:b/>
          <w:sz w:val="20"/>
        </w:rPr>
        <w:t>Assessment</w:t>
      </w:r>
    </w:p>
    <w:p w:rsidR="009D7E8E" w:rsidRPr="009D7E8E" w:rsidRDefault="009D7E8E" w:rsidP="00315AA6">
      <w:pPr>
        <w:pBdr>
          <w:top w:val="single" w:sz="4" w:space="1" w:color="auto"/>
          <w:left w:val="single" w:sz="4" w:space="4" w:color="auto"/>
          <w:bottom w:val="single" w:sz="4" w:space="1" w:color="auto"/>
          <w:right w:val="single" w:sz="4" w:space="4" w:color="auto"/>
        </w:pBdr>
        <w:rPr>
          <w:rFonts w:cs="Arial"/>
          <w:b/>
          <w:sz w:val="20"/>
        </w:rPr>
      </w:pPr>
      <w:r w:rsidRPr="009D7E8E">
        <w:rPr>
          <w:rFonts w:cs="Arial"/>
          <w:b/>
          <w:sz w:val="20"/>
        </w:rPr>
        <w:t>Achievement will be assessed by a variety of methods in accordance with the learning outcomes of the modules specified for the year/programme and will include:</w:t>
      </w:r>
    </w:p>
    <w:p w:rsidR="009D7E8E" w:rsidRPr="0034367D" w:rsidRDefault="009D7E8E" w:rsidP="009D7E8E">
      <w:pPr>
        <w:numPr>
          <w:ilvl w:val="0"/>
          <w:numId w:val="13"/>
        </w:numPr>
        <w:pBdr>
          <w:top w:val="single" w:sz="4" w:space="1" w:color="auto"/>
          <w:left w:val="single" w:sz="4" w:space="4" w:color="auto"/>
          <w:bottom w:val="single" w:sz="4" w:space="1" w:color="auto"/>
          <w:right w:val="single" w:sz="4" w:space="4" w:color="auto"/>
        </w:pBdr>
        <w:spacing w:before="0" w:after="0"/>
        <w:rPr>
          <w:rFonts w:cs="Arial"/>
          <w:sz w:val="20"/>
        </w:rPr>
      </w:pPr>
      <w:r w:rsidRPr="0034367D">
        <w:rPr>
          <w:rFonts w:cs="Arial"/>
          <w:sz w:val="20"/>
        </w:rPr>
        <w:t>demonstrating the knowledge and application of standard concepts, information and techniques relevant to the discipline;</w:t>
      </w:r>
    </w:p>
    <w:p w:rsidR="009D7E8E" w:rsidRPr="0034367D" w:rsidRDefault="009D7E8E" w:rsidP="009D7E8E">
      <w:pPr>
        <w:numPr>
          <w:ilvl w:val="0"/>
          <w:numId w:val="13"/>
        </w:numPr>
        <w:pBdr>
          <w:top w:val="single" w:sz="4" w:space="1" w:color="auto"/>
          <w:left w:val="single" w:sz="4" w:space="4" w:color="auto"/>
          <w:bottom w:val="single" w:sz="4" w:space="1" w:color="auto"/>
          <w:right w:val="single" w:sz="4" w:space="4" w:color="auto"/>
        </w:pBdr>
        <w:spacing w:before="0" w:after="0"/>
        <w:rPr>
          <w:rFonts w:cs="Arial"/>
          <w:sz w:val="20"/>
        </w:rPr>
      </w:pPr>
      <w:r w:rsidRPr="0034367D">
        <w:rPr>
          <w:rFonts w:cs="Arial"/>
          <w:sz w:val="20"/>
        </w:rPr>
        <w:t>work that covers a restricted area of the discipline;</w:t>
      </w:r>
    </w:p>
    <w:p w:rsidR="009D7E8E" w:rsidRPr="00137A3F" w:rsidRDefault="009D7E8E" w:rsidP="00137A3F">
      <w:pPr>
        <w:numPr>
          <w:ilvl w:val="0"/>
          <w:numId w:val="13"/>
        </w:numPr>
        <w:pBdr>
          <w:top w:val="single" w:sz="4" w:space="1" w:color="auto"/>
          <w:left w:val="single" w:sz="4" w:space="4" w:color="auto"/>
          <w:bottom w:val="single" w:sz="4" w:space="1" w:color="auto"/>
          <w:right w:val="single" w:sz="4" w:space="4" w:color="auto"/>
        </w:pBdr>
        <w:spacing w:before="0" w:after="0"/>
        <w:rPr>
          <w:rFonts w:cs="Arial"/>
          <w:i/>
          <w:sz w:val="18"/>
          <w:szCs w:val="18"/>
        </w:rPr>
      </w:pPr>
      <w:r w:rsidRPr="00137A3F">
        <w:rPr>
          <w:rFonts w:cs="Arial"/>
          <w:sz w:val="20"/>
        </w:rPr>
        <w:t>demonstrating emerging abilities, skills and competencies;</w:t>
      </w:r>
      <w:r w:rsidR="000F11D8">
        <w:rPr>
          <w:rFonts w:cs="Arial"/>
          <w:sz w:val="20"/>
        </w:rPr>
        <w:br/>
      </w:r>
      <w:r w:rsidR="002B09E8">
        <w:rPr>
          <w:rFonts w:cs="Arial"/>
          <w:i/>
          <w:sz w:val="18"/>
          <w:szCs w:val="18"/>
        </w:rPr>
        <w:br/>
      </w:r>
    </w:p>
    <w:p w:rsidR="00EF480F" w:rsidRDefault="00EF480F">
      <w:pPr>
        <w:spacing w:before="0" w:after="200" w:line="276" w:lineRule="auto"/>
        <w:rPr>
          <w:rFonts w:cs="Arial"/>
          <w:sz w:val="20"/>
        </w:rPr>
      </w:pPr>
    </w:p>
    <w:p w:rsidR="00315AA6" w:rsidRPr="0034367D" w:rsidRDefault="00315AA6" w:rsidP="00315AA6">
      <w:pPr>
        <w:rPr>
          <w:rFonts w:cs="Arial"/>
          <w:sz w:val="20"/>
        </w:rPr>
      </w:pPr>
    </w:p>
    <w:p w:rsidR="001148B7" w:rsidRDefault="001148B7" w:rsidP="00C7379E">
      <w:pPr>
        <w:tabs>
          <w:tab w:val="left" w:pos="3719"/>
        </w:tabs>
        <w:rPr>
          <w:rFonts w:cs="Arial"/>
          <w:sz w:val="20"/>
        </w:rPr>
        <w:sectPr w:rsidR="001148B7" w:rsidSect="00424978">
          <w:footerReference w:type="default" r:id="rId16"/>
          <w:headerReference w:type="first" r:id="rId17"/>
          <w:footerReference w:type="first" r:id="rId18"/>
          <w:pgSz w:w="11906" w:h="16838" w:code="9"/>
          <w:pgMar w:top="720" w:right="720" w:bottom="567" w:left="720" w:header="2155" w:footer="709" w:gutter="0"/>
          <w:cols w:space="708"/>
          <w:titlePg/>
          <w:docGrid w:linePitch="360"/>
        </w:sectPr>
      </w:pPr>
    </w:p>
    <w:tbl>
      <w:tblPr>
        <w:tblW w:w="0" w:type="auto"/>
        <w:tblLayout w:type="fixed"/>
        <w:tblLook w:val="0000" w:firstRow="0" w:lastRow="0" w:firstColumn="0" w:lastColumn="0" w:noHBand="0" w:noVBand="0"/>
      </w:tblPr>
      <w:tblGrid>
        <w:gridCol w:w="14167"/>
      </w:tblGrid>
      <w:tr w:rsidR="004D04A4" w:rsidRPr="004D04A4" w:rsidTr="00182633">
        <w:trPr>
          <w:cantSplit/>
        </w:trPr>
        <w:tc>
          <w:tcPr>
            <w:tcW w:w="1416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D04A4" w:rsidRPr="004D04A4" w:rsidRDefault="004D04A4" w:rsidP="000B0F38">
            <w:pPr>
              <w:rPr>
                <w:rFonts w:cs="Arial"/>
                <w:b/>
                <w:sz w:val="20"/>
              </w:rPr>
            </w:pPr>
            <w:r w:rsidRPr="004D04A4">
              <w:rPr>
                <w:rFonts w:cs="Arial"/>
                <w:sz w:val="20"/>
              </w:rPr>
              <w:lastRenderedPageBreak/>
              <w:br w:type="page"/>
            </w:r>
            <w:r w:rsidRPr="004D04A4">
              <w:rPr>
                <w:rFonts w:cs="Arial"/>
                <w:sz w:val="20"/>
              </w:rPr>
              <w:br w:type="page"/>
            </w:r>
            <w:r w:rsidRPr="004D04A4">
              <w:rPr>
                <w:rFonts w:cs="Arial"/>
                <w:sz w:val="20"/>
              </w:rPr>
              <w:br w:type="page"/>
            </w:r>
            <w:r w:rsidRPr="004D04A4">
              <w:rPr>
                <w:rFonts w:cs="Arial"/>
                <w:sz w:val="20"/>
              </w:rPr>
              <w:br w:type="page"/>
            </w:r>
            <w:r w:rsidRPr="004D04A4">
              <w:rPr>
                <w:rFonts w:cs="Arial"/>
                <w:b/>
                <w:sz w:val="20"/>
              </w:rPr>
              <w:t xml:space="preserve">Year 1 : Certificate of Higher Education </w:t>
            </w:r>
            <w:r w:rsidR="00327EF7">
              <w:rPr>
                <w:rFonts w:cs="Arial"/>
                <w:b/>
                <w:sz w:val="20"/>
              </w:rPr>
              <w:t xml:space="preserve">(FHEQ Level 4) </w:t>
            </w:r>
            <w:r w:rsidR="00D83244" w:rsidRPr="00D83244">
              <w:rPr>
                <w:rFonts w:cs="Arial"/>
                <w:b/>
                <w:sz w:val="24"/>
                <w:szCs w:val="24"/>
                <w:highlight w:val="yellow"/>
              </w:rPr>
              <w:t>3</w:t>
            </w:r>
            <w:r w:rsidR="00411897">
              <w:rPr>
                <w:rFonts w:cs="Arial"/>
                <w:b/>
                <w:sz w:val="24"/>
                <w:szCs w:val="24"/>
                <w:highlight w:val="yellow"/>
              </w:rPr>
              <w:t>2</w:t>
            </w:r>
          </w:p>
        </w:tc>
      </w:tr>
    </w:tbl>
    <w:p w:rsidR="004D04A4" w:rsidRPr="004D04A4" w:rsidRDefault="004D04A4" w:rsidP="004D04A4">
      <w:pPr>
        <w:tabs>
          <w:tab w:val="left" w:pos="4248"/>
          <w:tab w:val="left" w:pos="9693"/>
        </w:tabs>
        <w:rPr>
          <w:rFonts w:cs="Arial"/>
          <w:b/>
          <w:sz w:val="20"/>
        </w:rPr>
      </w:pPr>
      <w:r w:rsidRPr="004D04A4">
        <w:rPr>
          <w:rFonts w:cs="Arial"/>
          <w:b/>
          <w:sz w:val="20"/>
        </w:rPr>
        <w:t xml:space="preserve">Candidates will be required to study the following </w:t>
      </w:r>
      <w:r w:rsidRPr="004D04A4">
        <w:rPr>
          <w:rFonts w:cs="Arial"/>
          <w:b/>
          <w:i/>
          <w:sz w:val="20"/>
        </w:rPr>
        <w:t xml:space="preserve">compulsory </w:t>
      </w:r>
      <w:r w:rsidRPr="004D04A4">
        <w:rPr>
          <w:rFonts w:cs="Arial"/>
          <w:b/>
          <w:sz w:val="20"/>
        </w:rPr>
        <w:t>modules: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42"/>
        <w:gridCol w:w="4820"/>
        <w:gridCol w:w="850"/>
        <w:gridCol w:w="993"/>
        <w:gridCol w:w="992"/>
        <w:gridCol w:w="1276"/>
        <w:gridCol w:w="1134"/>
        <w:gridCol w:w="1559"/>
        <w:gridCol w:w="1276"/>
      </w:tblGrid>
      <w:tr w:rsidR="00282D06" w:rsidRPr="004D04A4" w:rsidTr="00282D06">
        <w:trPr>
          <w:cantSplit/>
          <w:trHeight w:val="867"/>
        </w:trPr>
        <w:tc>
          <w:tcPr>
            <w:tcW w:w="1242" w:type="dxa"/>
          </w:tcPr>
          <w:p w:rsidR="00282D06" w:rsidRPr="004D04A4" w:rsidRDefault="00282D06" w:rsidP="000B0F38">
            <w:pPr>
              <w:jc w:val="center"/>
              <w:rPr>
                <w:rFonts w:cs="Arial"/>
                <w:b/>
                <w:sz w:val="18"/>
                <w:szCs w:val="18"/>
              </w:rPr>
            </w:pPr>
            <w:r w:rsidRPr="004D04A4">
              <w:rPr>
                <w:rFonts w:cs="Arial"/>
                <w:b/>
                <w:sz w:val="18"/>
                <w:szCs w:val="18"/>
              </w:rPr>
              <w:t>Code</w:t>
            </w:r>
          </w:p>
        </w:tc>
        <w:tc>
          <w:tcPr>
            <w:tcW w:w="4820" w:type="dxa"/>
          </w:tcPr>
          <w:p w:rsidR="00282D06" w:rsidRPr="004D04A4" w:rsidRDefault="00282D06" w:rsidP="000B0F38">
            <w:pPr>
              <w:jc w:val="center"/>
              <w:rPr>
                <w:rFonts w:cs="Arial"/>
                <w:b/>
                <w:sz w:val="18"/>
                <w:szCs w:val="18"/>
              </w:rPr>
            </w:pPr>
            <w:r w:rsidRPr="004D04A4">
              <w:rPr>
                <w:rFonts w:cs="Arial"/>
                <w:b/>
                <w:sz w:val="18"/>
                <w:szCs w:val="18"/>
              </w:rPr>
              <w:t>Title</w:t>
            </w:r>
          </w:p>
        </w:tc>
        <w:tc>
          <w:tcPr>
            <w:tcW w:w="850" w:type="dxa"/>
          </w:tcPr>
          <w:p w:rsidR="00282D06" w:rsidRPr="004D04A4" w:rsidRDefault="00282D06" w:rsidP="000B0F38">
            <w:pPr>
              <w:jc w:val="center"/>
              <w:rPr>
                <w:rFonts w:cs="Arial"/>
                <w:b/>
                <w:sz w:val="18"/>
                <w:szCs w:val="18"/>
              </w:rPr>
            </w:pPr>
            <w:r w:rsidRPr="004D04A4">
              <w:rPr>
                <w:rFonts w:cs="Arial"/>
                <w:b/>
                <w:sz w:val="18"/>
                <w:szCs w:val="18"/>
              </w:rPr>
              <w:t>Credits</w:t>
            </w:r>
          </w:p>
        </w:tc>
        <w:tc>
          <w:tcPr>
            <w:tcW w:w="993" w:type="dxa"/>
          </w:tcPr>
          <w:p w:rsidR="00282D06" w:rsidRPr="004D04A4" w:rsidRDefault="00282D06" w:rsidP="004D04A4">
            <w:pPr>
              <w:jc w:val="center"/>
              <w:rPr>
                <w:rFonts w:cs="Arial"/>
                <w:b/>
                <w:sz w:val="18"/>
                <w:szCs w:val="18"/>
              </w:rPr>
            </w:pPr>
            <w:r w:rsidRPr="004D04A4">
              <w:rPr>
                <w:rFonts w:cs="Arial"/>
                <w:b/>
                <w:sz w:val="18"/>
                <w:szCs w:val="18"/>
              </w:rPr>
              <w:t>New Module   (Y / N)</w:t>
            </w:r>
          </w:p>
        </w:tc>
        <w:tc>
          <w:tcPr>
            <w:tcW w:w="992" w:type="dxa"/>
          </w:tcPr>
          <w:p w:rsidR="00282D06" w:rsidRPr="004D04A4" w:rsidRDefault="00282D06" w:rsidP="004D04A4">
            <w:pPr>
              <w:jc w:val="center"/>
              <w:rPr>
                <w:rFonts w:cs="Arial"/>
                <w:b/>
                <w:sz w:val="18"/>
                <w:szCs w:val="18"/>
              </w:rPr>
            </w:pPr>
            <w:r w:rsidRPr="004D04A4">
              <w:rPr>
                <w:rFonts w:cs="Arial"/>
                <w:b/>
                <w:sz w:val="18"/>
                <w:szCs w:val="18"/>
              </w:rPr>
              <w:t>Pre-requisite for:</w:t>
            </w:r>
          </w:p>
        </w:tc>
        <w:tc>
          <w:tcPr>
            <w:tcW w:w="1276" w:type="dxa"/>
          </w:tcPr>
          <w:p w:rsidR="00282D06" w:rsidRPr="004D04A4" w:rsidRDefault="00282D06" w:rsidP="000B0F38">
            <w:pPr>
              <w:jc w:val="center"/>
              <w:rPr>
                <w:rFonts w:cs="Arial"/>
                <w:b/>
                <w:sz w:val="18"/>
                <w:szCs w:val="18"/>
              </w:rPr>
            </w:pPr>
            <w:r w:rsidRPr="004D04A4">
              <w:rPr>
                <w:rFonts w:cs="Arial"/>
                <w:b/>
                <w:sz w:val="18"/>
                <w:szCs w:val="18"/>
              </w:rPr>
              <w:t>Co-requisite for:</w:t>
            </w:r>
          </w:p>
        </w:tc>
        <w:tc>
          <w:tcPr>
            <w:tcW w:w="1134" w:type="dxa"/>
          </w:tcPr>
          <w:p w:rsidR="00282D06" w:rsidRPr="004D04A4" w:rsidRDefault="00282D06" w:rsidP="00282D06">
            <w:pPr>
              <w:pStyle w:val="BodyText2"/>
              <w:rPr>
                <w:rFonts w:ascii="Arial" w:hAnsi="Arial" w:cs="Arial"/>
                <w:sz w:val="18"/>
                <w:szCs w:val="18"/>
              </w:rPr>
            </w:pPr>
            <w:r>
              <w:rPr>
                <w:rFonts w:ascii="Arial" w:hAnsi="Arial" w:cs="Arial"/>
                <w:sz w:val="18"/>
                <w:szCs w:val="18"/>
              </w:rPr>
              <w:t>Semester 1, 2, or 3</w:t>
            </w:r>
          </w:p>
        </w:tc>
        <w:tc>
          <w:tcPr>
            <w:tcW w:w="1559" w:type="dxa"/>
          </w:tcPr>
          <w:p w:rsidR="00282D06" w:rsidRPr="00282D06" w:rsidRDefault="00282D06" w:rsidP="00917C58">
            <w:pPr>
              <w:jc w:val="center"/>
              <w:rPr>
                <w:rFonts w:cs="Arial"/>
                <w:b/>
                <w:sz w:val="18"/>
                <w:szCs w:val="18"/>
              </w:rPr>
            </w:pPr>
            <w:r w:rsidRPr="00282D06">
              <w:rPr>
                <w:rFonts w:cs="Arial"/>
                <w:b/>
                <w:sz w:val="18"/>
                <w:szCs w:val="18"/>
              </w:rPr>
              <w:t>Pass required for progression</w:t>
            </w:r>
            <w:r w:rsidR="00917C58">
              <w:rPr>
                <w:rFonts w:cs="Arial"/>
                <w:b/>
                <w:sz w:val="18"/>
                <w:szCs w:val="18"/>
              </w:rPr>
              <w:t>/ award (Y/N</w:t>
            </w:r>
            <w:r w:rsidRPr="00282D06">
              <w:rPr>
                <w:rFonts w:cs="Arial"/>
                <w:b/>
                <w:sz w:val="18"/>
                <w:szCs w:val="18"/>
              </w:rPr>
              <w:t>)</w:t>
            </w:r>
          </w:p>
        </w:tc>
        <w:tc>
          <w:tcPr>
            <w:tcW w:w="1276" w:type="dxa"/>
          </w:tcPr>
          <w:p w:rsidR="00282D06" w:rsidRDefault="00282D06" w:rsidP="004D04A4">
            <w:pPr>
              <w:jc w:val="center"/>
              <w:rPr>
                <w:rFonts w:cs="Arial"/>
                <w:b/>
                <w:sz w:val="18"/>
                <w:szCs w:val="18"/>
              </w:rPr>
            </w:pPr>
            <w:r>
              <w:rPr>
                <w:rFonts w:cs="Arial"/>
                <w:b/>
                <w:sz w:val="18"/>
                <w:szCs w:val="18"/>
              </w:rPr>
              <w:t>Module sequence</w:t>
            </w:r>
            <w:r>
              <w:rPr>
                <w:rFonts w:cs="Arial"/>
                <w:b/>
                <w:sz w:val="18"/>
                <w:szCs w:val="18"/>
              </w:rPr>
              <w:br/>
            </w:r>
            <w:r w:rsidRPr="00917C58">
              <w:rPr>
                <w:rFonts w:cs="Arial"/>
                <w:sz w:val="18"/>
                <w:szCs w:val="18"/>
              </w:rPr>
              <w:t>(P/T mode only)</w:t>
            </w:r>
          </w:p>
        </w:tc>
      </w:tr>
      <w:tr w:rsidR="00282D06" w:rsidRPr="004D04A4" w:rsidTr="00282D06">
        <w:trPr>
          <w:cantSplit/>
          <w:trHeight w:val="260"/>
        </w:trPr>
        <w:tc>
          <w:tcPr>
            <w:tcW w:w="1242" w:type="dxa"/>
          </w:tcPr>
          <w:p w:rsidR="00282D06" w:rsidRPr="004D04A4" w:rsidRDefault="00282D06" w:rsidP="004D04A4">
            <w:pPr>
              <w:rPr>
                <w:sz w:val="20"/>
              </w:rPr>
            </w:pPr>
          </w:p>
        </w:tc>
        <w:tc>
          <w:tcPr>
            <w:tcW w:w="4820" w:type="dxa"/>
          </w:tcPr>
          <w:p w:rsidR="00282D06" w:rsidRPr="004D04A4" w:rsidRDefault="00282D06" w:rsidP="00676BA3">
            <w:pPr>
              <w:rPr>
                <w:rFonts w:cs="Arial"/>
                <w:b/>
                <w:sz w:val="20"/>
              </w:rPr>
            </w:pPr>
          </w:p>
        </w:tc>
        <w:tc>
          <w:tcPr>
            <w:tcW w:w="850" w:type="dxa"/>
          </w:tcPr>
          <w:p w:rsidR="00282D06" w:rsidRPr="004D04A4" w:rsidRDefault="00282D06" w:rsidP="000B0F38">
            <w:pPr>
              <w:rPr>
                <w:rFonts w:cs="Arial"/>
                <w:b/>
                <w:sz w:val="20"/>
              </w:rPr>
            </w:pPr>
          </w:p>
        </w:tc>
        <w:tc>
          <w:tcPr>
            <w:tcW w:w="993" w:type="dxa"/>
          </w:tcPr>
          <w:p w:rsidR="00282D06" w:rsidRPr="004D04A4" w:rsidRDefault="00282D06" w:rsidP="000B0F38">
            <w:pPr>
              <w:jc w:val="center"/>
              <w:rPr>
                <w:rFonts w:cs="Arial"/>
                <w:b/>
                <w:sz w:val="20"/>
              </w:rPr>
            </w:pPr>
          </w:p>
        </w:tc>
        <w:tc>
          <w:tcPr>
            <w:tcW w:w="992" w:type="dxa"/>
          </w:tcPr>
          <w:p w:rsidR="00282D06" w:rsidRPr="004D04A4" w:rsidRDefault="00282D06" w:rsidP="000B0F38">
            <w:pPr>
              <w:rPr>
                <w:rFonts w:cs="Arial"/>
                <w:b/>
                <w:sz w:val="20"/>
              </w:rPr>
            </w:pPr>
          </w:p>
        </w:tc>
        <w:tc>
          <w:tcPr>
            <w:tcW w:w="1276" w:type="dxa"/>
          </w:tcPr>
          <w:p w:rsidR="00282D06" w:rsidRPr="004D04A4" w:rsidRDefault="00282D06" w:rsidP="000B0F38">
            <w:pPr>
              <w:rPr>
                <w:rFonts w:cs="Arial"/>
                <w:b/>
                <w:sz w:val="20"/>
              </w:rPr>
            </w:pPr>
          </w:p>
        </w:tc>
        <w:tc>
          <w:tcPr>
            <w:tcW w:w="1134" w:type="dxa"/>
          </w:tcPr>
          <w:p w:rsidR="00282D06" w:rsidRPr="004D04A4" w:rsidRDefault="00282D06" w:rsidP="000B0F38">
            <w:pPr>
              <w:rPr>
                <w:rFonts w:cs="Arial"/>
                <w:b/>
                <w:sz w:val="20"/>
              </w:rPr>
            </w:pPr>
          </w:p>
        </w:tc>
        <w:tc>
          <w:tcPr>
            <w:tcW w:w="1559" w:type="dxa"/>
          </w:tcPr>
          <w:p w:rsidR="00282D06" w:rsidRPr="004D04A4" w:rsidRDefault="00282D06" w:rsidP="000B0F38">
            <w:pPr>
              <w:rPr>
                <w:rFonts w:cs="Arial"/>
                <w:b/>
                <w:sz w:val="20"/>
              </w:rPr>
            </w:pPr>
          </w:p>
        </w:tc>
        <w:tc>
          <w:tcPr>
            <w:tcW w:w="1276" w:type="dxa"/>
          </w:tcPr>
          <w:p w:rsidR="00282D06" w:rsidRPr="004D04A4" w:rsidRDefault="00282D06" w:rsidP="000B0F38">
            <w:pPr>
              <w:rPr>
                <w:rFonts w:cs="Arial"/>
                <w:b/>
                <w:sz w:val="20"/>
              </w:rPr>
            </w:pPr>
          </w:p>
        </w:tc>
      </w:tr>
      <w:tr w:rsidR="00282D06" w:rsidRPr="004D04A4" w:rsidTr="00282D06">
        <w:trPr>
          <w:cantSplit/>
          <w:trHeight w:val="260"/>
        </w:trPr>
        <w:tc>
          <w:tcPr>
            <w:tcW w:w="1242" w:type="dxa"/>
          </w:tcPr>
          <w:p w:rsidR="00282D06" w:rsidRPr="004D04A4" w:rsidRDefault="00282D06" w:rsidP="000B0F38">
            <w:pPr>
              <w:rPr>
                <w:rFonts w:cs="Arial"/>
                <w:b/>
                <w:sz w:val="20"/>
              </w:rPr>
            </w:pPr>
          </w:p>
        </w:tc>
        <w:tc>
          <w:tcPr>
            <w:tcW w:w="4820" w:type="dxa"/>
          </w:tcPr>
          <w:p w:rsidR="00282D06" w:rsidRPr="004D04A4" w:rsidRDefault="00282D06" w:rsidP="000B0F38">
            <w:pPr>
              <w:rPr>
                <w:rFonts w:cs="Arial"/>
                <w:b/>
                <w:sz w:val="20"/>
              </w:rPr>
            </w:pPr>
          </w:p>
        </w:tc>
        <w:tc>
          <w:tcPr>
            <w:tcW w:w="850" w:type="dxa"/>
          </w:tcPr>
          <w:p w:rsidR="00282D06" w:rsidRPr="004D04A4" w:rsidRDefault="00282D06" w:rsidP="000B0F38">
            <w:pPr>
              <w:rPr>
                <w:rFonts w:cs="Arial"/>
                <w:b/>
                <w:sz w:val="20"/>
              </w:rPr>
            </w:pPr>
          </w:p>
        </w:tc>
        <w:tc>
          <w:tcPr>
            <w:tcW w:w="993" w:type="dxa"/>
          </w:tcPr>
          <w:p w:rsidR="00282D06" w:rsidRPr="004D04A4" w:rsidRDefault="00282D06" w:rsidP="000B0F38">
            <w:pPr>
              <w:jc w:val="center"/>
              <w:rPr>
                <w:rFonts w:cs="Arial"/>
                <w:b/>
                <w:sz w:val="20"/>
              </w:rPr>
            </w:pPr>
          </w:p>
        </w:tc>
        <w:tc>
          <w:tcPr>
            <w:tcW w:w="992" w:type="dxa"/>
          </w:tcPr>
          <w:p w:rsidR="00282D06" w:rsidRPr="004D04A4" w:rsidRDefault="00282D06" w:rsidP="000B0F38">
            <w:pPr>
              <w:rPr>
                <w:rFonts w:cs="Arial"/>
                <w:b/>
                <w:sz w:val="20"/>
              </w:rPr>
            </w:pPr>
          </w:p>
        </w:tc>
        <w:tc>
          <w:tcPr>
            <w:tcW w:w="1276" w:type="dxa"/>
          </w:tcPr>
          <w:p w:rsidR="00282D06" w:rsidRPr="004D04A4" w:rsidRDefault="00282D06" w:rsidP="000B0F38">
            <w:pPr>
              <w:rPr>
                <w:rFonts w:cs="Arial"/>
                <w:b/>
                <w:sz w:val="20"/>
              </w:rPr>
            </w:pPr>
          </w:p>
        </w:tc>
        <w:tc>
          <w:tcPr>
            <w:tcW w:w="1134" w:type="dxa"/>
          </w:tcPr>
          <w:p w:rsidR="00282D06" w:rsidRPr="004D04A4" w:rsidRDefault="00282D06" w:rsidP="000B0F38">
            <w:pPr>
              <w:rPr>
                <w:rFonts w:cs="Arial"/>
                <w:b/>
                <w:sz w:val="20"/>
              </w:rPr>
            </w:pPr>
          </w:p>
        </w:tc>
        <w:tc>
          <w:tcPr>
            <w:tcW w:w="1559" w:type="dxa"/>
          </w:tcPr>
          <w:p w:rsidR="00282D06" w:rsidRPr="004D04A4" w:rsidRDefault="00282D06" w:rsidP="000B0F38">
            <w:pPr>
              <w:rPr>
                <w:rFonts w:cs="Arial"/>
                <w:b/>
                <w:sz w:val="20"/>
              </w:rPr>
            </w:pPr>
          </w:p>
        </w:tc>
        <w:tc>
          <w:tcPr>
            <w:tcW w:w="1276" w:type="dxa"/>
          </w:tcPr>
          <w:p w:rsidR="00282D06" w:rsidRPr="004D04A4" w:rsidRDefault="00282D06" w:rsidP="000B0F38">
            <w:pPr>
              <w:rPr>
                <w:rFonts w:cs="Arial"/>
                <w:b/>
                <w:sz w:val="20"/>
              </w:rPr>
            </w:pPr>
          </w:p>
        </w:tc>
      </w:tr>
      <w:tr w:rsidR="00282D06" w:rsidRPr="004D04A4" w:rsidTr="00282D06">
        <w:trPr>
          <w:cantSplit/>
          <w:trHeight w:val="260"/>
        </w:trPr>
        <w:tc>
          <w:tcPr>
            <w:tcW w:w="1242" w:type="dxa"/>
          </w:tcPr>
          <w:p w:rsidR="00282D06" w:rsidRPr="004D04A4" w:rsidRDefault="00282D06" w:rsidP="000B0F38">
            <w:pPr>
              <w:rPr>
                <w:rFonts w:cs="Arial"/>
                <w:b/>
                <w:sz w:val="20"/>
              </w:rPr>
            </w:pPr>
          </w:p>
        </w:tc>
        <w:tc>
          <w:tcPr>
            <w:tcW w:w="4820" w:type="dxa"/>
          </w:tcPr>
          <w:p w:rsidR="00282D06" w:rsidRPr="004D04A4" w:rsidRDefault="00282D06" w:rsidP="000B0F38">
            <w:pPr>
              <w:rPr>
                <w:rFonts w:cs="Arial"/>
                <w:b/>
                <w:sz w:val="20"/>
              </w:rPr>
            </w:pPr>
          </w:p>
        </w:tc>
        <w:tc>
          <w:tcPr>
            <w:tcW w:w="850" w:type="dxa"/>
          </w:tcPr>
          <w:p w:rsidR="00282D06" w:rsidRPr="004D04A4" w:rsidRDefault="00282D06" w:rsidP="000B0F38">
            <w:pPr>
              <w:rPr>
                <w:rFonts w:cs="Arial"/>
                <w:b/>
                <w:sz w:val="20"/>
              </w:rPr>
            </w:pPr>
          </w:p>
        </w:tc>
        <w:tc>
          <w:tcPr>
            <w:tcW w:w="993" w:type="dxa"/>
          </w:tcPr>
          <w:p w:rsidR="00282D06" w:rsidRPr="004D04A4" w:rsidRDefault="00282D06" w:rsidP="000B0F38">
            <w:pPr>
              <w:jc w:val="center"/>
              <w:rPr>
                <w:rFonts w:cs="Arial"/>
                <w:b/>
                <w:sz w:val="20"/>
              </w:rPr>
            </w:pPr>
          </w:p>
        </w:tc>
        <w:tc>
          <w:tcPr>
            <w:tcW w:w="992" w:type="dxa"/>
          </w:tcPr>
          <w:p w:rsidR="00282D06" w:rsidRPr="004D04A4" w:rsidRDefault="00282D06" w:rsidP="000B0F38">
            <w:pPr>
              <w:rPr>
                <w:rFonts w:cs="Arial"/>
                <w:b/>
                <w:sz w:val="20"/>
              </w:rPr>
            </w:pPr>
          </w:p>
        </w:tc>
        <w:tc>
          <w:tcPr>
            <w:tcW w:w="1276" w:type="dxa"/>
          </w:tcPr>
          <w:p w:rsidR="00282D06" w:rsidRPr="004D04A4" w:rsidRDefault="00282D06" w:rsidP="000B0F38">
            <w:pPr>
              <w:rPr>
                <w:rFonts w:cs="Arial"/>
                <w:b/>
                <w:sz w:val="20"/>
              </w:rPr>
            </w:pPr>
          </w:p>
        </w:tc>
        <w:tc>
          <w:tcPr>
            <w:tcW w:w="1134" w:type="dxa"/>
          </w:tcPr>
          <w:p w:rsidR="00282D06" w:rsidRPr="004D04A4" w:rsidRDefault="00282D06" w:rsidP="000B0F38">
            <w:pPr>
              <w:rPr>
                <w:rFonts w:cs="Arial"/>
                <w:b/>
                <w:sz w:val="20"/>
              </w:rPr>
            </w:pPr>
          </w:p>
        </w:tc>
        <w:tc>
          <w:tcPr>
            <w:tcW w:w="1559" w:type="dxa"/>
          </w:tcPr>
          <w:p w:rsidR="00282D06" w:rsidRPr="004D04A4" w:rsidRDefault="00282D06" w:rsidP="000B0F38">
            <w:pPr>
              <w:rPr>
                <w:rFonts w:cs="Arial"/>
                <w:b/>
                <w:sz w:val="20"/>
              </w:rPr>
            </w:pPr>
          </w:p>
        </w:tc>
        <w:tc>
          <w:tcPr>
            <w:tcW w:w="1276" w:type="dxa"/>
          </w:tcPr>
          <w:p w:rsidR="00282D06" w:rsidRPr="004D04A4" w:rsidRDefault="00282D06" w:rsidP="000B0F38">
            <w:pPr>
              <w:rPr>
                <w:rFonts w:cs="Arial"/>
                <w:b/>
                <w:sz w:val="20"/>
              </w:rPr>
            </w:pPr>
          </w:p>
        </w:tc>
      </w:tr>
      <w:tr w:rsidR="00282D06" w:rsidRPr="004D04A4" w:rsidTr="00282D06">
        <w:trPr>
          <w:cantSplit/>
          <w:trHeight w:val="260"/>
        </w:trPr>
        <w:tc>
          <w:tcPr>
            <w:tcW w:w="1242" w:type="dxa"/>
          </w:tcPr>
          <w:p w:rsidR="00282D06" w:rsidRPr="004D04A4" w:rsidRDefault="00282D06" w:rsidP="000B0F38">
            <w:pPr>
              <w:rPr>
                <w:rFonts w:cs="Arial"/>
                <w:b/>
                <w:sz w:val="20"/>
              </w:rPr>
            </w:pPr>
          </w:p>
        </w:tc>
        <w:tc>
          <w:tcPr>
            <w:tcW w:w="4820" w:type="dxa"/>
          </w:tcPr>
          <w:p w:rsidR="00282D06" w:rsidRPr="004D04A4" w:rsidRDefault="00282D06" w:rsidP="000B0F38">
            <w:pPr>
              <w:rPr>
                <w:rFonts w:cs="Arial"/>
                <w:b/>
                <w:sz w:val="20"/>
              </w:rPr>
            </w:pPr>
          </w:p>
        </w:tc>
        <w:tc>
          <w:tcPr>
            <w:tcW w:w="850" w:type="dxa"/>
          </w:tcPr>
          <w:p w:rsidR="00282D06" w:rsidRPr="004D04A4" w:rsidRDefault="00282D06" w:rsidP="000B0F38">
            <w:pPr>
              <w:rPr>
                <w:rFonts w:cs="Arial"/>
                <w:b/>
                <w:sz w:val="20"/>
              </w:rPr>
            </w:pPr>
          </w:p>
        </w:tc>
        <w:tc>
          <w:tcPr>
            <w:tcW w:w="993" w:type="dxa"/>
          </w:tcPr>
          <w:p w:rsidR="00282D06" w:rsidRPr="004D04A4" w:rsidRDefault="00282D06" w:rsidP="000B0F38">
            <w:pPr>
              <w:jc w:val="center"/>
              <w:rPr>
                <w:rFonts w:cs="Arial"/>
                <w:b/>
                <w:sz w:val="20"/>
              </w:rPr>
            </w:pPr>
          </w:p>
        </w:tc>
        <w:tc>
          <w:tcPr>
            <w:tcW w:w="992" w:type="dxa"/>
          </w:tcPr>
          <w:p w:rsidR="00282D06" w:rsidRPr="004D04A4" w:rsidRDefault="00282D06" w:rsidP="000B0F38">
            <w:pPr>
              <w:rPr>
                <w:rFonts w:cs="Arial"/>
                <w:b/>
                <w:sz w:val="20"/>
              </w:rPr>
            </w:pPr>
          </w:p>
        </w:tc>
        <w:tc>
          <w:tcPr>
            <w:tcW w:w="1276" w:type="dxa"/>
          </w:tcPr>
          <w:p w:rsidR="00282D06" w:rsidRPr="004D04A4" w:rsidRDefault="00282D06" w:rsidP="000B0F38">
            <w:pPr>
              <w:rPr>
                <w:rFonts w:cs="Arial"/>
                <w:b/>
                <w:sz w:val="20"/>
              </w:rPr>
            </w:pPr>
          </w:p>
        </w:tc>
        <w:tc>
          <w:tcPr>
            <w:tcW w:w="1134" w:type="dxa"/>
          </w:tcPr>
          <w:p w:rsidR="00282D06" w:rsidRPr="004D04A4" w:rsidRDefault="00282D06" w:rsidP="000B0F38">
            <w:pPr>
              <w:rPr>
                <w:rFonts w:cs="Arial"/>
                <w:b/>
                <w:sz w:val="20"/>
              </w:rPr>
            </w:pPr>
          </w:p>
        </w:tc>
        <w:tc>
          <w:tcPr>
            <w:tcW w:w="1559" w:type="dxa"/>
          </w:tcPr>
          <w:p w:rsidR="00282D06" w:rsidRPr="004D04A4" w:rsidRDefault="00282D06" w:rsidP="000B0F38">
            <w:pPr>
              <w:rPr>
                <w:rFonts w:cs="Arial"/>
                <w:b/>
                <w:sz w:val="20"/>
              </w:rPr>
            </w:pPr>
          </w:p>
        </w:tc>
        <w:tc>
          <w:tcPr>
            <w:tcW w:w="1276" w:type="dxa"/>
          </w:tcPr>
          <w:p w:rsidR="00282D06" w:rsidRPr="004D04A4" w:rsidRDefault="00282D06" w:rsidP="000B0F38">
            <w:pPr>
              <w:rPr>
                <w:rFonts w:cs="Arial"/>
                <w:b/>
                <w:sz w:val="20"/>
              </w:rPr>
            </w:pPr>
          </w:p>
        </w:tc>
      </w:tr>
      <w:tr w:rsidR="00282D06" w:rsidRPr="004D04A4" w:rsidTr="00282D06">
        <w:trPr>
          <w:cantSplit/>
          <w:trHeight w:val="260"/>
        </w:trPr>
        <w:tc>
          <w:tcPr>
            <w:tcW w:w="1242" w:type="dxa"/>
          </w:tcPr>
          <w:p w:rsidR="00282D06" w:rsidRPr="004D04A4" w:rsidRDefault="00282D06" w:rsidP="000B0F38">
            <w:pPr>
              <w:rPr>
                <w:rFonts w:cs="Arial"/>
                <w:b/>
                <w:sz w:val="20"/>
              </w:rPr>
            </w:pPr>
          </w:p>
        </w:tc>
        <w:tc>
          <w:tcPr>
            <w:tcW w:w="4820" w:type="dxa"/>
          </w:tcPr>
          <w:p w:rsidR="00282D06" w:rsidRPr="004D04A4" w:rsidRDefault="00282D06" w:rsidP="000B0F38">
            <w:pPr>
              <w:rPr>
                <w:rFonts w:cs="Arial"/>
                <w:b/>
                <w:sz w:val="20"/>
              </w:rPr>
            </w:pPr>
          </w:p>
        </w:tc>
        <w:tc>
          <w:tcPr>
            <w:tcW w:w="850" w:type="dxa"/>
          </w:tcPr>
          <w:p w:rsidR="00282D06" w:rsidRPr="004D04A4" w:rsidRDefault="00282D06" w:rsidP="000B0F38">
            <w:pPr>
              <w:rPr>
                <w:rFonts w:cs="Arial"/>
                <w:b/>
                <w:sz w:val="20"/>
              </w:rPr>
            </w:pPr>
          </w:p>
        </w:tc>
        <w:tc>
          <w:tcPr>
            <w:tcW w:w="993" w:type="dxa"/>
          </w:tcPr>
          <w:p w:rsidR="00282D06" w:rsidRPr="004D04A4" w:rsidRDefault="00282D06" w:rsidP="000B0F38">
            <w:pPr>
              <w:jc w:val="center"/>
              <w:rPr>
                <w:rFonts w:cs="Arial"/>
                <w:b/>
                <w:sz w:val="20"/>
              </w:rPr>
            </w:pPr>
          </w:p>
        </w:tc>
        <w:tc>
          <w:tcPr>
            <w:tcW w:w="992" w:type="dxa"/>
          </w:tcPr>
          <w:p w:rsidR="00282D06" w:rsidRPr="004D04A4" w:rsidRDefault="00282D06" w:rsidP="000B0F38">
            <w:pPr>
              <w:rPr>
                <w:rFonts w:cs="Arial"/>
                <w:b/>
                <w:sz w:val="20"/>
              </w:rPr>
            </w:pPr>
          </w:p>
        </w:tc>
        <w:tc>
          <w:tcPr>
            <w:tcW w:w="1276" w:type="dxa"/>
          </w:tcPr>
          <w:p w:rsidR="00282D06" w:rsidRPr="004D04A4" w:rsidRDefault="00282D06" w:rsidP="000B0F38">
            <w:pPr>
              <w:rPr>
                <w:rFonts w:cs="Arial"/>
                <w:b/>
                <w:sz w:val="20"/>
              </w:rPr>
            </w:pPr>
          </w:p>
        </w:tc>
        <w:tc>
          <w:tcPr>
            <w:tcW w:w="1134" w:type="dxa"/>
          </w:tcPr>
          <w:p w:rsidR="00282D06" w:rsidRPr="004D04A4" w:rsidRDefault="00282D06" w:rsidP="000B0F38">
            <w:pPr>
              <w:rPr>
                <w:rFonts w:cs="Arial"/>
                <w:b/>
                <w:sz w:val="20"/>
              </w:rPr>
            </w:pPr>
          </w:p>
        </w:tc>
        <w:tc>
          <w:tcPr>
            <w:tcW w:w="1559" w:type="dxa"/>
          </w:tcPr>
          <w:p w:rsidR="00282D06" w:rsidRPr="004D04A4" w:rsidRDefault="00282D06" w:rsidP="000B0F38">
            <w:pPr>
              <w:rPr>
                <w:rFonts w:cs="Arial"/>
                <w:b/>
                <w:sz w:val="20"/>
              </w:rPr>
            </w:pPr>
          </w:p>
        </w:tc>
        <w:tc>
          <w:tcPr>
            <w:tcW w:w="1276" w:type="dxa"/>
          </w:tcPr>
          <w:p w:rsidR="00282D06" w:rsidRPr="004D04A4" w:rsidRDefault="00282D06" w:rsidP="000B0F38">
            <w:pPr>
              <w:rPr>
                <w:rFonts w:cs="Arial"/>
                <w:b/>
                <w:sz w:val="20"/>
              </w:rPr>
            </w:pPr>
          </w:p>
        </w:tc>
      </w:tr>
      <w:tr w:rsidR="00282D06" w:rsidRPr="004D04A4" w:rsidTr="00282D06">
        <w:trPr>
          <w:cantSplit/>
          <w:trHeight w:val="260"/>
        </w:trPr>
        <w:tc>
          <w:tcPr>
            <w:tcW w:w="1242" w:type="dxa"/>
          </w:tcPr>
          <w:p w:rsidR="00282D06" w:rsidRPr="004D04A4" w:rsidRDefault="00282D06" w:rsidP="000B0F38">
            <w:pPr>
              <w:rPr>
                <w:rFonts w:cs="Arial"/>
                <w:b/>
                <w:sz w:val="20"/>
              </w:rPr>
            </w:pPr>
          </w:p>
        </w:tc>
        <w:tc>
          <w:tcPr>
            <w:tcW w:w="4820" w:type="dxa"/>
          </w:tcPr>
          <w:p w:rsidR="00282D06" w:rsidRPr="004D04A4" w:rsidRDefault="00282D06" w:rsidP="000B0F38">
            <w:pPr>
              <w:rPr>
                <w:rFonts w:cs="Arial"/>
                <w:b/>
                <w:sz w:val="20"/>
              </w:rPr>
            </w:pPr>
          </w:p>
        </w:tc>
        <w:tc>
          <w:tcPr>
            <w:tcW w:w="850" w:type="dxa"/>
          </w:tcPr>
          <w:p w:rsidR="00282D06" w:rsidRPr="004D04A4" w:rsidRDefault="00282D06" w:rsidP="000B0F38">
            <w:pPr>
              <w:rPr>
                <w:rFonts w:cs="Arial"/>
                <w:b/>
                <w:sz w:val="20"/>
              </w:rPr>
            </w:pPr>
          </w:p>
        </w:tc>
        <w:tc>
          <w:tcPr>
            <w:tcW w:w="993" w:type="dxa"/>
          </w:tcPr>
          <w:p w:rsidR="00282D06" w:rsidRPr="004D04A4" w:rsidRDefault="00282D06" w:rsidP="000B0F38">
            <w:pPr>
              <w:jc w:val="center"/>
              <w:rPr>
                <w:rFonts w:cs="Arial"/>
                <w:b/>
                <w:sz w:val="20"/>
              </w:rPr>
            </w:pPr>
          </w:p>
        </w:tc>
        <w:tc>
          <w:tcPr>
            <w:tcW w:w="992" w:type="dxa"/>
          </w:tcPr>
          <w:p w:rsidR="00282D06" w:rsidRPr="004D04A4" w:rsidRDefault="00282D06" w:rsidP="000B0F38">
            <w:pPr>
              <w:rPr>
                <w:rFonts w:cs="Arial"/>
                <w:b/>
                <w:sz w:val="20"/>
              </w:rPr>
            </w:pPr>
          </w:p>
        </w:tc>
        <w:tc>
          <w:tcPr>
            <w:tcW w:w="1276" w:type="dxa"/>
          </w:tcPr>
          <w:p w:rsidR="00282D06" w:rsidRPr="004D04A4" w:rsidRDefault="00282D06" w:rsidP="000B0F38">
            <w:pPr>
              <w:rPr>
                <w:rFonts w:cs="Arial"/>
                <w:b/>
                <w:sz w:val="20"/>
              </w:rPr>
            </w:pPr>
          </w:p>
        </w:tc>
        <w:tc>
          <w:tcPr>
            <w:tcW w:w="1134" w:type="dxa"/>
          </w:tcPr>
          <w:p w:rsidR="00282D06" w:rsidRPr="004D04A4" w:rsidRDefault="00282D06" w:rsidP="000B0F38">
            <w:pPr>
              <w:rPr>
                <w:rFonts w:cs="Arial"/>
                <w:b/>
                <w:sz w:val="20"/>
              </w:rPr>
            </w:pPr>
          </w:p>
        </w:tc>
        <w:tc>
          <w:tcPr>
            <w:tcW w:w="1559" w:type="dxa"/>
          </w:tcPr>
          <w:p w:rsidR="00282D06" w:rsidRPr="004D04A4" w:rsidRDefault="00282D06" w:rsidP="000B0F38">
            <w:pPr>
              <w:rPr>
                <w:rFonts w:cs="Arial"/>
                <w:b/>
                <w:sz w:val="20"/>
              </w:rPr>
            </w:pPr>
          </w:p>
        </w:tc>
        <w:tc>
          <w:tcPr>
            <w:tcW w:w="1276" w:type="dxa"/>
          </w:tcPr>
          <w:p w:rsidR="00282D06" w:rsidRPr="004D04A4" w:rsidRDefault="00282D06" w:rsidP="000B0F38">
            <w:pPr>
              <w:rPr>
                <w:rFonts w:cs="Arial"/>
                <w:b/>
                <w:sz w:val="20"/>
              </w:rPr>
            </w:pPr>
          </w:p>
        </w:tc>
      </w:tr>
      <w:tr w:rsidR="00282D06" w:rsidRPr="004D04A4" w:rsidTr="00282D06">
        <w:trPr>
          <w:cantSplit/>
          <w:trHeight w:val="260"/>
        </w:trPr>
        <w:tc>
          <w:tcPr>
            <w:tcW w:w="1242" w:type="dxa"/>
          </w:tcPr>
          <w:p w:rsidR="00282D06" w:rsidRPr="004D04A4" w:rsidRDefault="00282D06" w:rsidP="000B0F38">
            <w:pPr>
              <w:rPr>
                <w:rFonts w:cs="Arial"/>
                <w:b/>
                <w:sz w:val="20"/>
              </w:rPr>
            </w:pPr>
          </w:p>
        </w:tc>
        <w:tc>
          <w:tcPr>
            <w:tcW w:w="4820" w:type="dxa"/>
          </w:tcPr>
          <w:p w:rsidR="00282D06" w:rsidRPr="004D04A4" w:rsidRDefault="00282D06" w:rsidP="000B0F38">
            <w:pPr>
              <w:rPr>
                <w:rFonts w:cs="Arial"/>
                <w:b/>
                <w:sz w:val="20"/>
              </w:rPr>
            </w:pPr>
          </w:p>
        </w:tc>
        <w:tc>
          <w:tcPr>
            <w:tcW w:w="850" w:type="dxa"/>
          </w:tcPr>
          <w:p w:rsidR="00282D06" w:rsidRPr="004D04A4" w:rsidRDefault="00282D06" w:rsidP="000B0F38">
            <w:pPr>
              <w:rPr>
                <w:rFonts w:cs="Arial"/>
                <w:b/>
                <w:sz w:val="20"/>
              </w:rPr>
            </w:pPr>
          </w:p>
        </w:tc>
        <w:tc>
          <w:tcPr>
            <w:tcW w:w="993" w:type="dxa"/>
          </w:tcPr>
          <w:p w:rsidR="00282D06" w:rsidRPr="004D04A4" w:rsidRDefault="00282D06" w:rsidP="000B0F38">
            <w:pPr>
              <w:jc w:val="center"/>
              <w:rPr>
                <w:rFonts w:cs="Arial"/>
                <w:b/>
                <w:sz w:val="20"/>
              </w:rPr>
            </w:pPr>
          </w:p>
        </w:tc>
        <w:tc>
          <w:tcPr>
            <w:tcW w:w="992" w:type="dxa"/>
          </w:tcPr>
          <w:p w:rsidR="00282D06" w:rsidRPr="004D04A4" w:rsidRDefault="00282D06" w:rsidP="000B0F38">
            <w:pPr>
              <w:rPr>
                <w:rFonts w:cs="Arial"/>
                <w:b/>
                <w:sz w:val="20"/>
              </w:rPr>
            </w:pPr>
          </w:p>
        </w:tc>
        <w:tc>
          <w:tcPr>
            <w:tcW w:w="1276" w:type="dxa"/>
          </w:tcPr>
          <w:p w:rsidR="00282D06" w:rsidRPr="004D04A4" w:rsidRDefault="00282D06" w:rsidP="000B0F38">
            <w:pPr>
              <w:rPr>
                <w:rFonts w:cs="Arial"/>
                <w:b/>
                <w:sz w:val="20"/>
              </w:rPr>
            </w:pPr>
          </w:p>
        </w:tc>
        <w:tc>
          <w:tcPr>
            <w:tcW w:w="1134" w:type="dxa"/>
          </w:tcPr>
          <w:p w:rsidR="00282D06" w:rsidRPr="004D04A4" w:rsidRDefault="00282D06" w:rsidP="000B0F38">
            <w:pPr>
              <w:rPr>
                <w:rFonts w:cs="Arial"/>
                <w:b/>
                <w:sz w:val="20"/>
              </w:rPr>
            </w:pPr>
          </w:p>
        </w:tc>
        <w:tc>
          <w:tcPr>
            <w:tcW w:w="1559" w:type="dxa"/>
          </w:tcPr>
          <w:p w:rsidR="00282D06" w:rsidRPr="004D04A4" w:rsidRDefault="00282D06" w:rsidP="000B0F38">
            <w:pPr>
              <w:rPr>
                <w:rFonts w:cs="Arial"/>
                <w:b/>
                <w:sz w:val="20"/>
              </w:rPr>
            </w:pPr>
          </w:p>
        </w:tc>
        <w:tc>
          <w:tcPr>
            <w:tcW w:w="1276" w:type="dxa"/>
          </w:tcPr>
          <w:p w:rsidR="00282D06" w:rsidRPr="004D04A4" w:rsidRDefault="00282D06" w:rsidP="000B0F38">
            <w:pPr>
              <w:rPr>
                <w:rFonts w:cs="Arial"/>
                <w:b/>
                <w:sz w:val="20"/>
              </w:rPr>
            </w:pPr>
          </w:p>
        </w:tc>
      </w:tr>
      <w:tr w:rsidR="00917C58" w:rsidRPr="004D04A4" w:rsidTr="00282D06">
        <w:trPr>
          <w:cantSplit/>
          <w:trHeight w:val="260"/>
        </w:trPr>
        <w:tc>
          <w:tcPr>
            <w:tcW w:w="1242" w:type="dxa"/>
          </w:tcPr>
          <w:p w:rsidR="00917C58" w:rsidRPr="004D04A4" w:rsidRDefault="00917C58" w:rsidP="000B0F38">
            <w:pPr>
              <w:rPr>
                <w:rFonts w:cs="Arial"/>
                <w:b/>
                <w:sz w:val="20"/>
              </w:rPr>
            </w:pPr>
          </w:p>
        </w:tc>
        <w:tc>
          <w:tcPr>
            <w:tcW w:w="4820" w:type="dxa"/>
          </w:tcPr>
          <w:p w:rsidR="00917C58" w:rsidRPr="004D04A4" w:rsidRDefault="00917C58" w:rsidP="000B0F38">
            <w:pPr>
              <w:rPr>
                <w:rFonts w:cs="Arial"/>
                <w:b/>
                <w:sz w:val="20"/>
              </w:rPr>
            </w:pPr>
          </w:p>
        </w:tc>
        <w:tc>
          <w:tcPr>
            <w:tcW w:w="850" w:type="dxa"/>
          </w:tcPr>
          <w:p w:rsidR="00917C58" w:rsidRPr="004D04A4" w:rsidRDefault="00917C58" w:rsidP="000B0F38">
            <w:pPr>
              <w:rPr>
                <w:rFonts w:cs="Arial"/>
                <w:b/>
                <w:sz w:val="20"/>
              </w:rPr>
            </w:pPr>
          </w:p>
        </w:tc>
        <w:tc>
          <w:tcPr>
            <w:tcW w:w="993" w:type="dxa"/>
          </w:tcPr>
          <w:p w:rsidR="00917C58" w:rsidRPr="004D04A4" w:rsidRDefault="00917C58" w:rsidP="000B0F38">
            <w:pPr>
              <w:jc w:val="center"/>
              <w:rPr>
                <w:rFonts w:cs="Arial"/>
                <w:b/>
                <w:sz w:val="20"/>
              </w:rPr>
            </w:pPr>
          </w:p>
        </w:tc>
        <w:tc>
          <w:tcPr>
            <w:tcW w:w="992" w:type="dxa"/>
          </w:tcPr>
          <w:p w:rsidR="00917C58" w:rsidRPr="004D04A4" w:rsidRDefault="00917C58" w:rsidP="000B0F38">
            <w:pPr>
              <w:rPr>
                <w:rFonts w:cs="Arial"/>
                <w:b/>
                <w:sz w:val="20"/>
              </w:rPr>
            </w:pPr>
          </w:p>
        </w:tc>
        <w:tc>
          <w:tcPr>
            <w:tcW w:w="1276" w:type="dxa"/>
          </w:tcPr>
          <w:p w:rsidR="00917C58" w:rsidRPr="004D04A4" w:rsidRDefault="00917C58" w:rsidP="000B0F38">
            <w:pPr>
              <w:rPr>
                <w:rFonts w:cs="Arial"/>
                <w:b/>
                <w:sz w:val="20"/>
              </w:rPr>
            </w:pPr>
          </w:p>
        </w:tc>
        <w:tc>
          <w:tcPr>
            <w:tcW w:w="1134" w:type="dxa"/>
          </w:tcPr>
          <w:p w:rsidR="00917C58" w:rsidRPr="004D04A4" w:rsidRDefault="00917C58" w:rsidP="000B0F38">
            <w:pPr>
              <w:rPr>
                <w:rFonts w:cs="Arial"/>
                <w:b/>
                <w:sz w:val="20"/>
              </w:rPr>
            </w:pPr>
          </w:p>
        </w:tc>
        <w:tc>
          <w:tcPr>
            <w:tcW w:w="1559" w:type="dxa"/>
          </w:tcPr>
          <w:p w:rsidR="00917C58" w:rsidRPr="004D04A4" w:rsidRDefault="00917C58" w:rsidP="000B0F38">
            <w:pPr>
              <w:rPr>
                <w:rFonts w:cs="Arial"/>
                <w:b/>
                <w:sz w:val="20"/>
              </w:rPr>
            </w:pPr>
          </w:p>
        </w:tc>
        <w:tc>
          <w:tcPr>
            <w:tcW w:w="1276" w:type="dxa"/>
          </w:tcPr>
          <w:p w:rsidR="00917C58" w:rsidRPr="004D04A4" w:rsidRDefault="00917C58" w:rsidP="000B0F38">
            <w:pPr>
              <w:rPr>
                <w:rFonts w:cs="Arial"/>
                <w:b/>
                <w:sz w:val="20"/>
              </w:rPr>
            </w:pPr>
          </w:p>
        </w:tc>
      </w:tr>
    </w:tbl>
    <w:p w:rsidR="004D04A4" w:rsidRPr="00D947A3" w:rsidRDefault="004D04A4" w:rsidP="004D04A4">
      <w:pPr>
        <w:rPr>
          <w:rFonts w:cs="Arial"/>
          <w:b/>
          <w:sz w:val="8"/>
          <w:szCs w:val="8"/>
        </w:rPr>
      </w:pPr>
    </w:p>
    <w:tbl>
      <w:tblPr>
        <w:tblW w:w="0" w:type="auto"/>
        <w:tblLayout w:type="fixed"/>
        <w:tblLook w:val="0000" w:firstRow="0" w:lastRow="0" w:firstColumn="0" w:lastColumn="0" w:noHBand="0" w:noVBand="0"/>
      </w:tblPr>
      <w:tblGrid>
        <w:gridCol w:w="4248"/>
        <w:gridCol w:w="990"/>
        <w:gridCol w:w="5445"/>
      </w:tblGrid>
      <w:tr w:rsidR="004D04A4" w:rsidRPr="004D04A4" w:rsidTr="000B0F38">
        <w:trPr>
          <w:cantSplit/>
        </w:trPr>
        <w:tc>
          <w:tcPr>
            <w:tcW w:w="4248" w:type="dxa"/>
          </w:tcPr>
          <w:p w:rsidR="004D04A4" w:rsidRPr="004D04A4" w:rsidRDefault="004D04A4" w:rsidP="000B0F38">
            <w:pPr>
              <w:jc w:val="right"/>
              <w:rPr>
                <w:rFonts w:cs="Arial"/>
                <w:b/>
                <w:sz w:val="20"/>
              </w:rPr>
            </w:pPr>
            <w:r w:rsidRPr="004D04A4">
              <w:rPr>
                <w:rFonts w:cs="Arial"/>
                <w:b/>
                <w:sz w:val="20"/>
              </w:rPr>
              <w:t>Candidates will be required to study</w:t>
            </w:r>
          </w:p>
        </w:tc>
        <w:tc>
          <w:tcPr>
            <w:tcW w:w="990" w:type="dxa"/>
            <w:tcBorders>
              <w:top w:val="single" w:sz="6" w:space="0" w:color="auto"/>
              <w:left w:val="single" w:sz="6" w:space="0" w:color="auto"/>
              <w:bottom w:val="single" w:sz="6" w:space="0" w:color="auto"/>
              <w:right w:val="single" w:sz="6" w:space="0" w:color="auto"/>
            </w:tcBorders>
          </w:tcPr>
          <w:p w:rsidR="004D04A4" w:rsidRPr="004D04A4" w:rsidRDefault="004D04A4" w:rsidP="000B0F38">
            <w:pPr>
              <w:rPr>
                <w:rFonts w:cs="Arial"/>
                <w:b/>
                <w:sz w:val="20"/>
              </w:rPr>
            </w:pPr>
          </w:p>
        </w:tc>
        <w:tc>
          <w:tcPr>
            <w:tcW w:w="5445" w:type="dxa"/>
          </w:tcPr>
          <w:p w:rsidR="004D04A4" w:rsidRPr="004D04A4" w:rsidRDefault="004D04A4" w:rsidP="000B0F38">
            <w:pPr>
              <w:rPr>
                <w:rFonts w:cs="Arial"/>
                <w:b/>
                <w:sz w:val="20"/>
              </w:rPr>
            </w:pPr>
            <w:r w:rsidRPr="004D04A4">
              <w:rPr>
                <w:rFonts w:cs="Arial"/>
                <w:b/>
                <w:sz w:val="20"/>
              </w:rPr>
              <w:t xml:space="preserve">credits from  the following </w:t>
            </w:r>
            <w:r w:rsidRPr="004D04A4">
              <w:rPr>
                <w:rFonts w:cs="Arial"/>
                <w:b/>
                <w:i/>
                <w:sz w:val="20"/>
              </w:rPr>
              <w:t xml:space="preserve">optional </w:t>
            </w:r>
            <w:r w:rsidRPr="004D04A4">
              <w:rPr>
                <w:rFonts w:cs="Arial"/>
                <w:b/>
                <w:sz w:val="20"/>
              </w:rPr>
              <w:t xml:space="preserve"> modules:</w:t>
            </w:r>
          </w:p>
        </w:tc>
      </w:tr>
    </w:tbl>
    <w:p w:rsidR="00F35858" w:rsidRPr="00D947A3" w:rsidRDefault="00F35858" w:rsidP="004D04A4">
      <w:pPr>
        <w:rPr>
          <w:rFonts w:cs="Arial"/>
          <w:b/>
          <w:sz w:val="4"/>
          <w:szCs w:val="4"/>
        </w:rPr>
      </w:pPr>
      <w:r>
        <w:rPr>
          <w:rFonts w:cs="Arial"/>
          <w:b/>
          <w:sz w:val="4"/>
          <w:szCs w:val="4"/>
        </w:rPr>
        <w:br/>
      </w:r>
      <w:r>
        <w:rPr>
          <w:rFonts w:cs="Arial"/>
          <w:b/>
          <w:sz w:val="4"/>
          <w:szCs w:val="4"/>
        </w:rPr>
        <w:br/>
      </w:r>
      <w:r>
        <w:rPr>
          <w:rFonts w:cs="Arial"/>
          <w:b/>
          <w:sz w:val="4"/>
          <w:szCs w:val="4"/>
        </w:rPr>
        <w:br/>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42"/>
        <w:gridCol w:w="3006"/>
        <w:gridCol w:w="990"/>
        <w:gridCol w:w="824"/>
        <w:gridCol w:w="850"/>
        <w:gridCol w:w="993"/>
        <w:gridCol w:w="992"/>
        <w:gridCol w:w="1276"/>
        <w:gridCol w:w="1134"/>
        <w:gridCol w:w="1559"/>
        <w:gridCol w:w="1276"/>
      </w:tblGrid>
      <w:tr w:rsidR="00F35858" w:rsidTr="000B0F38">
        <w:trPr>
          <w:cantSplit/>
          <w:trHeight w:val="867"/>
        </w:trPr>
        <w:tc>
          <w:tcPr>
            <w:tcW w:w="1242" w:type="dxa"/>
          </w:tcPr>
          <w:p w:rsidR="00F35858" w:rsidRPr="004D04A4" w:rsidRDefault="00F35858" w:rsidP="000B0F38">
            <w:pPr>
              <w:jc w:val="center"/>
              <w:rPr>
                <w:rFonts w:cs="Arial"/>
                <w:b/>
                <w:sz w:val="18"/>
                <w:szCs w:val="18"/>
              </w:rPr>
            </w:pPr>
            <w:r w:rsidRPr="004D04A4">
              <w:rPr>
                <w:rFonts w:cs="Arial"/>
                <w:b/>
                <w:sz w:val="18"/>
                <w:szCs w:val="18"/>
              </w:rPr>
              <w:t>Code</w:t>
            </w:r>
          </w:p>
        </w:tc>
        <w:tc>
          <w:tcPr>
            <w:tcW w:w="4820" w:type="dxa"/>
            <w:gridSpan w:val="3"/>
          </w:tcPr>
          <w:p w:rsidR="00F35858" w:rsidRPr="004D04A4" w:rsidRDefault="00F35858" w:rsidP="000B0F38">
            <w:pPr>
              <w:jc w:val="center"/>
              <w:rPr>
                <w:rFonts w:cs="Arial"/>
                <w:b/>
                <w:sz w:val="18"/>
                <w:szCs w:val="18"/>
              </w:rPr>
            </w:pPr>
            <w:r w:rsidRPr="004D04A4">
              <w:rPr>
                <w:rFonts w:cs="Arial"/>
                <w:b/>
                <w:sz w:val="18"/>
                <w:szCs w:val="18"/>
              </w:rPr>
              <w:t>Title</w:t>
            </w:r>
          </w:p>
        </w:tc>
        <w:tc>
          <w:tcPr>
            <w:tcW w:w="850" w:type="dxa"/>
          </w:tcPr>
          <w:p w:rsidR="00F35858" w:rsidRPr="004D04A4" w:rsidRDefault="00F35858" w:rsidP="000B0F38">
            <w:pPr>
              <w:jc w:val="center"/>
              <w:rPr>
                <w:rFonts w:cs="Arial"/>
                <w:b/>
                <w:sz w:val="18"/>
                <w:szCs w:val="18"/>
              </w:rPr>
            </w:pPr>
            <w:r w:rsidRPr="004D04A4">
              <w:rPr>
                <w:rFonts w:cs="Arial"/>
                <w:b/>
                <w:sz w:val="18"/>
                <w:szCs w:val="18"/>
              </w:rPr>
              <w:t>Credits</w:t>
            </w:r>
          </w:p>
        </w:tc>
        <w:tc>
          <w:tcPr>
            <w:tcW w:w="993" w:type="dxa"/>
          </w:tcPr>
          <w:p w:rsidR="00F35858" w:rsidRPr="004D04A4" w:rsidRDefault="00F35858" w:rsidP="000B0F38">
            <w:pPr>
              <w:jc w:val="center"/>
              <w:rPr>
                <w:rFonts w:cs="Arial"/>
                <w:b/>
                <w:sz w:val="18"/>
                <w:szCs w:val="18"/>
              </w:rPr>
            </w:pPr>
            <w:r w:rsidRPr="004D04A4">
              <w:rPr>
                <w:rFonts w:cs="Arial"/>
                <w:b/>
                <w:sz w:val="18"/>
                <w:szCs w:val="18"/>
              </w:rPr>
              <w:t>New Module   (Y / N)</w:t>
            </w:r>
          </w:p>
        </w:tc>
        <w:tc>
          <w:tcPr>
            <w:tcW w:w="992" w:type="dxa"/>
          </w:tcPr>
          <w:p w:rsidR="00F35858" w:rsidRPr="004D04A4" w:rsidRDefault="00F35858" w:rsidP="000B0F38">
            <w:pPr>
              <w:jc w:val="center"/>
              <w:rPr>
                <w:rFonts w:cs="Arial"/>
                <w:b/>
                <w:sz w:val="18"/>
                <w:szCs w:val="18"/>
              </w:rPr>
            </w:pPr>
            <w:r w:rsidRPr="004D04A4">
              <w:rPr>
                <w:rFonts w:cs="Arial"/>
                <w:b/>
                <w:sz w:val="18"/>
                <w:szCs w:val="18"/>
              </w:rPr>
              <w:t>Pre-requisite for:</w:t>
            </w:r>
          </w:p>
        </w:tc>
        <w:tc>
          <w:tcPr>
            <w:tcW w:w="1276" w:type="dxa"/>
          </w:tcPr>
          <w:p w:rsidR="00F35858" w:rsidRPr="004D04A4" w:rsidRDefault="00F35858" w:rsidP="000B0F38">
            <w:pPr>
              <w:jc w:val="center"/>
              <w:rPr>
                <w:rFonts w:cs="Arial"/>
                <w:b/>
                <w:sz w:val="18"/>
                <w:szCs w:val="18"/>
              </w:rPr>
            </w:pPr>
            <w:r w:rsidRPr="004D04A4">
              <w:rPr>
                <w:rFonts w:cs="Arial"/>
                <w:b/>
                <w:sz w:val="18"/>
                <w:szCs w:val="18"/>
              </w:rPr>
              <w:t>Co-requisite for:</w:t>
            </w:r>
          </w:p>
        </w:tc>
        <w:tc>
          <w:tcPr>
            <w:tcW w:w="1134" w:type="dxa"/>
          </w:tcPr>
          <w:p w:rsidR="00F35858" w:rsidRPr="004D04A4" w:rsidRDefault="00F35858" w:rsidP="000B0F38">
            <w:pPr>
              <w:pStyle w:val="BodyText2"/>
              <w:rPr>
                <w:rFonts w:ascii="Arial" w:hAnsi="Arial" w:cs="Arial"/>
                <w:sz w:val="18"/>
                <w:szCs w:val="18"/>
              </w:rPr>
            </w:pPr>
            <w:r>
              <w:rPr>
                <w:rFonts w:ascii="Arial" w:hAnsi="Arial" w:cs="Arial"/>
                <w:sz w:val="18"/>
                <w:szCs w:val="18"/>
              </w:rPr>
              <w:t>Semester 1, 2, or 3</w:t>
            </w:r>
          </w:p>
        </w:tc>
        <w:tc>
          <w:tcPr>
            <w:tcW w:w="1559" w:type="dxa"/>
          </w:tcPr>
          <w:p w:rsidR="00F35858" w:rsidRPr="00282D06" w:rsidRDefault="00F35858" w:rsidP="00917C58">
            <w:pPr>
              <w:jc w:val="center"/>
              <w:rPr>
                <w:rFonts w:cs="Arial"/>
                <w:b/>
                <w:sz w:val="18"/>
                <w:szCs w:val="18"/>
              </w:rPr>
            </w:pPr>
            <w:r w:rsidRPr="00282D06">
              <w:rPr>
                <w:rFonts w:cs="Arial"/>
                <w:b/>
                <w:sz w:val="18"/>
                <w:szCs w:val="18"/>
              </w:rPr>
              <w:t>Pass required for progression</w:t>
            </w:r>
            <w:r w:rsidR="00917C58">
              <w:rPr>
                <w:rFonts w:cs="Arial"/>
                <w:b/>
                <w:sz w:val="18"/>
                <w:szCs w:val="18"/>
              </w:rPr>
              <w:t>/ award (Y/N</w:t>
            </w:r>
            <w:r w:rsidRPr="00282D06">
              <w:rPr>
                <w:rFonts w:cs="Arial"/>
                <w:b/>
                <w:sz w:val="18"/>
                <w:szCs w:val="18"/>
              </w:rPr>
              <w:t>)</w:t>
            </w:r>
          </w:p>
        </w:tc>
        <w:tc>
          <w:tcPr>
            <w:tcW w:w="1276" w:type="dxa"/>
          </w:tcPr>
          <w:p w:rsidR="00F35858" w:rsidRDefault="00F35858" w:rsidP="000B0F38">
            <w:pPr>
              <w:jc w:val="center"/>
              <w:rPr>
                <w:rFonts w:cs="Arial"/>
                <w:b/>
                <w:sz w:val="18"/>
                <w:szCs w:val="18"/>
              </w:rPr>
            </w:pPr>
            <w:r>
              <w:rPr>
                <w:rFonts w:cs="Arial"/>
                <w:b/>
                <w:sz w:val="18"/>
                <w:szCs w:val="18"/>
              </w:rPr>
              <w:t>Module sequence</w:t>
            </w:r>
            <w:r>
              <w:rPr>
                <w:rFonts w:cs="Arial"/>
                <w:b/>
                <w:sz w:val="18"/>
                <w:szCs w:val="18"/>
              </w:rPr>
              <w:br/>
            </w:r>
            <w:r w:rsidRPr="00917C58">
              <w:rPr>
                <w:rFonts w:cs="Arial"/>
                <w:sz w:val="18"/>
                <w:szCs w:val="18"/>
              </w:rPr>
              <w:t>(P/T mode only)</w:t>
            </w:r>
          </w:p>
        </w:tc>
      </w:tr>
      <w:tr w:rsidR="00F35858" w:rsidRPr="004D04A4" w:rsidTr="000B0F38">
        <w:trPr>
          <w:cantSplit/>
          <w:trHeight w:val="260"/>
        </w:trPr>
        <w:tc>
          <w:tcPr>
            <w:tcW w:w="1242" w:type="dxa"/>
          </w:tcPr>
          <w:p w:rsidR="00F35858" w:rsidRPr="004D04A4" w:rsidRDefault="00F35858" w:rsidP="000B0F38">
            <w:pPr>
              <w:rPr>
                <w:sz w:val="20"/>
              </w:rPr>
            </w:pPr>
          </w:p>
        </w:tc>
        <w:tc>
          <w:tcPr>
            <w:tcW w:w="4820" w:type="dxa"/>
            <w:gridSpan w:val="3"/>
          </w:tcPr>
          <w:p w:rsidR="00F35858" w:rsidRPr="004D04A4" w:rsidRDefault="00F35858" w:rsidP="000B0F38">
            <w:pPr>
              <w:rPr>
                <w:rFonts w:cs="Arial"/>
                <w:b/>
                <w:sz w:val="20"/>
              </w:rPr>
            </w:pPr>
          </w:p>
        </w:tc>
        <w:tc>
          <w:tcPr>
            <w:tcW w:w="850" w:type="dxa"/>
          </w:tcPr>
          <w:p w:rsidR="00F35858" w:rsidRPr="004D04A4" w:rsidRDefault="00F35858" w:rsidP="000B0F38">
            <w:pPr>
              <w:rPr>
                <w:rFonts w:cs="Arial"/>
                <w:b/>
                <w:sz w:val="20"/>
              </w:rPr>
            </w:pPr>
          </w:p>
        </w:tc>
        <w:tc>
          <w:tcPr>
            <w:tcW w:w="993" w:type="dxa"/>
          </w:tcPr>
          <w:p w:rsidR="00F35858" w:rsidRPr="004D04A4" w:rsidRDefault="00F35858" w:rsidP="000B0F38">
            <w:pPr>
              <w:jc w:val="center"/>
              <w:rPr>
                <w:rFonts w:cs="Arial"/>
                <w:b/>
                <w:sz w:val="20"/>
              </w:rPr>
            </w:pPr>
          </w:p>
        </w:tc>
        <w:tc>
          <w:tcPr>
            <w:tcW w:w="992" w:type="dxa"/>
          </w:tcPr>
          <w:p w:rsidR="00F35858" w:rsidRPr="004D04A4" w:rsidRDefault="00F35858" w:rsidP="000B0F38">
            <w:pPr>
              <w:rPr>
                <w:rFonts w:cs="Arial"/>
                <w:b/>
                <w:sz w:val="20"/>
              </w:rPr>
            </w:pPr>
          </w:p>
        </w:tc>
        <w:tc>
          <w:tcPr>
            <w:tcW w:w="1276" w:type="dxa"/>
          </w:tcPr>
          <w:p w:rsidR="00F35858" w:rsidRPr="004D04A4" w:rsidRDefault="00F35858" w:rsidP="000B0F38">
            <w:pPr>
              <w:rPr>
                <w:rFonts w:cs="Arial"/>
                <w:b/>
                <w:sz w:val="20"/>
              </w:rPr>
            </w:pPr>
          </w:p>
        </w:tc>
        <w:tc>
          <w:tcPr>
            <w:tcW w:w="1134" w:type="dxa"/>
          </w:tcPr>
          <w:p w:rsidR="00F35858" w:rsidRPr="004D04A4" w:rsidRDefault="00F35858" w:rsidP="000B0F38">
            <w:pPr>
              <w:rPr>
                <w:rFonts w:cs="Arial"/>
                <w:b/>
                <w:sz w:val="20"/>
              </w:rPr>
            </w:pPr>
          </w:p>
        </w:tc>
        <w:tc>
          <w:tcPr>
            <w:tcW w:w="1559" w:type="dxa"/>
          </w:tcPr>
          <w:p w:rsidR="00F35858" w:rsidRPr="004D04A4" w:rsidRDefault="00F35858" w:rsidP="000B0F38">
            <w:pPr>
              <w:rPr>
                <w:rFonts w:cs="Arial"/>
                <w:b/>
                <w:sz w:val="20"/>
              </w:rPr>
            </w:pPr>
          </w:p>
        </w:tc>
        <w:tc>
          <w:tcPr>
            <w:tcW w:w="1276" w:type="dxa"/>
          </w:tcPr>
          <w:p w:rsidR="00F35858" w:rsidRPr="004D04A4" w:rsidRDefault="00F35858" w:rsidP="000B0F38">
            <w:pPr>
              <w:rPr>
                <w:rFonts w:cs="Arial"/>
                <w:b/>
                <w:sz w:val="20"/>
              </w:rPr>
            </w:pPr>
          </w:p>
        </w:tc>
      </w:tr>
      <w:tr w:rsidR="0071151E" w:rsidRPr="004D04A4" w:rsidTr="000B0F38">
        <w:trPr>
          <w:cantSplit/>
          <w:trHeight w:val="260"/>
        </w:trPr>
        <w:tc>
          <w:tcPr>
            <w:tcW w:w="1242" w:type="dxa"/>
          </w:tcPr>
          <w:p w:rsidR="0071151E" w:rsidRPr="004D04A4" w:rsidRDefault="0071151E" w:rsidP="000B0F38">
            <w:pPr>
              <w:rPr>
                <w:sz w:val="20"/>
              </w:rPr>
            </w:pPr>
          </w:p>
        </w:tc>
        <w:tc>
          <w:tcPr>
            <w:tcW w:w="4820" w:type="dxa"/>
            <w:gridSpan w:val="3"/>
          </w:tcPr>
          <w:p w:rsidR="0071151E" w:rsidRPr="004D04A4" w:rsidRDefault="0071151E" w:rsidP="000B0F38">
            <w:pPr>
              <w:rPr>
                <w:rFonts w:cs="Arial"/>
                <w:b/>
                <w:sz w:val="20"/>
              </w:rPr>
            </w:pPr>
          </w:p>
        </w:tc>
        <w:tc>
          <w:tcPr>
            <w:tcW w:w="850" w:type="dxa"/>
          </w:tcPr>
          <w:p w:rsidR="0071151E" w:rsidRPr="004D04A4" w:rsidRDefault="0071151E" w:rsidP="000B0F38">
            <w:pPr>
              <w:rPr>
                <w:rFonts w:cs="Arial"/>
                <w:b/>
                <w:sz w:val="20"/>
              </w:rPr>
            </w:pPr>
          </w:p>
        </w:tc>
        <w:tc>
          <w:tcPr>
            <w:tcW w:w="993" w:type="dxa"/>
          </w:tcPr>
          <w:p w:rsidR="0071151E" w:rsidRPr="004D04A4" w:rsidRDefault="0071151E" w:rsidP="000B0F38">
            <w:pPr>
              <w:jc w:val="center"/>
              <w:rPr>
                <w:rFonts w:cs="Arial"/>
                <w:b/>
                <w:sz w:val="20"/>
              </w:rPr>
            </w:pPr>
          </w:p>
        </w:tc>
        <w:tc>
          <w:tcPr>
            <w:tcW w:w="992" w:type="dxa"/>
          </w:tcPr>
          <w:p w:rsidR="0071151E" w:rsidRPr="004D04A4" w:rsidRDefault="0071151E" w:rsidP="000B0F38">
            <w:pPr>
              <w:rPr>
                <w:rFonts w:cs="Arial"/>
                <w:b/>
                <w:sz w:val="20"/>
              </w:rPr>
            </w:pPr>
          </w:p>
        </w:tc>
        <w:tc>
          <w:tcPr>
            <w:tcW w:w="1276" w:type="dxa"/>
          </w:tcPr>
          <w:p w:rsidR="0071151E" w:rsidRPr="004D04A4" w:rsidRDefault="0071151E" w:rsidP="000B0F38">
            <w:pPr>
              <w:rPr>
                <w:rFonts w:cs="Arial"/>
                <w:b/>
                <w:sz w:val="20"/>
              </w:rPr>
            </w:pPr>
          </w:p>
        </w:tc>
        <w:tc>
          <w:tcPr>
            <w:tcW w:w="1134" w:type="dxa"/>
          </w:tcPr>
          <w:p w:rsidR="0071151E" w:rsidRPr="004D04A4" w:rsidRDefault="0071151E" w:rsidP="000B0F38">
            <w:pPr>
              <w:rPr>
                <w:rFonts w:cs="Arial"/>
                <w:b/>
                <w:sz w:val="20"/>
              </w:rPr>
            </w:pPr>
          </w:p>
        </w:tc>
        <w:tc>
          <w:tcPr>
            <w:tcW w:w="1559" w:type="dxa"/>
          </w:tcPr>
          <w:p w:rsidR="0071151E" w:rsidRPr="004D04A4" w:rsidRDefault="0071151E" w:rsidP="000B0F38">
            <w:pPr>
              <w:rPr>
                <w:rFonts w:cs="Arial"/>
                <w:b/>
                <w:sz w:val="20"/>
              </w:rPr>
            </w:pPr>
          </w:p>
        </w:tc>
        <w:tc>
          <w:tcPr>
            <w:tcW w:w="1276" w:type="dxa"/>
          </w:tcPr>
          <w:p w:rsidR="0071151E" w:rsidRPr="004D04A4" w:rsidRDefault="0071151E" w:rsidP="000B0F38">
            <w:pPr>
              <w:rPr>
                <w:rFonts w:cs="Arial"/>
                <w:b/>
                <w:sz w:val="20"/>
              </w:rPr>
            </w:pPr>
          </w:p>
        </w:tc>
      </w:tr>
      <w:tr w:rsidR="00F35858" w:rsidRPr="004D04A4" w:rsidTr="000B0F38">
        <w:trPr>
          <w:cantSplit/>
          <w:trHeight w:val="260"/>
        </w:trPr>
        <w:tc>
          <w:tcPr>
            <w:tcW w:w="1242" w:type="dxa"/>
          </w:tcPr>
          <w:p w:rsidR="00F35858" w:rsidRPr="004D04A4" w:rsidRDefault="00F35858" w:rsidP="000B0F38">
            <w:pPr>
              <w:rPr>
                <w:rFonts w:cs="Arial"/>
                <w:b/>
                <w:sz w:val="20"/>
              </w:rPr>
            </w:pPr>
          </w:p>
        </w:tc>
        <w:tc>
          <w:tcPr>
            <w:tcW w:w="4820" w:type="dxa"/>
            <w:gridSpan w:val="3"/>
          </w:tcPr>
          <w:p w:rsidR="00F35858" w:rsidRPr="004D04A4" w:rsidRDefault="00F35858" w:rsidP="000B0F38">
            <w:pPr>
              <w:rPr>
                <w:rFonts w:cs="Arial"/>
                <w:b/>
                <w:sz w:val="20"/>
              </w:rPr>
            </w:pPr>
          </w:p>
        </w:tc>
        <w:tc>
          <w:tcPr>
            <w:tcW w:w="850" w:type="dxa"/>
          </w:tcPr>
          <w:p w:rsidR="00F35858" w:rsidRPr="004D04A4" w:rsidRDefault="00F35858" w:rsidP="000B0F38">
            <w:pPr>
              <w:rPr>
                <w:rFonts w:cs="Arial"/>
                <w:b/>
                <w:sz w:val="20"/>
              </w:rPr>
            </w:pPr>
          </w:p>
        </w:tc>
        <w:tc>
          <w:tcPr>
            <w:tcW w:w="993" w:type="dxa"/>
          </w:tcPr>
          <w:p w:rsidR="00F35858" w:rsidRPr="004D04A4" w:rsidRDefault="00F35858" w:rsidP="000B0F38">
            <w:pPr>
              <w:jc w:val="center"/>
              <w:rPr>
                <w:rFonts w:cs="Arial"/>
                <w:b/>
                <w:sz w:val="20"/>
              </w:rPr>
            </w:pPr>
          </w:p>
        </w:tc>
        <w:tc>
          <w:tcPr>
            <w:tcW w:w="992" w:type="dxa"/>
          </w:tcPr>
          <w:p w:rsidR="00F35858" w:rsidRPr="004D04A4" w:rsidRDefault="00F35858" w:rsidP="000B0F38">
            <w:pPr>
              <w:rPr>
                <w:rFonts w:cs="Arial"/>
                <w:b/>
                <w:sz w:val="20"/>
              </w:rPr>
            </w:pPr>
          </w:p>
        </w:tc>
        <w:tc>
          <w:tcPr>
            <w:tcW w:w="1276" w:type="dxa"/>
          </w:tcPr>
          <w:p w:rsidR="00F35858" w:rsidRPr="004D04A4" w:rsidRDefault="00F35858" w:rsidP="000B0F38">
            <w:pPr>
              <w:rPr>
                <w:rFonts w:cs="Arial"/>
                <w:b/>
                <w:sz w:val="20"/>
              </w:rPr>
            </w:pPr>
          </w:p>
        </w:tc>
        <w:tc>
          <w:tcPr>
            <w:tcW w:w="1134" w:type="dxa"/>
          </w:tcPr>
          <w:p w:rsidR="00F35858" w:rsidRPr="004D04A4" w:rsidRDefault="00F35858" w:rsidP="000B0F38">
            <w:pPr>
              <w:rPr>
                <w:rFonts w:cs="Arial"/>
                <w:b/>
                <w:sz w:val="20"/>
              </w:rPr>
            </w:pPr>
          </w:p>
        </w:tc>
        <w:tc>
          <w:tcPr>
            <w:tcW w:w="1559" w:type="dxa"/>
          </w:tcPr>
          <w:p w:rsidR="00F35858" w:rsidRPr="004D04A4" w:rsidRDefault="00F35858" w:rsidP="000B0F38">
            <w:pPr>
              <w:rPr>
                <w:rFonts w:cs="Arial"/>
                <w:b/>
                <w:sz w:val="20"/>
              </w:rPr>
            </w:pPr>
          </w:p>
        </w:tc>
        <w:tc>
          <w:tcPr>
            <w:tcW w:w="1276" w:type="dxa"/>
          </w:tcPr>
          <w:p w:rsidR="00F35858" w:rsidRPr="004D04A4" w:rsidRDefault="00F35858" w:rsidP="000B0F38">
            <w:pPr>
              <w:rPr>
                <w:rFonts w:cs="Arial"/>
                <w:b/>
                <w:sz w:val="20"/>
              </w:rPr>
            </w:pPr>
          </w:p>
        </w:tc>
      </w:tr>
      <w:tr w:rsidR="00F35858" w:rsidRPr="004D04A4" w:rsidTr="000B0F38">
        <w:trPr>
          <w:cantSplit/>
          <w:trHeight w:val="260"/>
        </w:trPr>
        <w:tc>
          <w:tcPr>
            <w:tcW w:w="1242" w:type="dxa"/>
          </w:tcPr>
          <w:p w:rsidR="00F35858" w:rsidRPr="004D04A4" w:rsidRDefault="00F35858" w:rsidP="000B0F38">
            <w:pPr>
              <w:rPr>
                <w:rFonts w:cs="Arial"/>
                <w:b/>
                <w:sz w:val="20"/>
              </w:rPr>
            </w:pPr>
          </w:p>
        </w:tc>
        <w:tc>
          <w:tcPr>
            <w:tcW w:w="4820" w:type="dxa"/>
            <w:gridSpan w:val="3"/>
          </w:tcPr>
          <w:p w:rsidR="00F35858" w:rsidRPr="004D04A4" w:rsidRDefault="00F35858" w:rsidP="000B0F38">
            <w:pPr>
              <w:rPr>
                <w:rFonts w:cs="Arial"/>
                <w:b/>
                <w:sz w:val="20"/>
              </w:rPr>
            </w:pPr>
          </w:p>
        </w:tc>
        <w:tc>
          <w:tcPr>
            <w:tcW w:w="850" w:type="dxa"/>
          </w:tcPr>
          <w:p w:rsidR="00F35858" w:rsidRPr="004D04A4" w:rsidRDefault="00F35858" w:rsidP="000B0F38">
            <w:pPr>
              <w:rPr>
                <w:rFonts w:cs="Arial"/>
                <w:b/>
                <w:sz w:val="20"/>
              </w:rPr>
            </w:pPr>
          </w:p>
        </w:tc>
        <w:tc>
          <w:tcPr>
            <w:tcW w:w="993" w:type="dxa"/>
          </w:tcPr>
          <w:p w:rsidR="00F35858" w:rsidRPr="004D04A4" w:rsidRDefault="00F35858" w:rsidP="000B0F38">
            <w:pPr>
              <w:jc w:val="center"/>
              <w:rPr>
                <w:rFonts w:cs="Arial"/>
                <w:b/>
                <w:sz w:val="20"/>
              </w:rPr>
            </w:pPr>
          </w:p>
        </w:tc>
        <w:tc>
          <w:tcPr>
            <w:tcW w:w="992" w:type="dxa"/>
          </w:tcPr>
          <w:p w:rsidR="00F35858" w:rsidRPr="004D04A4" w:rsidRDefault="00F35858" w:rsidP="000B0F38">
            <w:pPr>
              <w:rPr>
                <w:rFonts w:cs="Arial"/>
                <w:b/>
                <w:sz w:val="20"/>
              </w:rPr>
            </w:pPr>
          </w:p>
        </w:tc>
        <w:tc>
          <w:tcPr>
            <w:tcW w:w="1276" w:type="dxa"/>
          </w:tcPr>
          <w:p w:rsidR="00F35858" w:rsidRPr="004D04A4" w:rsidRDefault="00F35858" w:rsidP="000B0F38">
            <w:pPr>
              <w:rPr>
                <w:rFonts w:cs="Arial"/>
                <w:b/>
                <w:sz w:val="20"/>
              </w:rPr>
            </w:pPr>
          </w:p>
        </w:tc>
        <w:tc>
          <w:tcPr>
            <w:tcW w:w="1134" w:type="dxa"/>
          </w:tcPr>
          <w:p w:rsidR="00F35858" w:rsidRPr="004D04A4" w:rsidRDefault="00F35858" w:rsidP="000B0F38">
            <w:pPr>
              <w:rPr>
                <w:rFonts w:cs="Arial"/>
                <w:b/>
                <w:sz w:val="20"/>
              </w:rPr>
            </w:pPr>
          </w:p>
        </w:tc>
        <w:tc>
          <w:tcPr>
            <w:tcW w:w="1559" w:type="dxa"/>
          </w:tcPr>
          <w:p w:rsidR="00F35858" w:rsidRPr="004D04A4" w:rsidRDefault="00F35858" w:rsidP="000B0F38">
            <w:pPr>
              <w:rPr>
                <w:rFonts w:cs="Arial"/>
                <w:b/>
                <w:sz w:val="20"/>
              </w:rPr>
            </w:pPr>
          </w:p>
        </w:tc>
        <w:tc>
          <w:tcPr>
            <w:tcW w:w="1276" w:type="dxa"/>
          </w:tcPr>
          <w:p w:rsidR="00F35858" w:rsidRPr="004D04A4" w:rsidRDefault="00F35858" w:rsidP="000B0F38">
            <w:pPr>
              <w:rPr>
                <w:rFonts w:cs="Arial"/>
                <w:b/>
                <w:sz w:val="20"/>
              </w:rPr>
            </w:pPr>
          </w:p>
        </w:tc>
      </w:tr>
      <w:tr w:rsidR="00F35858" w:rsidRPr="004D04A4" w:rsidTr="000B0F38">
        <w:trPr>
          <w:cantSplit/>
          <w:trHeight w:val="260"/>
        </w:trPr>
        <w:tc>
          <w:tcPr>
            <w:tcW w:w="1242" w:type="dxa"/>
          </w:tcPr>
          <w:p w:rsidR="00F35858" w:rsidRPr="004D04A4" w:rsidRDefault="00F35858" w:rsidP="000B0F38">
            <w:pPr>
              <w:rPr>
                <w:rFonts w:cs="Arial"/>
                <w:b/>
                <w:sz w:val="20"/>
              </w:rPr>
            </w:pPr>
          </w:p>
        </w:tc>
        <w:tc>
          <w:tcPr>
            <w:tcW w:w="4820" w:type="dxa"/>
            <w:gridSpan w:val="3"/>
          </w:tcPr>
          <w:p w:rsidR="00F35858" w:rsidRPr="004D04A4" w:rsidRDefault="00F35858" w:rsidP="000B0F38">
            <w:pPr>
              <w:rPr>
                <w:rFonts w:cs="Arial"/>
                <w:b/>
                <w:sz w:val="20"/>
              </w:rPr>
            </w:pPr>
          </w:p>
        </w:tc>
        <w:tc>
          <w:tcPr>
            <w:tcW w:w="850" w:type="dxa"/>
          </w:tcPr>
          <w:p w:rsidR="00F35858" w:rsidRPr="004D04A4" w:rsidRDefault="00F35858" w:rsidP="000B0F38">
            <w:pPr>
              <w:rPr>
                <w:rFonts w:cs="Arial"/>
                <w:b/>
                <w:sz w:val="20"/>
              </w:rPr>
            </w:pPr>
          </w:p>
        </w:tc>
        <w:tc>
          <w:tcPr>
            <w:tcW w:w="993" w:type="dxa"/>
          </w:tcPr>
          <w:p w:rsidR="00F35858" w:rsidRPr="004D04A4" w:rsidRDefault="00F35858" w:rsidP="000B0F38">
            <w:pPr>
              <w:jc w:val="center"/>
              <w:rPr>
                <w:rFonts w:cs="Arial"/>
                <w:b/>
                <w:sz w:val="20"/>
              </w:rPr>
            </w:pPr>
          </w:p>
        </w:tc>
        <w:tc>
          <w:tcPr>
            <w:tcW w:w="992" w:type="dxa"/>
          </w:tcPr>
          <w:p w:rsidR="00F35858" w:rsidRPr="004D04A4" w:rsidRDefault="00F35858" w:rsidP="000B0F38">
            <w:pPr>
              <w:rPr>
                <w:rFonts w:cs="Arial"/>
                <w:b/>
                <w:sz w:val="20"/>
              </w:rPr>
            </w:pPr>
          </w:p>
        </w:tc>
        <w:tc>
          <w:tcPr>
            <w:tcW w:w="1276" w:type="dxa"/>
          </w:tcPr>
          <w:p w:rsidR="00F35858" w:rsidRPr="004D04A4" w:rsidRDefault="00F35858" w:rsidP="000B0F38">
            <w:pPr>
              <w:rPr>
                <w:rFonts w:cs="Arial"/>
                <w:b/>
                <w:sz w:val="20"/>
              </w:rPr>
            </w:pPr>
          </w:p>
        </w:tc>
        <w:tc>
          <w:tcPr>
            <w:tcW w:w="1134" w:type="dxa"/>
          </w:tcPr>
          <w:p w:rsidR="00F35858" w:rsidRPr="004D04A4" w:rsidRDefault="00F35858" w:rsidP="000B0F38">
            <w:pPr>
              <w:rPr>
                <w:rFonts w:cs="Arial"/>
                <w:b/>
                <w:sz w:val="20"/>
              </w:rPr>
            </w:pPr>
          </w:p>
        </w:tc>
        <w:tc>
          <w:tcPr>
            <w:tcW w:w="1559" w:type="dxa"/>
          </w:tcPr>
          <w:p w:rsidR="00F35858" w:rsidRPr="004D04A4" w:rsidRDefault="00F35858" w:rsidP="000B0F38">
            <w:pPr>
              <w:rPr>
                <w:rFonts w:cs="Arial"/>
                <w:b/>
                <w:sz w:val="20"/>
              </w:rPr>
            </w:pPr>
          </w:p>
        </w:tc>
        <w:tc>
          <w:tcPr>
            <w:tcW w:w="1276" w:type="dxa"/>
          </w:tcPr>
          <w:p w:rsidR="00F35858" w:rsidRPr="004D04A4" w:rsidRDefault="00F35858" w:rsidP="000B0F38">
            <w:pPr>
              <w:rPr>
                <w:rFonts w:cs="Arial"/>
                <w:b/>
                <w:sz w:val="20"/>
              </w:rPr>
            </w:pPr>
          </w:p>
        </w:tc>
      </w:tr>
      <w:tr w:rsidR="00F35858" w:rsidRPr="004D04A4" w:rsidTr="000B0F38">
        <w:trPr>
          <w:cantSplit/>
          <w:trHeight w:val="260"/>
        </w:trPr>
        <w:tc>
          <w:tcPr>
            <w:tcW w:w="1242" w:type="dxa"/>
          </w:tcPr>
          <w:p w:rsidR="00F35858" w:rsidRPr="004D04A4" w:rsidRDefault="00F35858" w:rsidP="000B0F38">
            <w:pPr>
              <w:rPr>
                <w:rFonts w:cs="Arial"/>
                <w:b/>
                <w:sz w:val="20"/>
              </w:rPr>
            </w:pPr>
          </w:p>
        </w:tc>
        <w:tc>
          <w:tcPr>
            <w:tcW w:w="4820" w:type="dxa"/>
            <w:gridSpan w:val="3"/>
          </w:tcPr>
          <w:p w:rsidR="00F35858" w:rsidRPr="004D04A4" w:rsidRDefault="00F35858" w:rsidP="000B0F38">
            <w:pPr>
              <w:rPr>
                <w:rFonts w:cs="Arial"/>
                <w:b/>
                <w:sz w:val="20"/>
              </w:rPr>
            </w:pPr>
          </w:p>
        </w:tc>
        <w:tc>
          <w:tcPr>
            <w:tcW w:w="850" w:type="dxa"/>
          </w:tcPr>
          <w:p w:rsidR="00F35858" w:rsidRPr="004D04A4" w:rsidRDefault="00F35858" w:rsidP="000B0F38">
            <w:pPr>
              <w:rPr>
                <w:rFonts w:cs="Arial"/>
                <w:b/>
                <w:sz w:val="20"/>
              </w:rPr>
            </w:pPr>
          </w:p>
        </w:tc>
        <w:tc>
          <w:tcPr>
            <w:tcW w:w="993" w:type="dxa"/>
          </w:tcPr>
          <w:p w:rsidR="00F35858" w:rsidRPr="004D04A4" w:rsidRDefault="00F35858" w:rsidP="000B0F38">
            <w:pPr>
              <w:jc w:val="center"/>
              <w:rPr>
                <w:rFonts w:cs="Arial"/>
                <w:b/>
                <w:sz w:val="20"/>
              </w:rPr>
            </w:pPr>
          </w:p>
        </w:tc>
        <w:tc>
          <w:tcPr>
            <w:tcW w:w="992" w:type="dxa"/>
          </w:tcPr>
          <w:p w:rsidR="00F35858" w:rsidRPr="004D04A4" w:rsidRDefault="00F35858" w:rsidP="000B0F38">
            <w:pPr>
              <w:rPr>
                <w:rFonts w:cs="Arial"/>
                <w:b/>
                <w:sz w:val="20"/>
              </w:rPr>
            </w:pPr>
          </w:p>
        </w:tc>
        <w:tc>
          <w:tcPr>
            <w:tcW w:w="1276" w:type="dxa"/>
          </w:tcPr>
          <w:p w:rsidR="00F35858" w:rsidRPr="004D04A4" w:rsidRDefault="00F35858" w:rsidP="000B0F38">
            <w:pPr>
              <w:rPr>
                <w:rFonts w:cs="Arial"/>
                <w:b/>
                <w:sz w:val="20"/>
              </w:rPr>
            </w:pPr>
          </w:p>
        </w:tc>
        <w:tc>
          <w:tcPr>
            <w:tcW w:w="1134" w:type="dxa"/>
          </w:tcPr>
          <w:p w:rsidR="00F35858" w:rsidRPr="004D04A4" w:rsidRDefault="00F35858" w:rsidP="000B0F38">
            <w:pPr>
              <w:rPr>
                <w:rFonts w:cs="Arial"/>
                <w:b/>
                <w:sz w:val="20"/>
              </w:rPr>
            </w:pPr>
          </w:p>
        </w:tc>
        <w:tc>
          <w:tcPr>
            <w:tcW w:w="1559" w:type="dxa"/>
          </w:tcPr>
          <w:p w:rsidR="00F35858" w:rsidRPr="004D04A4" w:rsidRDefault="00F35858" w:rsidP="000B0F38">
            <w:pPr>
              <w:rPr>
                <w:rFonts w:cs="Arial"/>
                <w:b/>
                <w:sz w:val="20"/>
              </w:rPr>
            </w:pPr>
          </w:p>
        </w:tc>
        <w:tc>
          <w:tcPr>
            <w:tcW w:w="1276" w:type="dxa"/>
          </w:tcPr>
          <w:p w:rsidR="00F35858" w:rsidRPr="004D04A4" w:rsidRDefault="00F35858" w:rsidP="000B0F38">
            <w:pPr>
              <w:rPr>
                <w:rFonts w:cs="Arial"/>
                <w:b/>
                <w:sz w:val="20"/>
              </w:rPr>
            </w:pPr>
          </w:p>
        </w:tc>
      </w:tr>
      <w:tr w:rsidR="00F35858" w:rsidRPr="004D04A4" w:rsidTr="000B0F38">
        <w:trPr>
          <w:cantSplit/>
          <w:trHeight w:val="260"/>
        </w:trPr>
        <w:tc>
          <w:tcPr>
            <w:tcW w:w="1242" w:type="dxa"/>
          </w:tcPr>
          <w:p w:rsidR="00F35858" w:rsidRPr="004D04A4" w:rsidRDefault="00F35858" w:rsidP="000B0F38">
            <w:pPr>
              <w:rPr>
                <w:rFonts w:cs="Arial"/>
                <w:b/>
                <w:sz w:val="20"/>
              </w:rPr>
            </w:pPr>
          </w:p>
        </w:tc>
        <w:tc>
          <w:tcPr>
            <w:tcW w:w="4820" w:type="dxa"/>
            <w:gridSpan w:val="3"/>
          </w:tcPr>
          <w:p w:rsidR="00F35858" w:rsidRPr="004D04A4" w:rsidRDefault="00F35858" w:rsidP="000B0F38">
            <w:pPr>
              <w:rPr>
                <w:rFonts w:cs="Arial"/>
                <w:b/>
                <w:sz w:val="20"/>
              </w:rPr>
            </w:pPr>
          </w:p>
        </w:tc>
        <w:tc>
          <w:tcPr>
            <w:tcW w:w="850" w:type="dxa"/>
          </w:tcPr>
          <w:p w:rsidR="00F35858" w:rsidRPr="004D04A4" w:rsidRDefault="00F35858" w:rsidP="000B0F38">
            <w:pPr>
              <w:rPr>
                <w:rFonts w:cs="Arial"/>
                <w:b/>
                <w:sz w:val="20"/>
              </w:rPr>
            </w:pPr>
          </w:p>
        </w:tc>
        <w:tc>
          <w:tcPr>
            <w:tcW w:w="993" w:type="dxa"/>
          </w:tcPr>
          <w:p w:rsidR="00F35858" w:rsidRPr="004D04A4" w:rsidRDefault="00F35858" w:rsidP="000B0F38">
            <w:pPr>
              <w:jc w:val="center"/>
              <w:rPr>
                <w:rFonts w:cs="Arial"/>
                <w:b/>
                <w:sz w:val="20"/>
              </w:rPr>
            </w:pPr>
          </w:p>
        </w:tc>
        <w:tc>
          <w:tcPr>
            <w:tcW w:w="992" w:type="dxa"/>
          </w:tcPr>
          <w:p w:rsidR="00F35858" w:rsidRPr="004D04A4" w:rsidRDefault="00F35858" w:rsidP="000B0F38">
            <w:pPr>
              <w:rPr>
                <w:rFonts w:cs="Arial"/>
                <w:b/>
                <w:sz w:val="20"/>
              </w:rPr>
            </w:pPr>
          </w:p>
        </w:tc>
        <w:tc>
          <w:tcPr>
            <w:tcW w:w="1276" w:type="dxa"/>
          </w:tcPr>
          <w:p w:rsidR="00F35858" w:rsidRPr="004D04A4" w:rsidRDefault="00F35858" w:rsidP="000B0F38">
            <w:pPr>
              <w:rPr>
                <w:rFonts w:cs="Arial"/>
                <w:b/>
                <w:sz w:val="20"/>
              </w:rPr>
            </w:pPr>
          </w:p>
        </w:tc>
        <w:tc>
          <w:tcPr>
            <w:tcW w:w="1134" w:type="dxa"/>
          </w:tcPr>
          <w:p w:rsidR="00F35858" w:rsidRPr="004D04A4" w:rsidRDefault="00F35858" w:rsidP="000B0F38">
            <w:pPr>
              <w:rPr>
                <w:rFonts w:cs="Arial"/>
                <w:b/>
                <w:sz w:val="20"/>
              </w:rPr>
            </w:pPr>
          </w:p>
        </w:tc>
        <w:tc>
          <w:tcPr>
            <w:tcW w:w="1559" w:type="dxa"/>
          </w:tcPr>
          <w:p w:rsidR="00F35858" w:rsidRPr="004D04A4" w:rsidRDefault="00F35858" w:rsidP="000B0F38">
            <w:pPr>
              <w:rPr>
                <w:rFonts w:cs="Arial"/>
                <w:b/>
                <w:sz w:val="20"/>
              </w:rPr>
            </w:pPr>
          </w:p>
        </w:tc>
        <w:tc>
          <w:tcPr>
            <w:tcW w:w="1276" w:type="dxa"/>
          </w:tcPr>
          <w:p w:rsidR="00F35858" w:rsidRPr="004D04A4" w:rsidRDefault="00F35858" w:rsidP="000B0F38">
            <w:pPr>
              <w:rPr>
                <w:rFonts w:cs="Arial"/>
                <w:b/>
                <w:sz w:val="20"/>
              </w:rPr>
            </w:pPr>
          </w:p>
        </w:tc>
      </w:tr>
      <w:tr w:rsidR="00F35858" w:rsidRPr="004D04A4" w:rsidTr="000B0F38">
        <w:trPr>
          <w:cantSplit/>
          <w:trHeight w:val="260"/>
        </w:trPr>
        <w:tc>
          <w:tcPr>
            <w:tcW w:w="1242" w:type="dxa"/>
          </w:tcPr>
          <w:p w:rsidR="00F35858" w:rsidRPr="004D04A4" w:rsidRDefault="00F35858" w:rsidP="000B0F38">
            <w:pPr>
              <w:rPr>
                <w:rFonts w:cs="Arial"/>
                <w:b/>
                <w:sz w:val="20"/>
              </w:rPr>
            </w:pPr>
          </w:p>
        </w:tc>
        <w:tc>
          <w:tcPr>
            <w:tcW w:w="4820" w:type="dxa"/>
            <w:gridSpan w:val="3"/>
          </w:tcPr>
          <w:p w:rsidR="00F35858" w:rsidRPr="004D04A4" w:rsidRDefault="00F35858" w:rsidP="000B0F38">
            <w:pPr>
              <w:rPr>
                <w:rFonts w:cs="Arial"/>
                <w:b/>
                <w:sz w:val="20"/>
              </w:rPr>
            </w:pPr>
          </w:p>
        </w:tc>
        <w:tc>
          <w:tcPr>
            <w:tcW w:w="850" w:type="dxa"/>
          </w:tcPr>
          <w:p w:rsidR="00F35858" w:rsidRPr="004D04A4" w:rsidRDefault="00F35858" w:rsidP="000B0F38">
            <w:pPr>
              <w:rPr>
                <w:rFonts w:cs="Arial"/>
                <w:b/>
                <w:sz w:val="20"/>
              </w:rPr>
            </w:pPr>
          </w:p>
        </w:tc>
        <w:tc>
          <w:tcPr>
            <w:tcW w:w="993" w:type="dxa"/>
          </w:tcPr>
          <w:p w:rsidR="00F35858" w:rsidRPr="004D04A4" w:rsidRDefault="00F35858" w:rsidP="000B0F38">
            <w:pPr>
              <w:jc w:val="center"/>
              <w:rPr>
                <w:rFonts w:cs="Arial"/>
                <w:b/>
                <w:sz w:val="20"/>
              </w:rPr>
            </w:pPr>
          </w:p>
        </w:tc>
        <w:tc>
          <w:tcPr>
            <w:tcW w:w="992" w:type="dxa"/>
          </w:tcPr>
          <w:p w:rsidR="00F35858" w:rsidRPr="004D04A4" w:rsidRDefault="00F35858" w:rsidP="000B0F38">
            <w:pPr>
              <w:rPr>
                <w:rFonts w:cs="Arial"/>
                <w:b/>
                <w:sz w:val="20"/>
              </w:rPr>
            </w:pPr>
          </w:p>
        </w:tc>
        <w:tc>
          <w:tcPr>
            <w:tcW w:w="1276" w:type="dxa"/>
          </w:tcPr>
          <w:p w:rsidR="00F35858" w:rsidRPr="004D04A4" w:rsidRDefault="00F35858" w:rsidP="000B0F38">
            <w:pPr>
              <w:rPr>
                <w:rFonts w:cs="Arial"/>
                <w:b/>
                <w:sz w:val="20"/>
              </w:rPr>
            </w:pPr>
          </w:p>
        </w:tc>
        <w:tc>
          <w:tcPr>
            <w:tcW w:w="1134" w:type="dxa"/>
          </w:tcPr>
          <w:p w:rsidR="00F35858" w:rsidRPr="004D04A4" w:rsidRDefault="00F35858" w:rsidP="000B0F38">
            <w:pPr>
              <w:rPr>
                <w:rFonts w:cs="Arial"/>
                <w:b/>
                <w:sz w:val="20"/>
              </w:rPr>
            </w:pPr>
          </w:p>
        </w:tc>
        <w:tc>
          <w:tcPr>
            <w:tcW w:w="1559" w:type="dxa"/>
          </w:tcPr>
          <w:p w:rsidR="00F35858" w:rsidRPr="004D04A4" w:rsidRDefault="00F35858" w:rsidP="000B0F38">
            <w:pPr>
              <w:rPr>
                <w:rFonts w:cs="Arial"/>
                <w:b/>
                <w:sz w:val="20"/>
              </w:rPr>
            </w:pPr>
          </w:p>
        </w:tc>
        <w:tc>
          <w:tcPr>
            <w:tcW w:w="1276" w:type="dxa"/>
          </w:tcPr>
          <w:p w:rsidR="00F35858" w:rsidRPr="004D04A4" w:rsidRDefault="00F35858" w:rsidP="000B0F38">
            <w:pPr>
              <w:rPr>
                <w:rFonts w:cs="Arial"/>
                <w:b/>
                <w:sz w:val="20"/>
              </w:rPr>
            </w:pPr>
          </w:p>
        </w:tc>
      </w:tr>
      <w:tr w:rsidR="0071151E" w:rsidRPr="004D04A4" w:rsidTr="000B0F38">
        <w:trPr>
          <w:cantSplit/>
          <w:trHeight w:val="260"/>
        </w:trPr>
        <w:tc>
          <w:tcPr>
            <w:tcW w:w="1242" w:type="dxa"/>
          </w:tcPr>
          <w:p w:rsidR="0071151E" w:rsidRPr="004D04A4" w:rsidRDefault="0071151E" w:rsidP="000B0F38">
            <w:pPr>
              <w:rPr>
                <w:rFonts w:cs="Arial"/>
                <w:b/>
                <w:sz w:val="20"/>
              </w:rPr>
            </w:pPr>
          </w:p>
        </w:tc>
        <w:tc>
          <w:tcPr>
            <w:tcW w:w="4820" w:type="dxa"/>
            <w:gridSpan w:val="3"/>
          </w:tcPr>
          <w:p w:rsidR="0071151E" w:rsidRPr="004D04A4" w:rsidRDefault="0071151E" w:rsidP="000B0F38">
            <w:pPr>
              <w:rPr>
                <w:rFonts w:cs="Arial"/>
                <w:b/>
                <w:sz w:val="20"/>
              </w:rPr>
            </w:pPr>
          </w:p>
        </w:tc>
        <w:tc>
          <w:tcPr>
            <w:tcW w:w="850" w:type="dxa"/>
          </w:tcPr>
          <w:p w:rsidR="0071151E" w:rsidRPr="004D04A4" w:rsidRDefault="0071151E" w:rsidP="000B0F38">
            <w:pPr>
              <w:rPr>
                <w:rFonts w:cs="Arial"/>
                <w:b/>
                <w:sz w:val="20"/>
              </w:rPr>
            </w:pPr>
          </w:p>
        </w:tc>
        <w:tc>
          <w:tcPr>
            <w:tcW w:w="993" w:type="dxa"/>
          </w:tcPr>
          <w:p w:rsidR="0071151E" w:rsidRPr="004D04A4" w:rsidRDefault="0071151E" w:rsidP="000B0F38">
            <w:pPr>
              <w:jc w:val="center"/>
              <w:rPr>
                <w:rFonts w:cs="Arial"/>
                <w:b/>
                <w:sz w:val="20"/>
              </w:rPr>
            </w:pPr>
          </w:p>
        </w:tc>
        <w:tc>
          <w:tcPr>
            <w:tcW w:w="992" w:type="dxa"/>
          </w:tcPr>
          <w:p w:rsidR="0071151E" w:rsidRPr="004D04A4" w:rsidRDefault="0071151E" w:rsidP="000B0F38">
            <w:pPr>
              <w:rPr>
                <w:rFonts w:cs="Arial"/>
                <w:b/>
                <w:sz w:val="20"/>
              </w:rPr>
            </w:pPr>
          </w:p>
        </w:tc>
        <w:tc>
          <w:tcPr>
            <w:tcW w:w="1276" w:type="dxa"/>
          </w:tcPr>
          <w:p w:rsidR="0071151E" w:rsidRPr="004D04A4" w:rsidRDefault="0071151E" w:rsidP="000B0F38">
            <w:pPr>
              <w:rPr>
                <w:rFonts w:cs="Arial"/>
                <w:b/>
                <w:sz w:val="20"/>
              </w:rPr>
            </w:pPr>
          </w:p>
        </w:tc>
        <w:tc>
          <w:tcPr>
            <w:tcW w:w="1134" w:type="dxa"/>
          </w:tcPr>
          <w:p w:rsidR="0071151E" w:rsidRPr="004D04A4" w:rsidRDefault="0071151E" w:rsidP="000B0F38">
            <w:pPr>
              <w:rPr>
                <w:rFonts w:cs="Arial"/>
                <w:b/>
                <w:sz w:val="20"/>
              </w:rPr>
            </w:pPr>
          </w:p>
        </w:tc>
        <w:tc>
          <w:tcPr>
            <w:tcW w:w="1559" w:type="dxa"/>
          </w:tcPr>
          <w:p w:rsidR="0071151E" w:rsidRPr="004D04A4" w:rsidRDefault="0071151E" w:rsidP="000B0F38">
            <w:pPr>
              <w:rPr>
                <w:rFonts w:cs="Arial"/>
                <w:b/>
                <w:sz w:val="20"/>
              </w:rPr>
            </w:pPr>
          </w:p>
        </w:tc>
        <w:tc>
          <w:tcPr>
            <w:tcW w:w="1276" w:type="dxa"/>
          </w:tcPr>
          <w:p w:rsidR="0071151E" w:rsidRPr="004D04A4" w:rsidRDefault="0071151E" w:rsidP="000B0F38">
            <w:pPr>
              <w:rPr>
                <w:rFonts w:cs="Arial"/>
                <w:b/>
                <w:sz w:val="20"/>
              </w:rPr>
            </w:pPr>
          </w:p>
        </w:tc>
      </w:tr>
      <w:tr w:rsidR="00F35858" w:rsidRPr="004D04A4" w:rsidTr="000B0F38">
        <w:trPr>
          <w:cantSplit/>
          <w:trHeight w:val="260"/>
        </w:trPr>
        <w:tc>
          <w:tcPr>
            <w:tcW w:w="1242" w:type="dxa"/>
          </w:tcPr>
          <w:p w:rsidR="00F35858" w:rsidRPr="004D04A4" w:rsidRDefault="00F35858" w:rsidP="000B0F38">
            <w:pPr>
              <w:rPr>
                <w:rFonts w:cs="Arial"/>
                <w:b/>
                <w:sz w:val="20"/>
              </w:rPr>
            </w:pPr>
          </w:p>
        </w:tc>
        <w:tc>
          <w:tcPr>
            <w:tcW w:w="4820" w:type="dxa"/>
            <w:gridSpan w:val="3"/>
          </w:tcPr>
          <w:p w:rsidR="00F35858" w:rsidRPr="004D04A4" w:rsidRDefault="00F35858" w:rsidP="000B0F38">
            <w:pPr>
              <w:rPr>
                <w:rFonts w:cs="Arial"/>
                <w:b/>
                <w:sz w:val="20"/>
              </w:rPr>
            </w:pPr>
          </w:p>
        </w:tc>
        <w:tc>
          <w:tcPr>
            <w:tcW w:w="850" w:type="dxa"/>
          </w:tcPr>
          <w:p w:rsidR="00F35858" w:rsidRPr="004D04A4" w:rsidRDefault="00F35858" w:rsidP="000B0F38">
            <w:pPr>
              <w:rPr>
                <w:rFonts w:cs="Arial"/>
                <w:b/>
                <w:sz w:val="20"/>
              </w:rPr>
            </w:pPr>
          </w:p>
        </w:tc>
        <w:tc>
          <w:tcPr>
            <w:tcW w:w="993" w:type="dxa"/>
          </w:tcPr>
          <w:p w:rsidR="00F35858" w:rsidRPr="004D04A4" w:rsidRDefault="00F35858" w:rsidP="000B0F38">
            <w:pPr>
              <w:jc w:val="center"/>
              <w:rPr>
                <w:rFonts w:cs="Arial"/>
                <w:b/>
                <w:sz w:val="20"/>
              </w:rPr>
            </w:pPr>
          </w:p>
        </w:tc>
        <w:tc>
          <w:tcPr>
            <w:tcW w:w="992" w:type="dxa"/>
          </w:tcPr>
          <w:p w:rsidR="00F35858" w:rsidRPr="004D04A4" w:rsidRDefault="00F35858" w:rsidP="000B0F38">
            <w:pPr>
              <w:rPr>
                <w:rFonts w:cs="Arial"/>
                <w:b/>
                <w:sz w:val="20"/>
              </w:rPr>
            </w:pPr>
          </w:p>
        </w:tc>
        <w:tc>
          <w:tcPr>
            <w:tcW w:w="1276" w:type="dxa"/>
          </w:tcPr>
          <w:p w:rsidR="00F35858" w:rsidRPr="004D04A4" w:rsidRDefault="00F35858" w:rsidP="000B0F38">
            <w:pPr>
              <w:rPr>
                <w:rFonts w:cs="Arial"/>
                <w:b/>
                <w:sz w:val="20"/>
              </w:rPr>
            </w:pPr>
          </w:p>
        </w:tc>
        <w:tc>
          <w:tcPr>
            <w:tcW w:w="1134" w:type="dxa"/>
          </w:tcPr>
          <w:p w:rsidR="00F35858" w:rsidRPr="004D04A4" w:rsidRDefault="00F35858" w:rsidP="000B0F38">
            <w:pPr>
              <w:rPr>
                <w:rFonts w:cs="Arial"/>
                <w:b/>
                <w:sz w:val="20"/>
              </w:rPr>
            </w:pPr>
          </w:p>
        </w:tc>
        <w:tc>
          <w:tcPr>
            <w:tcW w:w="1559" w:type="dxa"/>
          </w:tcPr>
          <w:p w:rsidR="00F35858" w:rsidRPr="004D04A4" w:rsidRDefault="00F35858" w:rsidP="000B0F38">
            <w:pPr>
              <w:rPr>
                <w:rFonts w:cs="Arial"/>
                <w:b/>
                <w:sz w:val="20"/>
              </w:rPr>
            </w:pPr>
          </w:p>
        </w:tc>
        <w:tc>
          <w:tcPr>
            <w:tcW w:w="1276" w:type="dxa"/>
          </w:tcPr>
          <w:p w:rsidR="00F35858" w:rsidRPr="004D04A4" w:rsidRDefault="00F35858" w:rsidP="000B0F38">
            <w:pPr>
              <w:rPr>
                <w:rFonts w:cs="Arial"/>
                <w:b/>
                <w:sz w:val="20"/>
              </w:rPr>
            </w:pPr>
          </w:p>
        </w:tc>
      </w:tr>
      <w:tr w:rsidR="004D04A4" w:rsidRPr="004D04A4" w:rsidTr="00F3585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gridAfter w:val="3"/>
          <w:wAfter w:w="3969" w:type="dxa"/>
          <w:cantSplit/>
          <w:trHeight w:val="51"/>
        </w:trPr>
        <w:tc>
          <w:tcPr>
            <w:tcW w:w="4248" w:type="dxa"/>
            <w:gridSpan w:val="2"/>
          </w:tcPr>
          <w:p w:rsidR="004D04A4" w:rsidRPr="004D04A4" w:rsidRDefault="004D04A4" w:rsidP="000B0F38">
            <w:pPr>
              <w:jc w:val="right"/>
              <w:rPr>
                <w:rFonts w:cs="Arial"/>
                <w:b/>
                <w:sz w:val="20"/>
              </w:rPr>
            </w:pPr>
            <w:r w:rsidRPr="004D04A4">
              <w:rPr>
                <w:rFonts w:cs="Arial"/>
                <w:b/>
                <w:sz w:val="20"/>
              </w:rPr>
              <w:t xml:space="preserve">Candidates will be required to study         </w:t>
            </w:r>
          </w:p>
        </w:tc>
        <w:tc>
          <w:tcPr>
            <w:tcW w:w="990" w:type="dxa"/>
          </w:tcPr>
          <w:p w:rsidR="004D04A4" w:rsidRPr="004D04A4" w:rsidRDefault="004D04A4" w:rsidP="000B0F38">
            <w:pPr>
              <w:rPr>
                <w:rFonts w:cs="Arial"/>
                <w:b/>
                <w:sz w:val="20"/>
              </w:rPr>
            </w:pPr>
          </w:p>
        </w:tc>
        <w:tc>
          <w:tcPr>
            <w:tcW w:w="4935" w:type="dxa"/>
            <w:gridSpan w:val="5"/>
          </w:tcPr>
          <w:p w:rsidR="004D04A4" w:rsidRPr="004D04A4" w:rsidRDefault="004D04A4" w:rsidP="000B0F38">
            <w:pPr>
              <w:rPr>
                <w:rFonts w:cs="Arial"/>
                <w:b/>
                <w:sz w:val="20"/>
              </w:rPr>
            </w:pPr>
            <w:r w:rsidRPr="004D04A4">
              <w:rPr>
                <w:rFonts w:cs="Arial"/>
                <w:b/>
                <w:sz w:val="20"/>
              </w:rPr>
              <w:t xml:space="preserve">credits of  </w:t>
            </w:r>
            <w:r w:rsidRPr="004D04A4">
              <w:rPr>
                <w:rFonts w:cs="Arial"/>
                <w:b/>
                <w:i/>
                <w:sz w:val="20"/>
              </w:rPr>
              <w:t>discovery</w:t>
            </w:r>
            <w:r w:rsidRPr="004D04A4">
              <w:rPr>
                <w:rFonts w:cs="Arial"/>
                <w:b/>
                <w:sz w:val="20"/>
              </w:rPr>
              <w:t xml:space="preserve"> modules</w:t>
            </w:r>
          </w:p>
        </w:tc>
      </w:tr>
    </w:tbl>
    <w:p w:rsidR="00F367A5" w:rsidRDefault="00F367A5" w:rsidP="004D04A4">
      <w:pPr>
        <w:rPr>
          <w:rFonts w:cs="Arial"/>
          <w:b/>
          <w:sz w:val="20"/>
        </w:rPr>
      </w:pPr>
    </w:p>
    <w:p w:rsidR="00F367A5" w:rsidRDefault="00F367A5">
      <w:pPr>
        <w:spacing w:before="0" w:after="200" w:line="276" w:lineRule="auto"/>
        <w:rPr>
          <w:rFonts w:cs="Arial"/>
          <w:b/>
          <w:sz w:val="20"/>
        </w:rPr>
      </w:pPr>
      <w:r>
        <w:rPr>
          <w:rFonts w:cs="Arial"/>
          <w:b/>
          <w:sz w:val="20"/>
        </w:rPr>
        <w:br w:type="page"/>
      </w:r>
    </w:p>
    <w:p w:rsidR="004D04A4" w:rsidRPr="004D04A4" w:rsidRDefault="004D04A4" w:rsidP="004D04A4">
      <w:pPr>
        <w:rPr>
          <w:rFonts w:cs="Arial"/>
          <w:b/>
          <w:sz w:val="20"/>
        </w:rPr>
        <w:sectPr w:rsidR="004D04A4" w:rsidRPr="004D04A4" w:rsidSect="004D04A4">
          <w:pgSz w:w="16834" w:h="11909" w:orient="landscape" w:code="9"/>
          <w:pgMar w:top="1152" w:right="1152" w:bottom="1152" w:left="1152" w:header="706" w:footer="706" w:gutter="0"/>
          <w:cols w:space="720"/>
        </w:sectPr>
      </w:pPr>
    </w:p>
    <w:tbl>
      <w:tblPr>
        <w:tblW w:w="10482" w:type="dxa"/>
        <w:tblLayout w:type="fixed"/>
        <w:tblLook w:val="0000" w:firstRow="0" w:lastRow="0" w:firstColumn="0" w:lastColumn="0" w:noHBand="0" w:noVBand="0"/>
      </w:tblPr>
      <w:tblGrid>
        <w:gridCol w:w="10482"/>
      </w:tblGrid>
      <w:tr w:rsidR="00676BA3" w:rsidRPr="00676BA3" w:rsidTr="00182633">
        <w:trPr>
          <w:cantSplit/>
        </w:trPr>
        <w:tc>
          <w:tcPr>
            <w:tcW w:w="1048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676BA3" w:rsidRPr="00676BA3" w:rsidRDefault="00676BA3" w:rsidP="00327EF7">
            <w:pPr>
              <w:rPr>
                <w:rFonts w:cs="Arial"/>
                <w:b/>
                <w:sz w:val="20"/>
              </w:rPr>
            </w:pPr>
            <w:r w:rsidRPr="00676BA3">
              <w:rPr>
                <w:rFonts w:cs="Arial"/>
                <w:b/>
                <w:sz w:val="20"/>
              </w:rPr>
              <w:lastRenderedPageBreak/>
              <w:t>Programme Year 2 : Diploma of Higher Education</w:t>
            </w:r>
            <w:r w:rsidR="000F7FDF">
              <w:rPr>
                <w:rFonts w:cs="Arial"/>
                <w:b/>
                <w:sz w:val="20"/>
              </w:rPr>
              <w:t xml:space="preserve">  </w:t>
            </w:r>
            <w:r w:rsidRPr="00676BA3">
              <w:rPr>
                <w:rFonts w:cs="Arial"/>
                <w:b/>
                <w:sz w:val="20"/>
              </w:rPr>
              <w:t xml:space="preserve"> </w:t>
            </w:r>
            <w:r w:rsidR="00D83244" w:rsidRPr="00D83244">
              <w:rPr>
                <w:rFonts w:cs="Arial"/>
                <w:b/>
                <w:sz w:val="24"/>
                <w:szCs w:val="24"/>
                <w:highlight w:val="yellow"/>
              </w:rPr>
              <w:t>3</w:t>
            </w:r>
            <w:r w:rsidR="00411897">
              <w:rPr>
                <w:rFonts w:cs="Arial"/>
                <w:b/>
                <w:sz w:val="24"/>
                <w:szCs w:val="24"/>
                <w:highlight w:val="yellow"/>
              </w:rPr>
              <w:t>3</w:t>
            </w:r>
          </w:p>
        </w:tc>
      </w:tr>
    </w:tbl>
    <w:p w:rsidR="00676BA3" w:rsidRPr="00676BA3" w:rsidRDefault="00676BA3" w:rsidP="00676BA3">
      <w:pPr>
        <w:rPr>
          <w:rFonts w:cs="Arial"/>
          <w:i/>
          <w:sz w:val="20"/>
        </w:rPr>
      </w:pPr>
      <w:r w:rsidRPr="00676BA3">
        <w:rPr>
          <w:rFonts w:cs="Arial"/>
          <w:sz w:val="20"/>
        </w:rPr>
        <w:t xml:space="preserve"> </w:t>
      </w:r>
      <w:r w:rsidRPr="00676BA3">
        <w:rPr>
          <w:rFonts w:cs="Arial"/>
          <w:sz w:val="20"/>
        </w:rPr>
        <w:tab/>
      </w:r>
      <w:r w:rsidRPr="00676BA3">
        <w:rPr>
          <w:rFonts w:cs="Arial"/>
          <w:sz w:val="20"/>
        </w:rPr>
        <w:tab/>
      </w:r>
      <w:r w:rsidRPr="00676BA3">
        <w:rPr>
          <w:rFonts w:cs="Arial"/>
          <w:sz w:val="20"/>
        </w:rPr>
        <w:tab/>
      </w:r>
    </w:p>
    <w:p w:rsidR="00676BA3" w:rsidRPr="00676BA3" w:rsidRDefault="00676BA3" w:rsidP="00676BA3">
      <w:pPr>
        <w:rPr>
          <w:rFonts w:cs="Arial"/>
          <w:b/>
          <w:sz w:val="20"/>
        </w:rPr>
      </w:pPr>
      <w:r w:rsidRPr="00676BA3">
        <w:rPr>
          <w:rFonts w:cs="Arial"/>
          <w:b/>
          <w:sz w:val="20"/>
        </w:rPr>
        <w:t>Learning Outcomes</w:t>
      </w:r>
    </w:p>
    <w:p w:rsidR="00A2279A" w:rsidRPr="0034367D" w:rsidRDefault="00A2279A" w:rsidP="00A2279A">
      <w:pPr>
        <w:pBdr>
          <w:top w:val="single" w:sz="4" w:space="1" w:color="auto"/>
          <w:left w:val="single" w:sz="4" w:space="4" w:color="auto"/>
          <w:bottom w:val="single" w:sz="4" w:space="0" w:color="auto"/>
          <w:right w:val="single" w:sz="4" w:space="4" w:color="auto"/>
        </w:pBdr>
        <w:rPr>
          <w:rFonts w:cs="Arial"/>
          <w:i/>
          <w:sz w:val="20"/>
        </w:rPr>
      </w:pPr>
      <w:r>
        <w:rPr>
          <w:rFonts w:cs="Arial"/>
          <w:i/>
          <w:sz w:val="20"/>
        </w:rPr>
        <w:t>Please enhance/amend the generic University learning outcomes</w:t>
      </w:r>
      <w:r w:rsidRPr="0034367D">
        <w:rPr>
          <w:rFonts w:cs="Arial"/>
          <w:i/>
          <w:sz w:val="20"/>
        </w:rPr>
        <w:t xml:space="preserve"> </w:t>
      </w:r>
      <w:r>
        <w:rPr>
          <w:rFonts w:cs="Arial"/>
          <w:i/>
          <w:sz w:val="20"/>
        </w:rPr>
        <w:t>(below) as applicable and</w:t>
      </w:r>
      <w:r w:rsidRPr="0034367D">
        <w:rPr>
          <w:rFonts w:cs="Arial"/>
          <w:i/>
          <w:sz w:val="20"/>
        </w:rPr>
        <w:t xml:space="preserve"> include specific subject knowledge and subject-specific skills</w:t>
      </w:r>
      <w:r>
        <w:rPr>
          <w:rFonts w:cs="Arial"/>
          <w:i/>
          <w:sz w:val="20"/>
        </w:rPr>
        <w:t xml:space="preserve">.  </w:t>
      </w:r>
      <w:r w:rsidR="00213BB2">
        <w:rPr>
          <w:rFonts w:cs="Arial"/>
          <w:i/>
          <w:sz w:val="20"/>
        </w:rPr>
        <w:br/>
      </w:r>
      <w:r>
        <w:rPr>
          <w:rFonts w:cs="Arial"/>
          <w:i/>
          <w:sz w:val="20"/>
        </w:rPr>
        <w:t xml:space="preserve">Also make </w:t>
      </w:r>
      <w:r w:rsidRPr="0034367D">
        <w:rPr>
          <w:rFonts w:cs="Arial"/>
          <w:i/>
          <w:sz w:val="20"/>
        </w:rPr>
        <w:t>reference to relevant elements of the QAA Benchmark Statements</w:t>
      </w:r>
      <w:r>
        <w:rPr>
          <w:rFonts w:cs="Arial"/>
          <w:i/>
          <w:sz w:val="20"/>
        </w:rPr>
        <w:t xml:space="preserve"> where appropriate. </w:t>
      </w:r>
    </w:p>
    <w:p w:rsidR="00676BA3" w:rsidRPr="00676BA3" w:rsidRDefault="00676BA3" w:rsidP="00676BA3">
      <w:pPr>
        <w:pBdr>
          <w:top w:val="single" w:sz="4" w:space="1" w:color="auto"/>
          <w:left w:val="single" w:sz="4" w:space="4" w:color="auto"/>
          <w:bottom w:val="single" w:sz="4" w:space="0" w:color="auto"/>
          <w:right w:val="single" w:sz="4" w:space="4" w:color="auto"/>
        </w:pBdr>
        <w:rPr>
          <w:rFonts w:cs="Arial"/>
          <w:b/>
          <w:sz w:val="20"/>
        </w:rPr>
      </w:pPr>
      <w:r w:rsidRPr="00676BA3">
        <w:rPr>
          <w:rFonts w:cs="Arial"/>
          <w:b/>
          <w:sz w:val="20"/>
        </w:rPr>
        <w:t>On completion of the year/programme students should have provided evidence of being able to:</w:t>
      </w:r>
    </w:p>
    <w:p w:rsidR="00D56616" w:rsidRPr="00D56616" w:rsidRDefault="00D56616" w:rsidP="00D56616">
      <w:pPr>
        <w:numPr>
          <w:ilvl w:val="0"/>
          <w:numId w:val="12"/>
        </w:numPr>
        <w:pBdr>
          <w:top w:val="single" w:sz="4" w:space="1" w:color="auto"/>
          <w:left w:val="single" w:sz="4" w:space="4" w:color="auto"/>
          <w:bottom w:val="single" w:sz="4" w:space="0" w:color="auto"/>
          <w:right w:val="single" w:sz="4" w:space="4" w:color="auto"/>
        </w:pBdr>
        <w:spacing w:before="0" w:after="0"/>
        <w:rPr>
          <w:rFonts w:cs="Arial"/>
          <w:sz w:val="20"/>
        </w:rPr>
      </w:pPr>
      <w:r w:rsidRPr="00D56616">
        <w:rPr>
          <w:rFonts w:cs="Arial"/>
          <w:sz w:val="20"/>
        </w:rPr>
        <w:t>demonstrate a broad understanding of the concepts, information, practical competencies and techniques which are standard features in a range of aspects of the discipline;</w:t>
      </w:r>
    </w:p>
    <w:p w:rsidR="00D56616" w:rsidRPr="00D56616" w:rsidRDefault="00D56616" w:rsidP="00D56616">
      <w:pPr>
        <w:numPr>
          <w:ilvl w:val="0"/>
          <w:numId w:val="12"/>
        </w:numPr>
        <w:pBdr>
          <w:top w:val="single" w:sz="4" w:space="1" w:color="auto"/>
          <w:left w:val="single" w:sz="4" w:space="4" w:color="auto"/>
          <w:bottom w:val="single" w:sz="4" w:space="0" w:color="auto"/>
          <w:right w:val="single" w:sz="4" w:space="4" w:color="auto"/>
        </w:pBdr>
        <w:spacing w:before="0" w:after="0"/>
        <w:rPr>
          <w:rFonts w:cs="Arial"/>
          <w:sz w:val="20"/>
        </w:rPr>
      </w:pPr>
      <w:r w:rsidRPr="00D56616">
        <w:rPr>
          <w:rFonts w:cs="Arial"/>
          <w:sz w:val="20"/>
        </w:rPr>
        <w:t>apply generic and subject specific intellectual qualities to standard situations outside the context in which they were originally studied;</w:t>
      </w:r>
    </w:p>
    <w:p w:rsidR="00D56616" w:rsidRPr="00D56616" w:rsidRDefault="00D56616" w:rsidP="00D56616">
      <w:pPr>
        <w:numPr>
          <w:ilvl w:val="0"/>
          <w:numId w:val="12"/>
        </w:numPr>
        <w:pBdr>
          <w:top w:val="single" w:sz="4" w:space="1" w:color="auto"/>
          <w:left w:val="single" w:sz="4" w:space="4" w:color="auto"/>
          <w:bottom w:val="single" w:sz="4" w:space="0" w:color="auto"/>
          <w:right w:val="single" w:sz="4" w:space="4" w:color="auto"/>
        </w:pBdr>
        <w:spacing w:before="0" w:after="0"/>
        <w:rPr>
          <w:rFonts w:cs="Arial"/>
          <w:sz w:val="20"/>
        </w:rPr>
      </w:pPr>
      <w:r w:rsidRPr="00D56616">
        <w:rPr>
          <w:rFonts w:cs="Arial"/>
          <w:sz w:val="20"/>
        </w:rPr>
        <w:t>appreciate and employ the main methods of enquiry in the subject and critically evaluate the appropriateness of different methods of enquiry;</w:t>
      </w:r>
    </w:p>
    <w:p w:rsidR="00D56616" w:rsidRPr="00D56616" w:rsidRDefault="00D56616" w:rsidP="00D56616">
      <w:pPr>
        <w:numPr>
          <w:ilvl w:val="0"/>
          <w:numId w:val="12"/>
        </w:numPr>
        <w:pBdr>
          <w:top w:val="single" w:sz="4" w:space="1" w:color="auto"/>
          <w:left w:val="single" w:sz="4" w:space="4" w:color="auto"/>
          <w:bottom w:val="single" w:sz="4" w:space="0" w:color="auto"/>
          <w:right w:val="single" w:sz="4" w:space="4" w:color="auto"/>
        </w:pBdr>
        <w:spacing w:before="0" w:after="0"/>
        <w:rPr>
          <w:rFonts w:cs="Arial"/>
          <w:sz w:val="20"/>
        </w:rPr>
      </w:pPr>
      <w:r w:rsidRPr="00D56616">
        <w:rPr>
          <w:rFonts w:cs="Arial"/>
          <w:sz w:val="20"/>
        </w:rPr>
        <w:t>use a range of techniques to initiate and undertake the analysis of data and information;</w:t>
      </w:r>
    </w:p>
    <w:p w:rsidR="00D56616" w:rsidRPr="00D56616" w:rsidRDefault="00D56616" w:rsidP="00D56616">
      <w:pPr>
        <w:numPr>
          <w:ilvl w:val="0"/>
          <w:numId w:val="12"/>
        </w:numPr>
        <w:pBdr>
          <w:top w:val="single" w:sz="4" w:space="1" w:color="auto"/>
          <w:left w:val="single" w:sz="4" w:space="4" w:color="auto"/>
          <w:bottom w:val="single" w:sz="4" w:space="0" w:color="auto"/>
          <w:right w:val="single" w:sz="4" w:space="4" w:color="auto"/>
        </w:pBdr>
        <w:spacing w:before="0" w:after="0"/>
        <w:rPr>
          <w:rFonts w:cs="Arial"/>
          <w:sz w:val="20"/>
        </w:rPr>
      </w:pPr>
      <w:r w:rsidRPr="00D56616">
        <w:rPr>
          <w:rFonts w:cs="Arial"/>
          <w:sz w:val="20"/>
        </w:rPr>
        <w:t>adjust to professional and disciplinary boundaries;</w:t>
      </w:r>
    </w:p>
    <w:p w:rsidR="00D56616" w:rsidRPr="00D56616" w:rsidRDefault="00D56616" w:rsidP="00D56616">
      <w:pPr>
        <w:numPr>
          <w:ilvl w:val="0"/>
          <w:numId w:val="12"/>
        </w:numPr>
        <w:pBdr>
          <w:top w:val="single" w:sz="4" w:space="1" w:color="auto"/>
          <w:left w:val="single" w:sz="4" w:space="4" w:color="auto"/>
          <w:bottom w:val="single" w:sz="4" w:space="0" w:color="auto"/>
          <w:right w:val="single" w:sz="4" w:space="4" w:color="auto"/>
        </w:pBdr>
        <w:spacing w:before="0" w:after="0"/>
        <w:rPr>
          <w:rFonts w:cs="Arial"/>
          <w:sz w:val="20"/>
        </w:rPr>
      </w:pPr>
      <w:r w:rsidRPr="00D56616">
        <w:rPr>
          <w:rFonts w:cs="Arial"/>
          <w:sz w:val="20"/>
        </w:rPr>
        <w:t>effectively communicate information, arguments and analysis in a variety of forms;</w:t>
      </w:r>
    </w:p>
    <w:p w:rsidR="00676BA3" w:rsidRPr="00676BA3" w:rsidRDefault="00676BA3" w:rsidP="00676BA3">
      <w:pPr>
        <w:pBdr>
          <w:top w:val="single" w:sz="4" w:space="1" w:color="auto"/>
          <w:left w:val="single" w:sz="4" w:space="4" w:color="auto"/>
          <w:bottom w:val="single" w:sz="4" w:space="0" w:color="auto"/>
          <w:right w:val="single" w:sz="4" w:space="4" w:color="auto"/>
        </w:pBdr>
        <w:rPr>
          <w:rFonts w:cs="Arial"/>
          <w:sz w:val="20"/>
        </w:rPr>
      </w:pPr>
    </w:p>
    <w:p w:rsidR="00676BA3" w:rsidRPr="00676BA3" w:rsidRDefault="00676BA3" w:rsidP="00676BA3">
      <w:pPr>
        <w:rPr>
          <w:rFonts w:cs="Arial"/>
          <w:b/>
          <w:sz w:val="20"/>
        </w:rPr>
      </w:pPr>
      <w:r>
        <w:rPr>
          <w:rFonts w:cs="Arial"/>
          <w:b/>
          <w:sz w:val="20"/>
        </w:rPr>
        <w:br/>
      </w:r>
      <w:r w:rsidRPr="00676BA3">
        <w:rPr>
          <w:rFonts w:cs="Arial"/>
          <w:b/>
          <w:sz w:val="20"/>
        </w:rPr>
        <w:t>Transferable (Key) Skills</w:t>
      </w:r>
    </w:p>
    <w:p w:rsidR="00676BA3" w:rsidRPr="00676BA3" w:rsidRDefault="00676BA3" w:rsidP="00676BA3">
      <w:pPr>
        <w:pBdr>
          <w:top w:val="single" w:sz="4" w:space="1" w:color="auto"/>
          <w:left w:val="single" w:sz="4" w:space="4" w:color="auto"/>
          <w:bottom w:val="single" w:sz="4" w:space="15" w:color="auto"/>
          <w:right w:val="single" w:sz="4" w:space="4" w:color="auto"/>
        </w:pBdr>
        <w:rPr>
          <w:rFonts w:cs="Arial"/>
          <w:b/>
          <w:sz w:val="20"/>
        </w:rPr>
      </w:pPr>
      <w:r w:rsidRPr="00676BA3">
        <w:rPr>
          <w:rFonts w:cs="Arial"/>
          <w:b/>
          <w:sz w:val="20"/>
        </w:rPr>
        <w:t>Students will have had the opportunity to acquire, as defined in the modules specified for the programme:</w:t>
      </w:r>
    </w:p>
    <w:p w:rsidR="00676BA3" w:rsidRPr="00676BA3" w:rsidRDefault="00676BA3" w:rsidP="00676BA3">
      <w:pPr>
        <w:numPr>
          <w:ilvl w:val="0"/>
          <w:numId w:val="14"/>
        </w:numPr>
        <w:pBdr>
          <w:top w:val="single" w:sz="4" w:space="1" w:color="auto"/>
          <w:left w:val="single" w:sz="4" w:space="4" w:color="auto"/>
          <w:bottom w:val="single" w:sz="4" w:space="15" w:color="auto"/>
          <w:right w:val="single" w:sz="4" w:space="4" w:color="auto"/>
        </w:pBdr>
        <w:spacing w:before="0" w:after="0"/>
        <w:rPr>
          <w:rFonts w:cs="Arial"/>
          <w:sz w:val="20"/>
        </w:rPr>
      </w:pPr>
      <w:r w:rsidRPr="00676BA3">
        <w:rPr>
          <w:rFonts w:cs="Arial"/>
          <w:sz w:val="20"/>
        </w:rPr>
        <w:t>qualities and transferable skills necessary for employment related to the subject area(s) studied;</w:t>
      </w:r>
    </w:p>
    <w:p w:rsidR="00676BA3" w:rsidRPr="00676BA3" w:rsidRDefault="00676BA3" w:rsidP="00676BA3">
      <w:pPr>
        <w:numPr>
          <w:ilvl w:val="0"/>
          <w:numId w:val="14"/>
        </w:numPr>
        <w:pBdr>
          <w:top w:val="single" w:sz="4" w:space="1" w:color="auto"/>
          <w:left w:val="single" w:sz="4" w:space="4" w:color="auto"/>
          <w:bottom w:val="single" w:sz="4" w:space="15" w:color="auto"/>
          <w:right w:val="single" w:sz="4" w:space="4" w:color="auto"/>
        </w:pBdr>
        <w:spacing w:before="0" w:after="0"/>
        <w:rPr>
          <w:rFonts w:cs="Arial"/>
          <w:sz w:val="20"/>
        </w:rPr>
      </w:pPr>
      <w:r w:rsidRPr="00676BA3">
        <w:rPr>
          <w:rFonts w:cs="Arial"/>
          <w:sz w:val="20"/>
        </w:rPr>
        <w:t>skills necessary for the exercising of personal responsibility;</w:t>
      </w:r>
    </w:p>
    <w:p w:rsidR="00676BA3" w:rsidRPr="00676BA3" w:rsidRDefault="00676BA3" w:rsidP="00676BA3">
      <w:pPr>
        <w:numPr>
          <w:ilvl w:val="0"/>
          <w:numId w:val="14"/>
        </w:numPr>
        <w:pBdr>
          <w:top w:val="single" w:sz="4" w:space="1" w:color="auto"/>
          <w:left w:val="single" w:sz="4" w:space="4" w:color="auto"/>
          <w:bottom w:val="single" w:sz="4" w:space="15" w:color="auto"/>
          <w:right w:val="single" w:sz="4" w:space="4" w:color="auto"/>
        </w:pBdr>
        <w:spacing w:before="0" w:after="0"/>
        <w:rPr>
          <w:rFonts w:cs="Arial"/>
          <w:sz w:val="20"/>
        </w:rPr>
      </w:pPr>
      <w:r w:rsidRPr="00676BA3">
        <w:rPr>
          <w:rFonts w:cs="Arial"/>
          <w:sz w:val="20"/>
        </w:rPr>
        <w:t>decision making;</w:t>
      </w:r>
    </w:p>
    <w:p w:rsidR="00676BA3" w:rsidRPr="00676BA3" w:rsidRDefault="00676BA3" w:rsidP="00676BA3">
      <w:pPr>
        <w:rPr>
          <w:rFonts w:cs="Arial"/>
          <w:b/>
          <w:sz w:val="20"/>
        </w:rPr>
      </w:pPr>
    </w:p>
    <w:p w:rsidR="00676BA3" w:rsidRPr="00676BA3" w:rsidRDefault="00676BA3" w:rsidP="00676BA3">
      <w:pPr>
        <w:rPr>
          <w:rFonts w:cs="Arial"/>
          <w:b/>
          <w:i/>
          <w:sz w:val="20"/>
        </w:rPr>
      </w:pPr>
      <w:r w:rsidRPr="00676BA3">
        <w:rPr>
          <w:rFonts w:cs="Arial"/>
          <w:b/>
          <w:sz w:val="20"/>
        </w:rPr>
        <w:t>Assessment</w:t>
      </w:r>
    </w:p>
    <w:p w:rsidR="00676BA3" w:rsidRDefault="00676BA3" w:rsidP="00676BA3">
      <w:pPr>
        <w:pBdr>
          <w:top w:val="single" w:sz="4" w:space="1" w:color="auto"/>
          <w:left w:val="single" w:sz="4" w:space="4" w:color="auto"/>
          <w:bottom w:val="single" w:sz="4" w:space="1" w:color="auto"/>
          <w:right w:val="single" w:sz="4" w:space="4" w:color="auto"/>
        </w:pBdr>
        <w:rPr>
          <w:rFonts w:cs="Arial"/>
          <w:sz w:val="20"/>
        </w:rPr>
      </w:pPr>
      <w:r w:rsidRPr="00676BA3">
        <w:rPr>
          <w:rFonts w:cs="Arial"/>
          <w:b/>
          <w:sz w:val="20"/>
        </w:rPr>
        <w:t>Achievement will be assessed by a variety of methods in accordance with the learning outcomes of the modules specified for the year/programme and will include</w:t>
      </w:r>
      <w:r>
        <w:rPr>
          <w:rFonts w:cs="Arial"/>
          <w:b/>
          <w:sz w:val="20"/>
        </w:rPr>
        <w:t>:</w:t>
      </w:r>
    </w:p>
    <w:p w:rsidR="00676BA3" w:rsidRPr="00676BA3" w:rsidRDefault="00676BA3" w:rsidP="00676BA3">
      <w:pPr>
        <w:numPr>
          <w:ilvl w:val="0"/>
          <w:numId w:val="13"/>
        </w:numPr>
        <w:pBdr>
          <w:top w:val="single" w:sz="4" w:space="1" w:color="auto"/>
          <w:left w:val="single" w:sz="4" w:space="4" w:color="auto"/>
          <w:bottom w:val="single" w:sz="4" w:space="1" w:color="auto"/>
          <w:right w:val="single" w:sz="4" w:space="4" w:color="auto"/>
        </w:pBdr>
        <w:spacing w:before="0" w:after="0"/>
        <w:rPr>
          <w:rFonts w:cs="Arial"/>
          <w:sz w:val="20"/>
        </w:rPr>
      </w:pPr>
      <w:r w:rsidRPr="00676BA3">
        <w:rPr>
          <w:rFonts w:cs="Arial"/>
          <w:sz w:val="20"/>
        </w:rPr>
        <w:t>demonstrating the ability to apply a broad range of aspects/competencies of the discipline/profession to complex, albeit standard, situations and simple, albeit novel or atypical, instances;</w:t>
      </w:r>
    </w:p>
    <w:p w:rsidR="00676BA3" w:rsidRPr="00676BA3" w:rsidRDefault="00676BA3" w:rsidP="00676BA3">
      <w:pPr>
        <w:numPr>
          <w:ilvl w:val="0"/>
          <w:numId w:val="13"/>
        </w:numPr>
        <w:pBdr>
          <w:top w:val="single" w:sz="4" w:space="1" w:color="auto"/>
          <w:left w:val="single" w:sz="4" w:space="4" w:color="auto"/>
          <w:bottom w:val="single" w:sz="4" w:space="1" w:color="auto"/>
          <w:right w:val="single" w:sz="4" w:space="4" w:color="auto"/>
        </w:pBdr>
        <w:spacing w:before="0" w:after="0"/>
        <w:rPr>
          <w:rFonts w:cs="Arial"/>
          <w:sz w:val="20"/>
        </w:rPr>
      </w:pPr>
      <w:r w:rsidRPr="00676BA3">
        <w:rPr>
          <w:rFonts w:cs="Arial"/>
          <w:sz w:val="20"/>
        </w:rPr>
        <w:t>work that is often descriptive in nature but drawing on a wide variety of material;</w:t>
      </w:r>
    </w:p>
    <w:p w:rsidR="00676BA3" w:rsidRPr="00676BA3" w:rsidRDefault="00676BA3" w:rsidP="00676BA3">
      <w:pPr>
        <w:numPr>
          <w:ilvl w:val="0"/>
          <w:numId w:val="13"/>
        </w:numPr>
        <w:pBdr>
          <w:top w:val="single" w:sz="4" w:space="1" w:color="auto"/>
          <w:left w:val="single" w:sz="4" w:space="4" w:color="auto"/>
          <w:bottom w:val="single" w:sz="4" w:space="1" w:color="auto"/>
          <w:right w:val="single" w:sz="4" w:space="4" w:color="auto"/>
        </w:pBdr>
        <w:spacing w:before="0" w:after="0"/>
        <w:rPr>
          <w:rFonts w:cs="Arial"/>
          <w:sz w:val="20"/>
        </w:rPr>
      </w:pPr>
      <w:r w:rsidRPr="00676BA3">
        <w:rPr>
          <w:rFonts w:cs="Arial"/>
          <w:sz w:val="20"/>
        </w:rPr>
        <w:t>demonstrating basic professional competencies relevant to the discipline;</w:t>
      </w:r>
    </w:p>
    <w:p w:rsidR="000236A8" w:rsidRPr="000236A8" w:rsidRDefault="00676BA3" w:rsidP="00676BA3">
      <w:pPr>
        <w:numPr>
          <w:ilvl w:val="0"/>
          <w:numId w:val="13"/>
        </w:numPr>
        <w:pBdr>
          <w:top w:val="single" w:sz="4" w:space="1" w:color="auto"/>
          <w:left w:val="single" w:sz="4" w:space="4" w:color="auto"/>
          <w:bottom w:val="single" w:sz="4" w:space="1" w:color="auto"/>
          <w:right w:val="single" w:sz="4" w:space="4" w:color="auto"/>
        </w:pBdr>
        <w:spacing w:before="0" w:after="0"/>
        <w:rPr>
          <w:rFonts w:cs="Arial"/>
          <w:sz w:val="20"/>
        </w:rPr>
      </w:pPr>
      <w:r w:rsidRPr="000236A8">
        <w:rPr>
          <w:rFonts w:cs="Arial"/>
          <w:sz w:val="20"/>
        </w:rPr>
        <w:t>the ability to evaluate and criticise received opinion;</w:t>
      </w:r>
      <w:r w:rsidR="000236A8">
        <w:rPr>
          <w:rFonts w:cs="Arial"/>
          <w:sz w:val="20"/>
        </w:rPr>
        <w:br/>
      </w:r>
    </w:p>
    <w:p w:rsidR="00676BA3" w:rsidRDefault="00676BA3" w:rsidP="00195375">
      <w:pPr>
        <w:rPr>
          <w:rFonts w:ascii="Times New Roman" w:hAnsi="Times New Roman"/>
          <w:sz w:val="24"/>
        </w:rPr>
      </w:pPr>
      <w:r>
        <w:rPr>
          <w:rFonts w:cs="Arial"/>
          <w:b/>
          <w:sz w:val="20"/>
        </w:rPr>
        <w:br/>
      </w:r>
    </w:p>
    <w:p w:rsidR="005539EA" w:rsidRDefault="005539EA">
      <w:pPr>
        <w:spacing w:before="0" w:after="200" w:line="276" w:lineRule="auto"/>
        <w:rPr>
          <w:rFonts w:cs="Arial"/>
          <w:sz w:val="20"/>
        </w:rPr>
      </w:pPr>
      <w:r>
        <w:rPr>
          <w:rFonts w:cs="Arial"/>
          <w:sz w:val="20"/>
        </w:rPr>
        <w:br w:type="page"/>
      </w:r>
    </w:p>
    <w:p w:rsidR="005539EA" w:rsidRDefault="005539EA">
      <w:pPr>
        <w:spacing w:before="0" w:after="200" w:line="276" w:lineRule="auto"/>
        <w:rPr>
          <w:rFonts w:cs="Arial"/>
          <w:sz w:val="20"/>
        </w:rPr>
        <w:sectPr w:rsidR="005539EA" w:rsidSect="00676BA3">
          <w:pgSz w:w="11906" w:h="16838" w:code="9"/>
          <w:pgMar w:top="720" w:right="720" w:bottom="720" w:left="720" w:header="2155" w:footer="709" w:gutter="0"/>
          <w:cols w:space="708"/>
          <w:docGrid w:linePitch="360"/>
        </w:sectPr>
      </w:pPr>
    </w:p>
    <w:tbl>
      <w:tblPr>
        <w:tblW w:w="0" w:type="auto"/>
        <w:tblLayout w:type="fixed"/>
        <w:tblLook w:val="0000" w:firstRow="0" w:lastRow="0" w:firstColumn="0" w:lastColumn="0" w:noHBand="0" w:noVBand="0"/>
      </w:tblPr>
      <w:tblGrid>
        <w:gridCol w:w="14167"/>
      </w:tblGrid>
      <w:tr w:rsidR="005539EA" w:rsidRPr="004D04A4" w:rsidTr="00182633">
        <w:trPr>
          <w:cantSplit/>
        </w:trPr>
        <w:tc>
          <w:tcPr>
            <w:tcW w:w="1416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539EA" w:rsidRPr="004D04A4" w:rsidRDefault="005539EA" w:rsidP="005539EA">
            <w:pPr>
              <w:rPr>
                <w:rFonts w:cs="Arial"/>
                <w:b/>
                <w:sz w:val="20"/>
              </w:rPr>
            </w:pPr>
            <w:r w:rsidRPr="004D04A4">
              <w:rPr>
                <w:rFonts w:cs="Arial"/>
                <w:sz w:val="20"/>
              </w:rPr>
              <w:lastRenderedPageBreak/>
              <w:br w:type="page"/>
            </w:r>
            <w:r w:rsidRPr="004D04A4">
              <w:rPr>
                <w:rFonts w:cs="Arial"/>
                <w:sz w:val="20"/>
              </w:rPr>
              <w:br w:type="page"/>
            </w:r>
            <w:r w:rsidRPr="004D04A4">
              <w:rPr>
                <w:rFonts w:cs="Arial"/>
                <w:sz w:val="20"/>
              </w:rPr>
              <w:br w:type="page"/>
            </w:r>
            <w:r w:rsidRPr="004D04A4">
              <w:rPr>
                <w:rFonts w:cs="Arial"/>
                <w:sz w:val="20"/>
              </w:rPr>
              <w:br w:type="page"/>
            </w:r>
            <w:r w:rsidRPr="004D04A4">
              <w:rPr>
                <w:rFonts w:cs="Arial"/>
                <w:b/>
                <w:sz w:val="20"/>
              </w:rPr>
              <w:t xml:space="preserve">Year </w:t>
            </w:r>
            <w:r>
              <w:rPr>
                <w:rFonts w:cs="Arial"/>
                <w:b/>
                <w:sz w:val="20"/>
              </w:rPr>
              <w:t>2</w:t>
            </w:r>
            <w:r w:rsidRPr="004D04A4">
              <w:rPr>
                <w:rFonts w:cs="Arial"/>
                <w:b/>
                <w:sz w:val="20"/>
              </w:rPr>
              <w:t xml:space="preserve">: </w:t>
            </w:r>
            <w:r>
              <w:rPr>
                <w:rFonts w:cs="Arial"/>
                <w:b/>
                <w:sz w:val="20"/>
              </w:rPr>
              <w:t>Diploma</w:t>
            </w:r>
            <w:r w:rsidRPr="004D04A4">
              <w:rPr>
                <w:rFonts w:cs="Arial"/>
                <w:b/>
                <w:sz w:val="20"/>
              </w:rPr>
              <w:t xml:space="preserve"> of Higher Education </w:t>
            </w:r>
            <w:r w:rsidR="00327EF7">
              <w:rPr>
                <w:rFonts w:cs="Arial"/>
                <w:b/>
                <w:sz w:val="20"/>
              </w:rPr>
              <w:t xml:space="preserve">(FHEQ Level 5) </w:t>
            </w:r>
            <w:r w:rsidR="00D83244" w:rsidRPr="00D83244">
              <w:rPr>
                <w:rFonts w:cs="Arial"/>
                <w:b/>
                <w:sz w:val="24"/>
                <w:szCs w:val="24"/>
                <w:highlight w:val="yellow"/>
              </w:rPr>
              <w:t>3</w:t>
            </w:r>
            <w:r w:rsidR="00411897">
              <w:rPr>
                <w:rFonts w:cs="Arial"/>
                <w:b/>
                <w:sz w:val="24"/>
                <w:szCs w:val="24"/>
                <w:highlight w:val="yellow"/>
              </w:rPr>
              <w:t>4</w:t>
            </w:r>
          </w:p>
        </w:tc>
      </w:tr>
    </w:tbl>
    <w:p w:rsidR="005539EA" w:rsidRPr="004D04A4" w:rsidRDefault="005539EA" w:rsidP="005539EA">
      <w:pPr>
        <w:tabs>
          <w:tab w:val="left" w:pos="4248"/>
          <w:tab w:val="left" w:pos="9693"/>
        </w:tabs>
        <w:rPr>
          <w:rFonts w:cs="Arial"/>
          <w:b/>
          <w:sz w:val="20"/>
        </w:rPr>
      </w:pPr>
      <w:r w:rsidRPr="004D04A4">
        <w:rPr>
          <w:rFonts w:cs="Arial"/>
          <w:b/>
          <w:sz w:val="20"/>
        </w:rPr>
        <w:t xml:space="preserve">Candidates will be required to study the following </w:t>
      </w:r>
      <w:r w:rsidRPr="004D04A4">
        <w:rPr>
          <w:rFonts w:cs="Arial"/>
          <w:b/>
          <w:i/>
          <w:sz w:val="20"/>
        </w:rPr>
        <w:t xml:space="preserve">compulsory </w:t>
      </w:r>
      <w:r w:rsidRPr="004D04A4">
        <w:rPr>
          <w:rFonts w:cs="Arial"/>
          <w:b/>
          <w:sz w:val="20"/>
        </w:rPr>
        <w:t>modules: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42"/>
        <w:gridCol w:w="4820"/>
        <w:gridCol w:w="850"/>
        <w:gridCol w:w="993"/>
        <w:gridCol w:w="992"/>
        <w:gridCol w:w="1276"/>
        <w:gridCol w:w="1134"/>
        <w:gridCol w:w="1559"/>
        <w:gridCol w:w="1276"/>
      </w:tblGrid>
      <w:tr w:rsidR="005539EA" w:rsidRPr="004D04A4" w:rsidTr="000B0F38">
        <w:trPr>
          <w:cantSplit/>
          <w:trHeight w:val="867"/>
        </w:trPr>
        <w:tc>
          <w:tcPr>
            <w:tcW w:w="1242" w:type="dxa"/>
          </w:tcPr>
          <w:p w:rsidR="005539EA" w:rsidRPr="004D04A4" w:rsidRDefault="005539EA" w:rsidP="000B0F38">
            <w:pPr>
              <w:jc w:val="center"/>
              <w:rPr>
                <w:rFonts w:cs="Arial"/>
                <w:b/>
                <w:sz w:val="18"/>
                <w:szCs w:val="18"/>
              </w:rPr>
            </w:pPr>
            <w:r w:rsidRPr="004D04A4">
              <w:rPr>
                <w:rFonts w:cs="Arial"/>
                <w:b/>
                <w:sz w:val="18"/>
                <w:szCs w:val="18"/>
              </w:rPr>
              <w:t>Code</w:t>
            </w:r>
          </w:p>
        </w:tc>
        <w:tc>
          <w:tcPr>
            <w:tcW w:w="4820" w:type="dxa"/>
          </w:tcPr>
          <w:p w:rsidR="005539EA" w:rsidRPr="004D04A4" w:rsidRDefault="005539EA" w:rsidP="000B0F38">
            <w:pPr>
              <w:jc w:val="center"/>
              <w:rPr>
                <w:rFonts w:cs="Arial"/>
                <w:b/>
                <w:sz w:val="18"/>
                <w:szCs w:val="18"/>
              </w:rPr>
            </w:pPr>
            <w:r w:rsidRPr="004D04A4">
              <w:rPr>
                <w:rFonts w:cs="Arial"/>
                <w:b/>
                <w:sz w:val="18"/>
                <w:szCs w:val="18"/>
              </w:rPr>
              <w:t>Title</w:t>
            </w:r>
          </w:p>
        </w:tc>
        <w:tc>
          <w:tcPr>
            <w:tcW w:w="850" w:type="dxa"/>
          </w:tcPr>
          <w:p w:rsidR="005539EA" w:rsidRPr="004D04A4" w:rsidRDefault="005539EA" w:rsidP="000B0F38">
            <w:pPr>
              <w:jc w:val="center"/>
              <w:rPr>
                <w:rFonts w:cs="Arial"/>
                <w:b/>
                <w:sz w:val="18"/>
                <w:szCs w:val="18"/>
              </w:rPr>
            </w:pPr>
            <w:r w:rsidRPr="004D04A4">
              <w:rPr>
                <w:rFonts w:cs="Arial"/>
                <w:b/>
                <w:sz w:val="18"/>
                <w:szCs w:val="18"/>
              </w:rPr>
              <w:t>Credits</w:t>
            </w:r>
          </w:p>
        </w:tc>
        <w:tc>
          <w:tcPr>
            <w:tcW w:w="993" w:type="dxa"/>
          </w:tcPr>
          <w:p w:rsidR="005539EA" w:rsidRPr="004D04A4" w:rsidRDefault="005539EA" w:rsidP="000B0F38">
            <w:pPr>
              <w:jc w:val="center"/>
              <w:rPr>
                <w:rFonts w:cs="Arial"/>
                <w:b/>
                <w:sz w:val="18"/>
                <w:szCs w:val="18"/>
              </w:rPr>
            </w:pPr>
            <w:r w:rsidRPr="004D04A4">
              <w:rPr>
                <w:rFonts w:cs="Arial"/>
                <w:b/>
                <w:sz w:val="18"/>
                <w:szCs w:val="18"/>
              </w:rPr>
              <w:t>New Module   (Y / N)</w:t>
            </w:r>
          </w:p>
        </w:tc>
        <w:tc>
          <w:tcPr>
            <w:tcW w:w="992" w:type="dxa"/>
          </w:tcPr>
          <w:p w:rsidR="005539EA" w:rsidRPr="004D04A4" w:rsidRDefault="005539EA" w:rsidP="000B0F38">
            <w:pPr>
              <w:jc w:val="center"/>
              <w:rPr>
                <w:rFonts w:cs="Arial"/>
                <w:b/>
                <w:sz w:val="18"/>
                <w:szCs w:val="18"/>
              </w:rPr>
            </w:pPr>
            <w:r w:rsidRPr="004D04A4">
              <w:rPr>
                <w:rFonts w:cs="Arial"/>
                <w:b/>
                <w:sz w:val="18"/>
                <w:szCs w:val="18"/>
              </w:rPr>
              <w:t>Pre-requisite for:</w:t>
            </w:r>
          </w:p>
        </w:tc>
        <w:tc>
          <w:tcPr>
            <w:tcW w:w="1276" w:type="dxa"/>
          </w:tcPr>
          <w:p w:rsidR="005539EA" w:rsidRPr="004D04A4" w:rsidRDefault="005539EA" w:rsidP="000B0F38">
            <w:pPr>
              <w:jc w:val="center"/>
              <w:rPr>
                <w:rFonts w:cs="Arial"/>
                <w:b/>
                <w:sz w:val="18"/>
                <w:szCs w:val="18"/>
              </w:rPr>
            </w:pPr>
            <w:r w:rsidRPr="004D04A4">
              <w:rPr>
                <w:rFonts w:cs="Arial"/>
                <w:b/>
                <w:sz w:val="18"/>
                <w:szCs w:val="18"/>
              </w:rPr>
              <w:t>Co-requisite for:</w:t>
            </w:r>
          </w:p>
        </w:tc>
        <w:tc>
          <w:tcPr>
            <w:tcW w:w="1134" w:type="dxa"/>
          </w:tcPr>
          <w:p w:rsidR="005539EA" w:rsidRPr="004D04A4" w:rsidRDefault="005539EA" w:rsidP="000B0F38">
            <w:pPr>
              <w:pStyle w:val="BodyText2"/>
              <w:rPr>
                <w:rFonts w:ascii="Arial" w:hAnsi="Arial" w:cs="Arial"/>
                <w:sz w:val="18"/>
                <w:szCs w:val="18"/>
              </w:rPr>
            </w:pPr>
            <w:r>
              <w:rPr>
                <w:rFonts w:ascii="Arial" w:hAnsi="Arial" w:cs="Arial"/>
                <w:sz w:val="18"/>
                <w:szCs w:val="18"/>
              </w:rPr>
              <w:t>Semester 1, 2, or 3</w:t>
            </w:r>
          </w:p>
        </w:tc>
        <w:tc>
          <w:tcPr>
            <w:tcW w:w="1559" w:type="dxa"/>
          </w:tcPr>
          <w:p w:rsidR="005539EA" w:rsidRPr="00282D06" w:rsidRDefault="005539EA" w:rsidP="000B0F38">
            <w:pPr>
              <w:jc w:val="center"/>
              <w:rPr>
                <w:rFonts w:cs="Arial"/>
                <w:b/>
                <w:sz w:val="18"/>
                <w:szCs w:val="18"/>
              </w:rPr>
            </w:pPr>
            <w:r w:rsidRPr="00282D06">
              <w:rPr>
                <w:rFonts w:cs="Arial"/>
                <w:b/>
                <w:sz w:val="18"/>
                <w:szCs w:val="18"/>
              </w:rPr>
              <w:t>Pass required for progression</w:t>
            </w:r>
            <w:r>
              <w:rPr>
                <w:rFonts w:cs="Arial"/>
                <w:b/>
                <w:sz w:val="18"/>
                <w:szCs w:val="18"/>
              </w:rPr>
              <w:t>/ award (Y/N</w:t>
            </w:r>
            <w:r w:rsidRPr="00282D06">
              <w:rPr>
                <w:rFonts w:cs="Arial"/>
                <w:b/>
                <w:sz w:val="18"/>
                <w:szCs w:val="18"/>
              </w:rPr>
              <w:t>)</w:t>
            </w:r>
          </w:p>
        </w:tc>
        <w:tc>
          <w:tcPr>
            <w:tcW w:w="1276" w:type="dxa"/>
          </w:tcPr>
          <w:p w:rsidR="005539EA" w:rsidRDefault="005539EA" w:rsidP="000B0F38">
            <w:pPr>
              <w:jc w:val="center"/>
              <w:rPr>
                <w:rFonts w:cs="Arial"/>
                <w:b/>
                <w:sz w:val="18"/>
                <w:szCs w:val="18"/>
              </w:rPr>
            </w:pPr>
            <w:r>
              <w:rPr>
                <w:rFonts w:cs="Arial"/>
                <w:b/>
                <w:sz w:val="18"/>
                <w:szCs w:val="18"/>
              </w:rPr>
              <w:t>Module sequence</w:t>
            </w:r>
            <w:r>
              <w:rPr>
                <w:rFonts w:cs="Arial"/>
                <w:b/>
                <w:sz w:val="18"/>
                <w:szCs w:val="18"/>
              </w:rPr>
              <w:br/>
            </w:r>
            <w:r w:rsidRPr="00917C58">
              <w:rPr>
                <w:rFonts w:cs="Arial"/>
                <w:sz w:val="18"/>
                <w:szCs w:val="18"/>
              </w:rPr>
              <w:t>(P/T mode only)</w:t>
            </w:r>
          </w:p>
        </w:tc>
      </w:tr>
      <w:tr w:rsidR="005539EA" w:rsidRPr="004D04A4" w:rsidTr="000B0F38">
        <w:trPr>
          <w:cantSplit/>
          <w:trHeight w:val="260"/>
        </w:trPr>
        <w:tc>
          <w:tcPr>
            <w:tcW w:w="1242" w:type="dxa"/>
          </w:tcPr>
          <w:p w:rsidR="005539EA" w:rsidRPr="004D04A4" w:rsidRDefault="005539EA" w:rsidP="000B0F38">
            <w:pPr>
              <w:rPr>
                <w:sz w:val="20"/>
              </w:rPr>
            </w:pPr>
          </w:p>
        </w:tc>
        <w:tc>
          <w:tcPr>
            <w:tcW w:w="4820" w:type="dxa"/>
          </w:tcPr>
          <w:p w:rsidR="005539EA" w:rsidRPr="004D04A4" w:rsidRDefault="005539EA" w:rsidP="000B0F38">
            <w:pPr>
              <w:rPr>
                <w:rFonts w:cs="Arial"/>
                <w:b/>
                <w:sz w:val="20"/>
              </w:rPr>
            </w:pPr>
          </w:p>
        </w:tc>
        <w:tc>
          <w:tcPr>
            <w:tcW w:w="850" w:type="dxa"/>
          </w:tcPr>
          <w:p w:rsidR="005539EA" w:rsidRPr="004D04A4" w:rsidRDefault="005539EA" w:rsidP="000B0F38">
            <w:pPr>
              <w:rPr>
                <w:rFonts w:cs="Arial"/>
                <w:b/>
                <w:sz w:val="20"/>
              </w:rPr>
            </w:pPr>
          </w:p>
        </w:tc>
        <w:tc>
          <w:tcPr>
            <w:tcW w:w="993" w:type="dxa"/>
          </w:tcPr>
          <w:p w:rsidR="005539EA" w:rsidRPr="004D04A4" w:rsidRDefault="005539EA" w:rsidP="000B0F38">
            <w:pPr>
              <w:jc w:val="center"/>
              <w:rPr>
                <w:rFonts w:cs="Arial"/>
                <w:b/>
                <w:sz w:val="20"/>
              </w:rPr>
            </w:pPr>
          </w:p>
        </w:tc>
        <w:tc>
          <w:tcPr>
            <w:tcW w:w="992" w:type="dxa"/>
          </w:tcPr>
          <w:p w:rsidR="005539EA" w:rsidRPr="004D04A4" w:rsidRDefault="005539EA" w:rsidP="000B0F38">
            <w:pPr>
              <w:rPr>
                <w:rFonts w:cs="Arial"/>
                <w:b/>
                <w:sz w:val="20"/>
              </w:rPr>
            </w:pPr>
          </w:p>
        </w:tc>
        <w:tc>
          <w:tcPr>
            <w:tcW w:w="1276" w:type="dxa"/>
          </w:tcPr>
          <w:p w:rsidR="005539EA" w:rsidRPr="004D04A4" w:rsidRDefault="005539EA" w:rsidP="000B0F38">
            <w:pPr>
              <w:rPr>
                <w:rFonts w:cs="Arial"/>
                <w:b/>
                <w:sz w:val="20"/>
              </w:rPr>
            </w:pPr>
          </w:p>
        </w:tc>
        <w:tc>
          <w:tcPr>
            <w:tcW w:w="1134" w:type="dxa"/>
          </w:tcPr>
          <w:p w:rsidR="005539EA" w:rsidRPr="004D04A4" w:rsidRDefault="005539EA" w:rsidP="000B0F38">
            <w:pPr>
              <w:rPr>
                <w:rFonts w:cs="Arial"/>
                <w:b/>
                <w:sz w:val="20"/>
              </w:rPr>
            </w:pPr>
          </w:p>
        </w:tc>
        <w:tc>
          <w:tcPr>
            <w:tcW w:w="1559" w:type="dxa"/>
          </w:tcPr>
          <w:p w:rsidR="005539EA" w:rsidRPr="004D04A4" w:rsidRDefault="005539EA" w:rsidP="000B0F38">
            <w:pPr>
              <w:rPr>
                <w:rFonts w:cs="Arial"/>
                <w:b/>
                <w:sz w:val="20"/>
              </w:rPr>
            </w:pPr>
          </w:p>
        </w:tc>
        <w:tc>
          <w:tcPr>
            <w:tcW w:w="1276" w:type="dxa"/>
          </w:tcPr>
          <w:p w:rsidR="005539EA" w:rsidRPr="004D04A4" w:rsidRDefault="005539EA" w:rsidP="000B0F38">
            <w:pPr>
              <w:rPr>
                <w:rFonts w:cs="Arial"/>
                <w:b/>
                <w:sz w:val="20"/>
              </w:rPr>
            </w:pPr>
          </w:p>
        </w:tc>
      </w:tr>
      <w:tr w:rsidR="005539EA" w:rsidRPr="004D04A4" w:rsidTr="000B0F38">
        <w:trPr>
          <w:cantSplit/>
          <w:trHeight w:val="260"/>
        </w:trPr>
        <w:tc>
          <w:tcPr>
            <w:tcW w:w="1242" w:type="dxa"/>
          </w:tcPr>
          <w:p w:rsidR="005539EA" w:rsidRPr="004D04A4" w:rsidRDefault="005539EA" w:rsidP="000B0F38">
            <w:pPr>
              <w:rPr>
                <w:rFonts w:cs="Arial"/>
                <w:b/>
                <w:sz w:val="20"/>
              </w:rPr>
            </w:pPr>
          </w:p>
        </w:tc>
        <w:tc>
          <w:tcPr>
            <w:tcW w:w="4820" w:type="dxa"/>
          </w:tcPr>
          <w:p w:rsidR="005539EA" w:rsidRPr="004D04A4" w:rsidRDefault="005539EA" w:rsidP="000B0F38">
            <w:pPr>
              <w:rPr>
                <w:rFonts w:cs="Arial"/>
                <w:b/>
                <w:sz w:val="20"/>
              </w:rPr>
            </w:pPr>
          </w:p>
        </w:tc>
        <w:tc>
          <w:tcPr>
            <w:tcW w:w="850" w:type="dxa"/>
          </w:tcPr>
          <w:p w:rsidR="005539EA" w:rsidRPr="004D04A4" w:rsidRDefault="005539EA" w:rsidP="000B0F38">
            <w:pPr>
              <w:rPr>
                <w:rFonts w:cs="Arial"/>
                <w:b/>
                <w:sz w:val="20"/>
              </w:rPr>
            </w:pPr>
          </w:p>
        </w:tc>
        <w:tc>
          <w:tcPr>
            <w:tcW w:w="993" w:type="dxa"/>
          </w:tcPr>
          <w:p w:rsidR="005539EA" w:rsidRPr="004D04A4" w:rsidRDefault="005539EA" w:rsidP="000B0F38">
            <w:pPr>
              <w:jc w:val="center"/>
              <w:rPr>
                <w:rFonts w:cs="Arial"/>
                <w:b/>
                <w:sz w:val="20"/>
              </w:rPr>
            </w:pPr>
          </w:p>
        </w:tc>
        <w:tc>
          <w:tcPr>
            <w:tcW w:w="992" w:type="dxa"/>
          </w:tcPr>
          <w:p w:rsidR="005539EA" w:rsidRPr="004D04A4" w:rsidRDefault="005539EA" w:rsidP="000B0F38">
            <w:pPr>
              <w:rPr>
                <w:rFonts w:cs="Arial"/>
                <w:b/>
                <w:sz w:val="20"/>
              </w:rPr>
            </w:pPr>
          </w:p>
        </w:tc>
        <w:tc>
          <w:tcPr>
            <w:tcW w:w="1276" w:type="dxa"/>
          </w:tcPr>
          <w:p w:rsidR="005539EA" w:rsidRPr="004D04A4" w:rsidRDefault="005539EA" w:rsidP="000B0F38">
            <w:pPr>
              <w:rPr>
                <w:rFonts w:cs="Arial"/>
                <w:b/>
                <w:sz w:val="20"/>
              </w:rPr>
            </w:pPr>
          </w:p>
        </w:tc>
        <w:tc>
          <w:tcPr>
            <w:tcW w:w="1134" w:type="dxa"/>
          </w:tcPr>
          <w:p w:rsidR="005539EA" w:rsidRPr="004D04A4" w:rsidRDefault="005539EA" w:rsidP="000B0F38">
            <w:pPr>
              <w:rPr>
                <w:rFonts w:cs="Arial"/>
                <w:b/>
                <w:sz w:val="20"/>
              </w:rPr>
            </w:pPr>
          </w:p>
        </w:tc>
        <w:tc>
          <w:tcPr>
            <w:tcW w:w="1559" w:type="dxa"/>
          </w:tcPr>
          <w:p w:rsidR="005539EA" w:rsidRPr="004D04A4" w:rsidRDefault="005539EA" w:rsidP="000B0F38">
            <w:pPr>
              <w:rPr>
                <w:rFonts w:cs="Arial"/>
                <w:b/>
                <w:sz w:val="20"/>
              </w:rPr>
            </w:pPr>
          </w:p>
        </w:tc>
        <w:tc>
          <w:tcPr>
            <w:tcW w:w="1276" w:type="dxa"/>
          </w:tcPr>
          <w:p w:rsidR="005539EA" w:rsidRPr="004D04A4" w:rsidRDefault="005539EA" w:rsidP="000B0F38">
            <w:pPr>
              <w:rPr>
                <w:rFonts w:cs="Arial"/>
                <w:b/>
                <w:sz w:val="20"/>
              </w:rPr>
            </w:pPr>
          </w:p>
        </w:tc>
      </w:tr>
      <w:tr w:rsidR="005539EA" w:rsidRPr="004D04A4" w:rsidTr="000B0F38">
        <w:trPr>
          <w:cantSplit/>
          <w:trHeight w:val="260"/>
        </w:trPr>
        <w:tc>
          <w:tcPr>
            <w:tcW w:w="1242" w:type="dxa"/>
          </w:tcPr>
          <w:p w:rsidR="005539EA" w:rsidRPr="004D04A4" w:rsidRDefault="005539EA" w:rsidP="000B0F38">
            <w:pPr>
              <w:rPr>
                <w:rFonts w:cs="Arial"/>
                <w:b/>
                <w:sz w:val="20"/>
              </w:rPr>
            </w:pPr>
          </w:p>
        </w:tc>
        <w:tc>
          <w:tcPr>
            <w:tcW w:w="4820" w:type="dxa"/>
          </w:tcPr>
          <w:p w:rsidR="005539EA" w:rsidRPr="004D04A4" w:rsidRDefault="005539EA" w:rsidP="000B0F38">
            <w:pPr>
              <w:rPr>
                <w:rFonts w:cs="Arial"/>
                <w:b/>
                <w:sz w:val="20"/>
              </w:rPr>
            </w:pPr>
          </w:p>
        </w:tc>
        <w:tc>
          <w:tcPr>
            <w:tcW w:w="850" w:type="dxa"/>
          </w:tcPr>
          <w:p w:rsidR="005539EA" w:rsidRPr="004D04A4" w:rsidRDefault="005539EA" w:rsidP="000B0F38">
            <w:pPr>
              <w:rPr>
                <w:rFonts w:cs="Arial"/>
                <w:b/>
                <w:sz w:val="20"/>
              </w:rPr>
            </w:pPr>
          </w:p>
        </w:tc>
        <w:tc>
          <w:tcPr>
            <w:tcW w:w="993" w:type="dxa"/>
          </w:tcPr>
          <w:p w:rsidR="005539EA" w:rsidRPr="004D04A4" w:rsidRDefault="005539EA" w:rsidP="000B0F38">
            <w:pPr>
              <w:jc w:val="center"/>
              <w:rPr>
                <w:rFonts w:cs="Arial"/>
                <w:b/>
                <w:sz w:val="20"/>
              </w:rPr>
            </w:pPr>
          </w:p>
        </w:tc>
        <w:tc>
          <w:tcPr>
            <w:tcW w:w="992" w:type="dxa"/>
          </w:tcPr>
          <w:p w:rsidR="005539EA" w:rsidRPr="004D04A4" w:rsidRDefault="005539EA" w:rsidP="000B0F38">
            <w:pPr>
              <w:rPr>
                <w:rFonts w:cs="Arial"/>
                <w:b/>
                <w:sz w:val="20"/>
              </w:rPr>
            </w:pPr>
          </w:p>
        </w:tc>
        <w:tc>
          <w:tcPr>
            <w:tcW w:w="1276" w:type="dxa"/>
          </w:tcPr>
          <w:p w:rsidR="005539EA" w:rsidRPr="004D04A4" w:rsidRDefault="005539EA" w:rsidP="000B0F38">
            <w:pPr>
              <w:rPr>
                <w:rFonts w:cs="Arial"/>
                <w:b/>
                <w:sz w:val="20"/>
              </w:rPr>
            </w:pPr>
          </w:p>
        </w:tc>
        <w:tc>
          <w:tcPr>
            <w:tcW w:w="1134" w:type="dxa"/>
          </w:tcPr>
          <w:p w:rsidR="005539EA" w:rsidRPr="004D04A4" w:rsidRDefault="005539EA" w:rsidP="000B0F38">
            <w:pPr>
              <w:rPr>
                <w:rFonts w:cs="Arial"/>
                <w:b/>
                <w:sz w:val="20"/>
              </w:rPr>
            </w:pPr>
          </w:p>
        </w:tc>
        <w:tc>
          <w:tcPr>
            <w:tcW w:w="1559" w:type="dxa"/>
          </w:tcPr>
          <w:p w:rsidR="005539EA" w:rsidRPr="004D04A4" w:rsidRDefault="005539EA" w:rsidP="000B0F38">
            <w:pPr>
              <w:rPr>
                <w:rFonts w:cs="Arial"/>
                <w:b/>
                <w:sz w:val="20"/>
              </w:rPr>
            </w:pPr>
          </w:p>
        </w:tc>
        <w:tc>
          <w:tcPr>
            <w:tcW w:w="1276" w:type="dxa"/>
          </w:tcPr>
          <w:p w:rsidR="005539EA" w:rsidRPr="004D04A4" w:rsidRDefault="005539EA" w:rsidP="000B0F38">
            <w:pPr>
              <w:rPr>
                <w:rFonts w:cs="Arial"/>
                <w:b/>
                <w:sz w:val="20"/>
              </w:rPr>
            </w:pPr>
          </w:p>
        </w:tc>
      </w:tr>
      <w:tr w:rsidR="005539EA" w:rsidRPr="004D04A4" w:rsidTr="000B0F38">
        <w:trPr>
          <w:cantSplit/>
          <w:trHeight w:val="260"/>
        </w:trPr>
        <w:tc>
          <w:tcPr>
            <w:tcW w:w="1242" w:type="dxa"/>
          </w:tcPr>
          <w:p w:rsidR="005539EA" w:rsidRPr="004D04A4" w:rsidRDefault="005539EA" w:rsidP="000B0F38">
            <w:pPr>
              <w:rPr>
                <w:rFonts w:cs="Arial"/>
                <w:b/>
                <w:sz w:val="20"/>
              </w:rPr>
            </w:pPr>
          </w:p>
        </w:tc>
        <w:tc>
          <w:tcPr>
            <w:tcW w:w="4820" w:type="dxa"/>
          </w:tcPr>
          <w:p w:rsidR="005539EA" w:rsidRPr="004D04A4" w:rsidRDefault="005539EA" w:rsidP="000B0F38">
            <w:pPr>
              <w:rPr>
                <w:rFonts w:cs="Arial"/>
                <w:b/>
                <w:sz w:val="20"/>
              </w:rPr>
            </w:pPr>
          </w:p>
        </w:tc>
        <w:tc>
          <w:tcPr>
            <w:tcW w:w="850" w:type="dxa"/>
          </w:tcPr>
          <w:p w:rsidR="005539EA" w:rsidRPr="004D04A4" w:rsidRDefault="005539EA" w:rsidP="000B0F38">
            <w:pPr>
              <w:rPr>
                <w:rFonts w:cs="Arial"/>
                <w:b/>
                <w:sz w:val="20"/>
              </w:rPr>
            </w:pPr>
          </w:p>
        </w:tc>
        <w:tc>
          <w:tcPr>
            <w:tcW w:w="993" w:type="dxa"/>
          </w:tcPr>
          <w:p w:rsidR="005539EA" w:rsidRPr="004D04A4" w:rsidRDefault="005539EA" w:rsidP="000B0F38">
            <w:pPr>
              <w:jc w:val="center"/>
              <w:rPr>
                <w:rFonts w:cs="Arial"/>
                <w:b/>
                <w:sz w:val="20"/>
              </w:rPr>
            </w:pPr>
          </w:p>
        </w:tc>
        <w:tc>
          <w:tcPr>
            <w:tcW w:w="992" w:type="dxa"/>
          </w:tcPr>
          <w:p w:rsidR="005539EA" w:rsidRPr="004D04A4" w:rsidRDefault="005539EA" w:rsidP="000B0F38">
            <w:pPr>
              <w:rPr>
                <w:rFonts w:cs="Arial"/>
                <w:b/>
                <w:sz w:val="20"/>
              </w:rPr>
            </w:pPr>
          </w:p>
        </w:tc>
        <w:tc>
          <w:tcPr>
            <w:tcW w:w="1276" w:type="dxa"/>
          </w:tcPr>
          <w:p w:rsidR="005539EA" w:rsidRPr="004D04A4" w:rsidRDefault="005539EA" w:rsidP="000B0F38">
            <w:pPr>
              <w:rPr>
                <w:rFonts w:cs="Arial"/>
                <w:b/>
                <w:sz w:val="20"/>
              </w:rPr>
            </w:pPr>
          </w:p>
        </w:tc>
        <w:tc>
          <w:tcPr>
            <w:tcW w:w="1134" w:type="dxa"/>
          </w:tcPr>
          <w:p w:rsidR="005539EA" w:rsidRPr="004D04A4" w:rsidRDefault="005539EA" w:rsidP="000B0F38">
            <w:pPr>
              <w:rPr>
                <w:rFonts w:cs="Arial"/>
                <w:b/>
                <w:sz w:val="20"/>
              </w:rPr>
            </w:pPr>
          </w:p>
        </w:tc>
        <w:tc>
          <w:tcPr>
            <w:tcW w:w="1559" w:type="dxa"/>
          </w:tcPr>
          <w:p w:rsidR="005539EA" w:rsidRPr="004D04A4" w:rsidRDefault="005539EA" w:rsidP="000B0F38">
            <w:pPr>
              <w:rPr>
                <w:rFonts w:cs="Arial"/>
                <w:b/>
                <w:sz w:val="20"/>
              </w:rPr>
            </w:pPr>
          </w:p>
        </w:tc>
        <w:tc>
          <w:tcPr>
            <w:tcW w:w="1276" w:type="dxa"/>
          </w:tcPr>
          <w:p w:rsidR="005539EA" w:rsidRPr="004D04A4" w:rsidRDefault="005539EA" w:rsidP="000B0F38">
            <w:pPr>
              <w:rPr>
                <w:rFonts w:cs="Arial"/>
                <w:b/>
                <w:sz w:val="20"/>
              </w:rPr>
            </w:pPr>
          </w:p>
        </w:tc>
      </w:tr>
      <w:tr w:rsidR="005539EA" w:rsidRPr="004D04A4" w:rsidTr="000B0F38">
        <w:trPr>
          <w:cantSplit/>
          <w:trHeight w:val="260"/>
        </w:trPr>
        <w:tc>
          <w:tcPr>
            <w:tcW w:w="1242" w:type="dxa"/>
          </w:tcPr>
          <w:p w:rsidR="005539EA" w:rsidRPr="004D04A4" w:rsidRDefault="005539EA" w:rsidP="000B0F38">
            <w:pPr>
              <w:rPr>
                <w:rFonts w:cs="Arial"/>
                <w:b/>
                <w:sz w:val="20"/>
              </w:rPr>
            </w:pPr>
          </w:p>
        </w:tc>
        <w:tc>
          <w:tcPr>
            <w:tcW w:w="4820" w:type="dxa"/>
          </w:tcPr>
          <w:p w:rsidR="005539EA" w:rsidRPr="004D04A4" w:rsidRDefault="005539EA" w:rsidP="000B0F38">
            <w:pPr>
              <w:rPr>
                <w:rFonts w:cs="Arial"/>
                <w:b/>
                <w:sz w:val="20"/>
              </w:rPr>
            </w:pPr>
          </w:p>
        </w:tc>
        <w:tc>
          <w:tcPr>
            <w:tcW w:w="850" w:type="dxa"/>
          </w:tcPr>
          <w:p w:rsidR="005539EA" w:rsidRPr="004D04A4" w:rsidRDefault="005539EA" w:rsidP="000B0F38">
            <w:pPr>
              <w:rPr>
                <w:rFonts w:cs="Arial"/>
                <w:b/>
                <w:sz w:val="20"/>
              </w:rPr>
            </w:pPr>
          </w:p>
        </w:tc>
        <w:tc>
          <w:tcPr>
            <w:tcW w:w="993" w:type="dxa"/>
          </w:tcPr>
          <w:p w:rsidR="005539EA" w:rsidRPr="004D04A4" w:rsidRDefault="005539EA" w:rsidP="000B0F38">
            <w:pPr>
              <w:jc w:val="center"/>
              <w:rPr>
                <w:rFonts w:cs="Arial"/>
                <w:b/>
                <w:sz w:val="20"/>
              </w:rPr>
            </w:pPr>
          </w:p>
        </w:tc>
        <w:tc>
          <w:tcPr>
            <w:tcW w:w="992" w:type="dxa"/>
          </w:tcPr>
          <w:p w:rsidR="005539EA" w:rsidRPr="004D04A4" w:rsidRDefault="005539EA" w:rsidP="000B0F38">
            <w:pPr>
              <w:rPr>
                <w:rFonts w:cs="Arial"/>
                <w:b/>
                <w:sz w:val="20"/>
              </w:rPr>
            </w:pPr>
          </w:p>
        </w:tc>
        <w:tc>
          <w:tcPr>
            <w:tcW w:w="1276" w:type="dxa"/>
          </w:tcPr>
          <w:p w:rsidR="005539EA" w:rsidRPr="004D04A4" w:rsidRDefault="005539EA" w:rsidP="000B0F38">
            <w:pPr>
              <w:rPr>
                <w:rFonts w:cs="Arial"/>
                <w:b/>
                <w:sz w:val="20"/>
              </w:rPr>
            </w:pPr>
          </w:p>
        </w:tc>
        <w:tc>
          <w:tcPr>
            <w:tcW w:w="1134" w:type="dxa"/>
          </w:tcPr>
          <w:p w:rsidR="005539EA" w:rsidRPr="004D04A4" w:rsidRDefault="005539EA" w:rsidP="000B0F38">
            <w:pPr>
              <w:rPr>
                <w:rFonts w:cs="Arial"/>
                <w:b/>
                <w:sz w:val="20"/>
              </w:rPr>
            </w:pPr>
          </w:p>
        </w:tc>
        <w:tc>
          <w:tcPr>
            <w:tcW w:w="1559" w:type="dxa"/>
          </w:tcPr>
          <w:p w:rsidR="005539EA" w:rsidRPr="004D04A4" w:rsidRDefault="005539EA" w:rsidP="000B0F38">
            <w:pPr>
              <w:rPr>
                <w:rFonts w:cs="Arial"/>
                <w:b/>
                <w:sz w:val="20"/>
              </w:rPr>
            </w:pPr>
          </w:p>
        </w:tc>
        <w:tc>
          <w:tcPr>
            <w:tcW w:w="1276" w:type="dxa"/>
          </w:tcPr>
          <w:p w:rsidR="005539EA" w:rsidRPr="004D04A4" w:rsidRDefault="005539EA" w:rsidP="000B0F38">
            <w:pPr>
              <w:rPr>
                <w:rFonts w:cs="Arial"/>
                <w:b/>
                <w:sz w:val="20"/>
              </w:rPr>
            </w:pPr>
          </w:p>
        </w:tc>
      </w:tr>
      <w:tr w:rsidR="005539EA" w:rsidRPr="004D04A4" w:rsidTr="000B0F38">
        <w:trPr>
          <w:cantSplit/>
          <w:trHeight w:val="260"/>
        </w:trPr>
        <w:tc>
          <w:tcPr>
            <w:tcW w:w="1242" w:type="dxa"/>
          </w:tcPr>
          <w:p w:rsidR="005539EA" w:rsidRPr="004D04A4" w:rsidRDefault="005539EA" w:rsidP="000B0F38">
            <w:pPr>
              <w:rPr>
                <w:rFonts w:cs="Arial"/>
                <w:b/>
                <w:sz w:val="20"/>
              </w:rPr>
            </w:pPr>
          </w:p>
        </w:tc>
        <w:tc>
          <w:tcPr>
            <w:tcW w:w="4820" w:type="dxa"/>
          </w:tcPr>
          <w:p w:rsidR="005539EA" w:rsidRPr="004D04A4" w:rsidRDefault="005539EA" w:rsidP="000B0F38">
            <w:pPr>
              <w:rPr>
                <w:rFonts w:cs="Arial"/>
                <w:b/>
                <w:sz w:val="20"/>
              </w:rPr>
            </w:pPr>
          </w:p>
        </w:tc>
        <w:tc>
          <w:tcPr>
            <w:tcW w:w="850" w:type="dxa"/>
          </w:tcPr>
          <w:p w:rsidR="005539EA" w:rsidRPr="004D04A4" w:rsidRDefault="005539EA" w:rsidP="000B0F38">
            <w:pPr>
              <w:rPr>
                <w:rFonts w:cs="Arial"/>
                <w:b/>
                <w:sz w:val="20"/>
              </w:rPr>
            </w:pPr>
          </w:p>
        </w:tc>
        <w:tc>
          <w:tcPr>
            <w:tcW w:w="993" w:type="dxa"/>
          </w:tcPr>
          <w:p w:rsidR="005539EA" w:rsidRPr="004D04A4" w:rsidRDefault="005539EA" w:rsidP="000B0F38">
            <w:pPr>
              <w:jc w:val="center"/>
              <w:rPr>
                <w:rFonts w:cs="Arial"/>
                <w:b/>
                <w:sz w:val="20"/>
              </w:rPr>
            </w:pPr>
          </w:p>
        </w:tc>
        <w:tc>
          <w:tcPr>
            <w:tcW w:w="992" w:type="dxa"/>
          </w:tcPr>
          <w:p w:rsidR="005539EA" w:rsidRPr="004D04A4" w:rsidRDefault="005539EA" w:rsidP="000B0F38">
            <w:pPr>
              <w:rPr>
                <w:rFonts w:cs="Arial"/>
                <w:b/>
                <w:sz w:val="20"/>
              </w:rPr>
            </w:pPr>
          </w:p>
        </w:tc>
        <w:tc>
          <w:tcPr>
            <w:tcW w:w="1276" w:type="dxa"/>
          </w:tcPr>
          <w:p w:rsidR="005539EA" w:rsidRPr="004D04A4" w:rsidRDefault="005539EA" w:rsidP="000B0F38">
            <w:pPr>
              <w:rPr>
                <w:rFonts w:cs="Arial"/>
                <w:b/>
                <w:sz w:val="20"/>
              </w:rPr>
            </w:pPr>
          </w:p>
        </w:tc>
        <w:tc>
          <w:tcPr>
            <w:tcW w:w="1134" w:type="dxa"/>
          </w:tcPr>
          <w:p w:rsidR="005539EA" w:rsidRPr="004D04A4" w:rsidRDefault="005539EA" w:rsidP="000B0F38">
            <w:pPr>
              <w:rPr>
                <w:rFonts w:cs="Arial"/>
                <w:b/>
                <w:sz w:val="20"/>
              </w:rPr>
            </w:pPr>
          </w:p>
        </w:tc>
        <w:tc>
          <w:tcPr>
            <w:tcW w:w="1559" w:type="dxa"/>
          </w:tcPr>
          <w:p w:rsidR="005539EA" w:rsidRPr="004D04A4" w:rsidRDefault="005539EA" w:rsidP="000B0F38">
            <w:pPr>
              <w:rPr>
                <w:rFonts w:cs="Arial"/>
                <w:b/>
                <w:sz w:val="20"/>
              </w:rPr>
            </w:pPr>
          </w:p>
        </w:tc>
        <w:tc>
          <w:tcPr>
            <w:tcW w:w="1276" w:type="dxa"/>
          </w:tcPr>
          <w:p w:rsidR="005539EA" w:rsidRPr="004D04A4" w:rsidRDefault="005539EA" w:rsidP="000B0F38">
            <w:pPr>
              <w:rPr>
                <w:rFonts w:cs="Arial"/>
                <w:b/>
                <w:sz w:val="20"/>
              </w:rPr>
            </w:pPr>
          </w:p>
        </w:tc>
      </w:tr>
      <w:tr w:rsidR="005539EA" w:rsidRPr="004D04A4" w:rsidTr="000B0F38">
        <w:trPr>
          <w:cantSplit/>
          <w:trHeight w:val="260"/>
        </w:trPr>
        <w:tc>
          <w:tcPr>
            <w:tcW w:w="1242" w:type="dxa"/>
          </w:tcPr>
          <w:p w:rsidR="005539EA" w:rsidRPr="004D04A4" w:rsidRDefault="005539EA" w:rsidP="000B0F38">
            <w:pPr>
              <w:rPr>
                <w:rFonts w:cs="Arial"/>
                <w:b/>
                <w:sz w:val="20"/>
              </w:rPr>
            </w:pPr>
          </w:p>
        </w:tc>
        <w:tc>
          <w:tcPr>
            <w:tcW w:w="4820" w:type="dxa"/>
          </w:tcPr>
          <w:p w:rsidR="005539EA" w:rsidRPr="004D04A4" w:rsidRDefault="005539EA" w:rsidP="000B0F38">
            <w:pPr>
              <w:rPr>
                <w:rFonts w:cs="Arial"/>
                <w:b/>
                <w:sz w:val="20"/>
              </w:rPr>
            </w:pPr>
          </w:p>
        </w:tc>
        <w:tc>
          <w:tcPr>
            <w:tcW w:w="850" w:type="dxa"/>
          </w:tcPr>
          <w:p w:rsidR="005539EA" w:rsidRPr="004D04A4" w:rsidRDefault="005539EA" w:rsidP="000B0F38">
            <w:pPr>
              <w:rPr>
                <w:rFonts w:cs="Arial"/>
                <w:b/>
                <w:sz w:val="20"/>
              </w:rPr>
            </w:pPr>
          </w:p>
        </w:tc>
        <w:tc>
          <w:tcPr>
            <w:tcW w:w="993" w:type="dxa"/>
          </w:tcPr>
          <w:p w:rsidR="005539EA" w:rsidRPr="004D04A4" w:rsidRDefault="005539EA" w:rsidP="000B0F38">
            <w:pPr>
              <w:jc w:val="center"/>
              <w:rPr>
                <w:rFonts w:cs="Arial"/>
                <w:b/>
                <w:sz w:val="20"/>
              </w:rPr>
            </w:pPr>
          </w:p>
        </w:tc>
        <w:tc>
          <w:tcPr>
            <w:tcW w:w="992" w:type="dxa"/>
          </w:tcPr>
          <w:p w:rsidR="005539EA" w:rsidRPr="004D04A4" w:rsidRDefault="005539EA" w:rsidP="000B0F38">
            <w:pPr>
              <w:rPr>
                <w:rFonts w:cs="Arial"/>
                <w:b/>
                <w:sz w:val="20"/>
              </w:rPr>
            </w:pPr>
          </w:p>
        </w:tc>
        <w:tc>
          <w:tcPr>
            <w:tcW w:w="1276" w:type="dxa"/>
          </w:tcPr>
          <w:p w:rsidR="005539EA" w:rsidRPr="004D04A4" w:rsidRDefault="005539EA" w:rsidP="000B0F38">
            <w:pPr>
              <w:rPr>
                <w:rFonts w:cs="Arial"/>
                <w:b/>
                <w:sz w:val="20"/>
              </w:rPr>
            </w:pPr>
          </w:p>
        </w:tc>
        <w:tc>
          <w:tcPr>
            <w:tcW w:w="1134" w:type="dxa"/>
          </w:tcPr>
          <w:p w:rsidR="005539EA" w:rsidRPr="004D04A4" w:rsidRDefault="005539EA" w:rsidP="000B0F38">
            <w:pPr>
              <w:rPr>
                <w:rFonts w:cs="Arial"/>
                <w:b/>
                <w:sz w:val="20"/>
              </w:rPr>
            </w:pPr>
          </w:p>
        </w:tc>
        <w:tc>
          <w:tcPr>
            <w:tcW w:w="1559" w:type="dxa"/>
          </w:tcPr>
          <w:p w:rsidR="005539EA" w:rsidRPr="004D04A4" w:rsidRDefault="005539EA" w:rsidP="000B0F38">
            <w:pPr>
              <w:rPr>
                <w:rFonts w:cs="Arial"/>
                <w:b/>
                <w:sz w:val="20"/>
              </w:rPr>
            </w:pPr>
          </w:p>
        </w:tc>
        <w:tc>
          <w:tcPr>
            <w:tcW w:w="1276" w:type="dxa"/>
          </w:tcPr>
          <w:p w:rsidR="005539EA" w:rsidRPr="004D04A4" w:rsidRDefault="005539EA" w:rsidP="000B0F38">
            <w:pPr>
              <w:rPr>
                <w:rFonts w:cs="Arial"/>
                <w:b/>
                <w:sz w:val="20"/>
              </w:rPr>
            </w:pPr>
          </w:p>
        </w:tc>
      </w:tr>
      <w:tr w:rsidR="009B57B7" w:rsidRPr="004D04A4" w:rsidTr="000B0F38">
        <w:trPr>
          <w:cantSplit/>
          <w:trHeight w:val="260"/>
        </w:trPr>
        <w:tc>
          <w:tcPr>
            <w:tcW w:w="1242" w:type="dxa"/>
          </w:tcPr>
          <w:p w:rsidR="009B57B7" w:rsidRPr="004D04A4" w:rsidRDefault="009B57B7" w:rsidP="000B0F38">
            <w:pPr>
              <w:rPr>
                <w:rFonts w:cs="Arial"/>
                <w:b/>
                <w:sz w:val="20"/>
              </w:rPr>
            </w:pPr>
          </w:p>
        </w:tc>
        <w:tc>
          <w:tcPr>
            <w:tcW w:w="4820" w:type="dxa"/>
          </w:tcPr>
          <w:p w:rsidR="009B57B7" w:rsidRPr="004D04A4" w:rsidRDefault="009B57B7" w:rsidP="000B0F38">
            <w:pPr>
              <w:rPr>
                <w:rFonts w:cs="Arial"/>
                <w:b/>
                <w:sz w:val="20"/>
              </w:rPr>
            </w:pPr>
          </w:p>
        </w:tc>
        <w:tc>
          <w:tcPr>
            <w:tcW w:w="850" w:type="dxa"/>
          </w:tcPr>
          <w:p w:rsidR="009B57B7" w:rsidRPr="004D04A4" w:rsidRDefault="009B57B7" w:rsidP="000B0F38">
            <w:pPr>
              <w:rPr>
                <w:rFonts w:cs="Arial"/>
                <w:b/>
                <w:sz w:val="20"/>
              </w:rPr>
            </w:pPr>
          </w:p>
        </w:tc>
        <w:tc>
          <w:tcPr>
            <w:tcW w:w="993" w:type="dxa"/>
          </w:tcPr>
          <w:p w:rsidR="009B57B7" w:rsidRPr="004D04A4" w:rsidRDefault="009B57B7" w:rsidP="000B0F38">
            <w:pPr>
              <w:jc w:val="center"/>
              <w:rPr>
                <w:rFonts w:cs="Arial"/>
                <w:b/>
                <w:sz w:val="20"/>
              </w:rPr>
            </w:pPr>
          </w:p>
        </w:tc>
        <w:tc>
          <w:tcPr>
            <w:tcW w:w="992" w:type="dxa"/>
          </w:tcPr>
          <w:p w:rsidR="009B57B7" w:rsidRPr="004D04A4" w:rsidRDefault="009B57B7" w:rsidP="000B0F38">
            <w:pPr>
              <w:rPr>
                <w:rFonts w:cs="Arial"/>
                <w:b/>
                <w:sz w:val="20"/>
              </w:rPr>
            </w:pPr>
          </w:p>
        </w:tc>
        <w:tc>
          <w:tcPr>
            <w:tcW w:w="1276" w:type="dxa"/>
          </w:tcPr>
          <w:p w:rsidR="009B57B7" w:rsidRPr="004D04A4" w:rsidRDefault="009B57B7" w:rsidP="000B0F38">
            <w:pPr>
              <w:rPr>
                <w:rFonts w:cs="Arial"/>
                <w:b/>
                <w:sz w:val="20"/>
              </w:rPr>
            </w:pPr>
          </w:p>
        </w:tc>
        <w:tc>
          <w:tcPr>
            <w:tcW w:w="1134" w:type="dxa"/>
          </w:tcPr>
          <w:p w:rsidR="009B57B7" w:rsidRPr="004D04A4" w:rsidRDefault="009B57B7" w:rsidP="000B0F38">
            <w:pPr>
              <w:rPr>
                <w:rFonts w:cs="Arial"/>
                <w:b/>
                <w:sz w:val="20"/>
              </w:rPr>
            </w:pPr>
          </w:p>
        </w:tc>
        <w:tc>
          <w:tcPr>
            <w:tcW w:w="1559" w:type="dxa"/>
          </w:tcPr>
          <w:p w:rsidR="009B57B7" w:rsidRPr="004D04A4" w:rsidRDefault="009B57B7" w:rsidP="000B0F38">
            <w:pPr>
              <w:rPr>
                <w:rFonts w:cs="Arial"/>
                <w:b/>
                <w:sz w:val="20"/>
              </w:rPr>
            </w:pPr>
          </w:p>
        </w:tc>
        <w:tc>
          <w:tcPr>
            <w:tcW w:w="1276" w:type="dxa"/>
          </w:tcPr>
          <w:p w:rsidR="009B57B7" w:rsidRPr="004D04A4" w:rsidRDefault="009B57B7" w:rsidP="000B0F38">
            <w:pPr>
              <w:rPr>
                <w:rFonts w:cs="Arial"/>
                <w:b/>
                <w:sz w:val="20"/>
              </w:rPr>
            </w:pPr>
          </w:p>
        </w:tc>
      </w:tr>
      <w:tr w:rsidR="005539EA" w:rsidRPr="004D04A4" w:rsidTr="000B0F38">
        <w:trPr>
          <w:cantSplit/>
          <w:trHeight w:val="260"/>
        </w:trPr>
        <w:tc>
          <w:tcPr>
            <w:tcW w:w="1242" w:type="dxa"/>
          </w:tcPr>
          <w:p w:rsidR="005539EA" w:rsidRPr="004D04A4" w:rsidRDefault="005539EA" w:rsidP="000B0F38">
            <w:pPr>
              <w:rPr>
                <w:rFonts w:cs="Arial"/>
                <w:b/>
                <w:sz w:val="20"/>
              </w:rPr>
            </w:pPr>
          </w:p>
        </w:tc>
        <w:tc>
          <w:tcPr>
            <w:tcW w:w="4820" w:type="dxa"/>
          </w:tcPr>
          <w:p w:rsidR="005539EA" w:rsidRPr="004D04A4" w:rsidRDefault="005539EA" w:rsidP="000B0F38">
            <w:pPr>
              <w:rPr>
                <w:rFonts w:cs="Arial"/>
                <w:b/>
                <w:sz w:val="20"/>
              </w:rPr>
            </w:pPr>
          </w:p>
        </w:tc>
        <w:tc>
          <w:tcPr>
            <w:tcW w:w="850" w:type="dxa"/>
          </w:tcPr>
          <w:p w:rsidR="005539EA" w:rsidRPr="004D04A4" w:rsidRDefault="005539EA" w:rsidP="000B0F38">
            <w:pPr>
              <w:rPr>
                <w:rFonts w:cs="Arial"/>
                <w:b/>
                <w:sz w:val="20"/>
              </w:rPr>
            </w:pPr>
          </w:p>
        </w:tc>
        <w:tc>
          <w:tcPr>
            <w:tcW w:w="993" w:type="dxa"/>
          </w:tcPr>
          <w:p w:rsidR="005539EA" w:rsidRPr="004D04A4" w:rsidRDefault="005539EA" w:rsidP="000B0F38">
            <w:pPr>
              <w:jc w:val="center"/>
              <w:rPr>
                <w:rFonts w:cs="Arial"/>
                <w:b/>
                <w:sz w:val="20"/>
              </w:rPr>
            </w:pPr>
          </w:p>
        </w:tc>
        <w:tc>
          <w:tcPr>
            <w:tcW w:w="992" w:type="dxa"/>
          </w:tcPr>
          <w:p w:rsidR="005539EA" w:rsidRPr="004D04A4" w:rsidRDefault="005539EA" w:rsidP="000B0F38">
            <w:pPr>
              <w:rPr>
                <w:rFonts w:cs="Arial"/>
                <w:b/>
                <w:sz w:val="20"/>
              </w:rPr>
            </w:pPr>
          </w:p>
        </w:tc>
        <w:tc>
          <w:tcPr>
            <w:tcW w:w="1276" w:type="dxa"/>
          </w:tcPr>
          <w:p w:rsidR="005539EA" w:rsidRPr="004D04A4" w:rsidRDefault="005539EA" w:rsidP="000B0F38">
            <w:pPr>
              <w:rPr>
                <w:rFonts w:cs="Arial"/>
                <w:b/>
                <w:sz w:val="20"/>
              </w:rPr>
            </w:pPr>
          </w:p>
        </w:tc>
        <w:tc>
          <w:tcPr>
            <w:tcW w:w="1134" w:type="dxa"/>
          </w:tcPr>
          <w:p w:rsidR="005539EA" w:rsidRPr="004D04A4" w:rsidRDefault="005539EA" w:rsidP="000B0F38">
            <w:pPr>
              <w:rPr>
                <w:rFonts w:cs="Arial"/>
                <w:b/>
                <w:sz w:val="20"/>
              </w:rPr>
            </w:pPr>
          </w:p>
        </w:tc>
        <w:tc>
          <w:tcPr>
            <w:tcW w:w="1559" w:type="dxa"/>
          </w:tcPr>
          <w:p w:rsidR="005539EA" w:rsidRPr="004D04A4" w:rsidRDefault="005539EA" w:rsidP="000B0F38">
            <w:pPr>
              <w:rPr>
                <w:rFonts w:cs="Arial"/>
                <w:b/>
                <w:sz w:val="20"/>
              </w:rPr>
            </w:pPr>
          </w:p>
        </w:tc>
        <w:tc>
          <w:tcPr>
            <w:tcW w:w="1276" w:type="dxa"/>
          </w:tcPr>
          <w:p w:rsidR="005539EA" w:rsidRPr="004D04A4" w:rsidRDefault="005539EA" w:rsidP="000B0F38">
            <w:pPr>
              <w:rPr>
                <w:rFonts w:cs="Arial"/>
                <w:b/>
                <w:sz w:val="20"/>
              </w:rPr>
            </w:pPr>
          </w:p>
        </w:tc>
      </w:tr>
    </w:tbl>
    <w:p w:rsidR="005539EA" w:rsidRPr="00D947A3" w:rsidRDefault="005539EA" w:rsidP="005539EA">
      <w:pPr>
        <w:rPr>
          <w:rFonts w:cs="Arial"/>
          <w:b/>
          <w:sz w:val="8"/>
          <w:szCs w:val="8"/>
        </w:rPr>
      </w:pPr>
    </w:p>
    <w:tbl>
      <w:tblPr>
        <w:tblW w:w="0" w:type="auto"/>
        <w:tblLayout w:type="fixed"/>
        <w:tblLook w:val="0000" w:firstRow="0" w:lastRow="0" w:firstColumn="0" w:lastColumn="0" w:noHBand="0" w:noVBand="0"/>
      </w:tblPr>
      <w:tblGrid>
        <w:gridCol w:w="4248"/>
        <w:gridCol w:w="990"/>
        <w:gridCol w:w="5445"/>
      </w:tblGrid>
      <w:tr w:rsidR="005539EA" w:rsidRPr="004D04A4" w:rsidTr="000B0F38">
        <w:trPr>
          <w:cantSplit/>
        </w:trPr>
        <w:tc>
          <w:tcPr>
            <w:tcW w:w="4248" w:type="dxa"/>
          </w:tcPr>
          <w:p w:rsidR="005539EA" w:rsidRPr="004D04A4" w:rsidRDefault="005539EA" w:rsidP="000B0F38">
            <w:pPr>
              <w:jc w:val="right"/>
              <w:rPr>
                <w:rFonts w:cs="Arial"/>
                <w:b/>
                <w:sz w:val="20"/>
              </w:rPr>
            </w:pPr>
            <w:r w:rsidRPr="004D04A4">
              <w:rPr>
                <w:rFonts w:cs="Arial"/>
                <w:b/>
                <w:sz w:val="20"/>
              </w:rPr>
              <w:t>Candidates will be required to study</w:t>
            </w:r>
          </w:p>
        </w:tc>
        <w:tc>
          <w:tcPr>
            <w:tcW w:w="990" w:type="dxa"/>
            <w:tcBorders>
              <w:top w:val="single" w:sz="6" w:space="0" w:color="auto"/>
              <w:left w:val="single" w:sz="6" w:space="0" w:color="auto"/>
              <w:bottom w:val="single" w:sz="6" w:space="0" w:color="auto"/>
              <w:right w:val="single" w:sz="6" w:space="0" w:color="auto"/>
            </w:tcBorders>
          </w:tcPr>
          <w:p w:rsidR="005539EA" w:rsidRPr="004D04A4" w:rsidRDefault="005539EA" w:rsidP="000B0F38">
            <w:pPr>
              <w:rPr>
                <w:rFonts w:cs="Arial"/>
                <w:b/>
                <w:sz w:val="20"/>
              </w:rPr>
            </w:pPr>
          </w:p>
        </w:tc>
        <w:tc>
          <w:tcPr>
            <w:tcW w:w="5445" w:type="dxa"/>
          </w:tcPr>
          <w:p w:rsidR="005539EA" w:rsidRPr="004D04A4" w:rsidRDefault="005539EA" w:rsidP="000B0F38">
            <w:pPr>
              <w:rPr>
                <w:rFonts w:cs="Arial"/>
                <w:b/>
                <w:sz w:val="20"/>
              </w:rPr>
            </w:pPr>
            <w:r w:rsidRPr="004D04A4">
              <w:rPr>
                <w:rFonts w:cs="Arial"/>
                <w:b/>
                <w:sz w:val="20"/>
              </w:rPr>
              <w:t xml:space="preserve">credits from  the following </w:t>
            </w:r>
            <w:r w:rsidRPr="004D04A4">
              <w:rPr>
                <w:rFonts w:cs="Arial"/>
                <w:b/>
                <w:i/>
                <w:sz w:val="20"/>
              </w:rPr>
              <w:t xml:space="preserve">optional </w:t>
            </w:r>
            <w:r w:rsidRPr="004D04A4">
              <w:rPr>
                <w:rFonts w:cs="Arial"/>
                <w:b/>
                <w:sz w:val="20"/>
              </w:rPr>
              <w:t xml:space="preserve"> modules:</w:t>
            </w:r>
          </w:p>
        </w:tc>
      </w:tr>
    </w:tbl>
    <w:p w:rsidR="005539EA" w:rsidRPr="00D947A3" w:rsidRDefault="005539EA" w:rsidP="005539EA">
      <w:pPr>
        <w:rPr>
          <w:rFonts w:cs="Arial"/>
          <w:b/>
          <w:sz w:val="4"/>
          <w:szCs w:val="4"/>
        </w:rPr>
      </w:pPr>
      <w:r>
        <w:rPr>
          <w:rFonts w:cs="Arial"/>
          <w:b/>
          <w:sz w:val="4"/>
          <w:szCs w:val="4"/>
        </w:rPr>
        <w:br/>
      </w:r>
      <w:r>
        <w:rPr>
          <w:rFonts w:cs="Arial"/>
          <w:b/>
          <w:sz w:val="4"/>
          <w:szCs w:val="4"/>
        </w:rPr>
        <w:br/>
      </w:r>
      <w:r>
        <w:rPr>
          <w:rFonts w:cs="Arial"/>
          <w:b/>
          <w:sz w:val="4"/>
          <w:szCs w:val="4"/>
        </w:rPr>
        <w:br/>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42"/>
        <w:gridCol w:w="3006"/>
        <w:gridCol w:w="990"/>
        <w:gridCol w:w="824"/>
        <w:gridCol w:w="850"/>
        <w:gridCol w:w="993"/>
        <w:gridCol w:w="992"/>
        <w:gridCol w:w="1276"/>
        <w:gridCol w:w="1134"/>
        <w:gridCol w:w="1559"/>
        <w:gridCol w:w="1276"/>
      </w:tblGrid>
      <w:tr w:rsidR="005539EA" w:rsidTr="000B0F38">
        <w:trPr>
          <w:cantSplit/>
          <w:trHeight w:val="867"/>
        </w:trPr>
        <w:tc>
          <w:tcPr>
            <w:tcW w:w="1242" w:type="dxa"/>
          </w:tcPr>
          <w:p w:rsidR="005539EA" w:rsidRPr="004D04A4" w:rsidRDefault="005539EA" w:rsidP="000B0F38">
            <w:pPr>
              <w:jc w:val="center"/>
              <w:rPr>
                <w:rFonts w:cs="Arial"/>
                <w:b/>
                <w:sz w:val="18"/>
                <w:szCs w:val="18"/>
              </w:rPr>
            </w:pPr>
            <w:r w:rsidRPr="004D04A4">
              <w:rPr>
                <w:rFonts w:cs="Arial"/>
                <w:b/>
                <w:sz w:val="18"/>
                <w:szCs w:val="18"/>
              </w:rPr>
              <w:t>Code</w:t>
            </w:r>
          </w:p>
        </w:tc>
        <w:tc>
          <w:tcPr>
            <w:tcW w:w="4820" w:type="dxa"/>
            <w:gridSpan w:val="3"/>
          </w:tcPr>
          <w:p w:rsidR="005539EA" w:rsidRPr="004D04A4" w:rsidRDefault="005539EA" w:rsidP="000B0F38">
            <w:pPr>
              <w:jc w:val="center"/>
              <w:rPr>
                <w:rFonts w:cs="Arial"/>
                <w:b/>
                <w:sz w:val="18"/>
                <w:szCs w:val="18"/>
              </w:rPr>
            </w:pPr>
            <w:r w:rsidRPr="004D04A4">
              <w:rPr>
                <w:rFonts w:cs="Arial"/>
                <w:b/>
                <w:sz w:val="18"/>
                <w:szCs w:val="18"/>
              </w:rPr>
              <w:t>Title</w:t>
            </w:r>
          </w:p>
        </w:tc>
        <w:tc>
          <w:tcPr>
            <w:tcW w:w="850" w:type="dxa"/>
          </w:tcPr>
          <w:p w:rsidR="005539EA" w:rsidRPr="004D04A4" w:rsidRDefault="005539EA" w:rsidP="000B0F38">
            <w:pPr>
              <w:jc w:val="center"/>
              <w:rPr>
                <w:rFonts w:cs="Arial"/>
                <w:b/>
                <w:sz w:val="18"/>
                <w:szCs w:val="18"/>
              </w:rPr>
            </w:pPr>
            <w:r w:rsidRPr="004D04A4">
              <w:rPr>
                <w:rFonts w:cs="Arial"/>
                <w:b/>
                <w:sz w:val="18"/>
                <w:szCs w:val="18"/>
              </w:rPr>
              <w:t>Credits</w:t>
            </w:r>
          </w:p>
        </w:tc>
        <w:tc>
          <w:tcPr>
            <w:tcW w:w="993" w:type="dxa"/>
          </w:tcPr>
          <w:p w:rsidR="005539EA" w:rsidRPr="004D04A4" w:rsidRDefault="005539EA" w:rsidP="000B0F38">
            <w:pPr>
              <w:jc w:val="center"/>
              <w:rPr>
                <w:rFonts w:cs="Arial"/>
                <w:b/>
                <w:sz w:val="18"/>
                <w:szCs w:val="18"/>
              </w:rPr>
            </w:pPr>
            <w:r w:rsidRPr="004D04A4">
              <w:rPr>
                <w:rFonts w:cs="Arial"/>
                <w:b/>
                <w:sz w:val="18"/>
                <w:szCs w:val="18"/>
              </w:rPr>
              <w:t>New Module   (Y / N)</w:t>
            </w:r>
          </w:p>
        </w:tc>
        <w:tc>
          <w:tcPr>
            <w:tcW w:w="992" w:type="dxa"/>
          </w:tcPr>
          <w:p w:rsidR="005539EA" w:rsidRPr="004D04A4" w:rsidRDefault="005539EA" w:rsidP="000B0F38">
            <w:pPr>
              <w:jc w:val="center"/>
              <w:rPr>
                <w:rFonts w:cs="Arial"/>
                <w:b/>
                <w:sz w:val="18"/>
                <w:szCs w:val="18"/>
              </w:rPr>
            </w:pPr>
            <w:r w:rsidRPr="004D04A4">
              <w:rPr>
                <w:rFonts w:cs="Arial"/>
                <w:b/>
                <w:sz w:val="18"/>
                <w:szCs w:val="18"/>
              </w:rPr>
              <w:t>Pre-requisite for:</w:t>
            </w:r>
          </w:p>
        </w:tc>
        <w:tc>
          <w:tcPr>
            <w:tcW w:w="1276" w:type="dxa"/>
          </w:tcPr>
          <w:p w:rsidR="005539EA" w:rsidRPr="004D04A4" w:rsidRDefault="005539EA" w:rsidP="000B0F38">
            <w:pPr>
              <w:jc w:val="center"/>
              <w:rPr>
                <w:rFonts w:cs="Arial"/>
                <w:b/>
                <w:sz w:val="18"/>
                <w:szCs w:val="18"/>
              </w:rPr>
            </w:pPr>
            <w:r w:rsidRPr="004D04A4">
              <w:rPr>
                <w:rFonts w:cs="Arial"/>
                <w:b/>
                <w:sz w:val="18"/>
                <w:szCs w:val="18"/>
              </w:rPr>
              <w:t>Co-requisite for:</w:t>
            </w:r>
          </w:p>
        </w:tc>
        <w:tc>
          <w:tcPr>
            <w:tcW w:w="1134" w:type="dxa"/>
          </w:tcPr>
          <w:p w:rsidR="005539EA" w:rsidRPr="004D04A4" w:rsidRDefault="005539EA" w:rsidP="000B0F38">
            <w:pPr>
              <w:pStyle w:val="BodyText2"/>
              <w:rPr>
                <w:rFonts w:ascii="Arial" w:hAnsi="Arial" w:cs="Arial"/>
                <w:sz w:val="18"/>
                <w:szCs w:val="18"/>
              </w:rPr>
            </w:pPr>
            <w:r>
              <w:rPr>
                <w:rFonts w:ascii="Arial" w:hAnsi="Arial" w:cs="Arial"/>
                <w:sz w:val="18"/>
                <w:szCs w:val="18"/>
              </w:rPr>
              <w:t>Semester 1, 2, or 3</w:t>
            </w:r>
          </w:p>
        </w:tc>
        <w:tc>
          <w:tcPr>
            <w:tcW w:w="1559" w:type="dxa"/>
          </w:tcPr>
          <w:p w:rsidR="005539EA" w:rsidRPr="00282D06" w:rsidRDefault="005539EA" w:rsidP="000B0F38">
            <w:pPr>
              <w:jc w:val="center"/>
              <w:rPr>
                <w:rFonts w:cs="Arial"/>
                <w:b/>
                <w:sz w:val="18"/>
                <w:szCs w:val="18"/>
              </w:rPr>
            </w:pPr>
            <w:r w:rsidRPr="00282D06">
              <w:rPr>
                <w:rFonts w:cs="Arial"/>
                <w:b/>
                <w:sz w:val="18"/>
                <w:szCs w:val="18"/>
              </w:rPr>
              <w:t>Pass required for progression</w:t>
            </w:r>
            <w:r>
              <w:rPr>
                <w:rFonts w:cs="Arial"/>
                <w:b/>
                <w:sz w:val="18"/>
                <w:szCs w:val="18"/>
              </w:rPr>
              <w:t>/ award (Y/N</w:t>
            </w:r>
            <w:r w:rsidRPr="00282D06">
              <w:rPr>
                <w:rFonts w:cs="Arial"/>
                <w:b/>
                <w:sz w:val="18"/>
                <w:szCs w:val="18"/>
              </w:rPr>
              <w:t>)</w:t>
            </w:r>
          </w:p>
        </w:tc>
        <w:tc>
          <w:tcPr>
            <w:tcW w:w="1276" w:type="dxa"/>
          </w:tcPr>
          <w:p w:rsidR="005539EA" w:rsidRDefault="005539EA" w:rsidP="000B0F38">
            <w:pPr>
              <w:jc w:val="center"/>
              <w:rPr>
                <w:rFonts w:cs="Arial"/>
                <w:b/>
                <w:sz w:val="18"/>
                <w:szCs w:val="18"/>
              </w:rPr>
            </w:pPr>
            <w:r>
              <w:rPr>
                <w:rFonts w:cs="Arial"/>
                <w:b/>
                <w:sz w:val="18"/>
                <w:szCs w:val="18"/>
              </w:rPr>
              <w:t>Module sequence</w:t>
            </w:r>
            <w:r>
              <w:rPr>
                <w:rFonts w:cs="Arial"/>
                <w:b/>
                <w:sz w:val="18"/>
                <w:szCs w:val="18"/>
              </w:rPr>
              <w:br/>
            </w:r>
            <w:r w:rsidRPr="00917C58">
              <w:rPr>
                <w:rFonts w:cs="Arial"/>
                <w:sz w:val="18"/>
                <w:szCs w:val="18"/>
              </w:rPr>
              <w:t>(P/T mode only)</w:t>
            </w:r>
          </w:p>
        </w:tc>
      </w:tr>
      <w:tr w:rsidR="005539EA" w:rsidRPr="004D04A4" w:rsidTr="000B0F38">
        <w:trPr>
          <w:cantSplit/>
          <w:trHeight w:val="260"/>
        </w:trPr>
        <w:tc>
          <w:tcPr>
            <w:tcW w:w="1242" w:type="dxa"/>
          </w:tcPr>
          <w:p w:rsidR="005539EA" w:rsidRPr="004D04A4" w:rsidRDefault="005539EA" w:rsidP="000B0F38">
            <w:pPr>
              <w:rPr>
                <w:sz w:val="20"/>
              </w:rPr>
            </w:pPr>
          </w:p>
        </w:tc>
        <w:tc>
          <w:tcPr>
            <w:tcW w:w="4820" w:type="dxa"/>
            <w:gridSpan w:val="3"/>
          </w:tcPr>
          <w:p w:rsidR="005539EA" w:rsidRPr="004D04A4" w:rsidRDefault="005539EA" w:rsidP="000B0F38">
            <w:pPr>
              <w:rPr>
                <w:rFonts w:cs="Arial"/>
                <w:b/>
                <w:sz w:val="20"/>
              </w:rPr>
            </w:pPr>
          </w:p>
        </w:tc>
        <w:tc>
          <w:tcPr>
            <w:tcW w:w="850" w:type="dxa"/>
          </w:tcPr>
          <w:p w:rsidR="005539EA" w:rsidRPr="004D04A4" w:rsidRDefault="005539EA" w:rsidP="000B0F38">
            <w:pPr>
              <w:rPr>
                <w:rFonts w:cs="Arial"/>
                <w:b/>
                <w:sz w:val="20"/>
              </w:rPr>
            </w:pPr>
          </w:p>
        </w:tc>
        <w:tc>
          <w:tcPr>
            <w:tcW w:w="993" w:type="dxa"/>
          </w:tcPr>
          <w:p w:rsidR="005539EA" w:rsidRPr="004D04A4" w:rsidRDefault="005539EA" w:rsidP="000B0F38">
            <w:pPr>
              <w:jc w:val="center"/>
              <w:rPr>
                <w:rFonts w:cs="Arial"/>
                <w:b/>
                <w:sz w:val="20"/>
              </w:rPr>
            </w:pPr>
          </w:p>
        </w:tc>
        <w:tc>
          <w:tcPr>
            <w:tcW w:w="992" w:type="dxa"/>
          </w:tcPr>
          <w:p w:rsidR="005539EA" w:rsidRPr="004D04A4" w:rsidRDefault="005539EA" w:rsidP="000B0F38">
            <w:pPr>
              <w:rPr>
                <w:rFonts w:cs="Arial"/>
                <w:b/>
                <w:sz w:val="20"/>
              </w:rPr>
            </w:pPr>
          </w:p>
        </w:tc>
        <w:tc>
          <w:tcPr>
            <w:tcW w:w="1276" w:type="dxa"/>
          </w:tcPr>
          <w:p w:rsidR="005539EA" w:rsidRPr="004D04A4" w:rsidRDefault="005539EA" w:rsidP="000B0F38">
            <w:pPr>
              <w:rPr>
                <w:rFonts w:cs="Arial"/>
                <w:b/>
                <w:sz w:val="20"/>
              </w:rPr>
            </w:pPr>
          </w:p>
        </w:tc>
        <w:tc>
          <w:tcPr>
            <w:tcW w:w="1134" w:type="dxa"/>
          </w:tcPr>
          <w:p w:rsidR="005539EA" w:rsidRPr="004D04A4" w:rsidRDefault="005539EA" w:rsidP="000B0F38">
            <w:pPr>
              <w:rPr>
                <w:rFonts w:cs="Arial"/>
                <w:b/>
                <w:sz w:val="20"/>
              </w:rPr>
            </w:pPr>
          </w:p>
        </w:tc>
        <w:tc>
          <w:tcPr>
            <w:tcW w:w="1559" w:type="dxa"/>
          </w:tcPr>
          <w:p w:rsidR="005539EA" w:rsidRPr="004D04A4" w:rsidRDefault="005539EA" w:rsidP="000B0F38">
            <w:pPr>
              <w:rPr>
                <w:rFonts w:cs="Arial"/>
                <w:b/>
                <w:sz w:val="20"/>
              </w:rPr>
            </w:pPr>
          </w:p>
        </w:tc>
        <w:tc>
          <w:tcPr>
            <w:tcW w:w="1276" w:type="dxa"/>
          </w:tcPr>
          <w:p w:rsidR="005539EA" w:rsidRPr="004D04A4" w:rsidRDefault="005539EA" w:rsidP="000B0F38">
            <w:pPr>
              <w:rPr>
                <w:rFonts w:cs="Arial"/>
                <w:b/>
                <w:sz w:val="20"/>
              </w:rPr>
            </w:pPr>
          </w:p>
        </w:tc>
      </w:tr>
      <w:tr w:rsidR="005539EA" w:rsidRPr="004D04A4" w:rsidTr="000B0F38">
        <w:trPr>
          <w:cantSplit/>
          <w:trHeight w:val="260"/>
        </w:trPr>
        <w:tc>
          <w:tcPr>
            <w:tcW w:w="1242" w:type="dxa"/>
          </w:tcPr>
          <w:p w:rsidR="005539EA" w:rsidRPr="004D04A4" w:rsidRDefault="005539EA" w:rsidP="000B0F38">
            <w:pPr>
              <w:rPr>
                <w:rFonts w:cs="Arial"/>
                <w:b/>
                <w:sz w:val="20"/>
              </w:rPr>
            </w:pPr>
          </w:p>
        </w:tc>
        <w:tc>
          <w:tcPr>
            <w:tcW w:w="4820" w:type="dxa"/>
            <w:gridSpan w:val="3"/>
          </w:tcPr>
          <w:p w:rsidR="005539EA" w:rsidRPr="004D04A4" w:rsidRDefault="005539EA" w:rsidP="000B0F38">
            <w:pPr>
              <w:rPr>
                <w:rFonts w:cs="Arial"/>
                <w:b/>
                <w:sz w:val="20"/>
              </w:rPr>
            </w:pPr>
          </w:p>
        </w:tc>
        <w:tc>
          <w:tcPr>
            <w:tcW w:w="850" w:type="dxa"/>
          </w:tcPr>
          <w:p w:rsidR="005539EA" w:rsidRPr="004D04A4" w:rsidRDefault="005539EA" w:rsidP="000B0F38">
            <w:pPr>
              <w:rPr>
                <w:rFonts w:cs="Arial"/>
                <w:b/>
                <w:sz w:val="20"/>
              </w:rPr>
            </w:pPr>
          </w:p>
        </w:tc>
        <w:tc>
          <w:tcPr>
            <w:tcW w:w="993" w:type="dxa"/>
          </w:tcPr>
          <w:p w:rsidR="005539EA" w:rsidRPr="004D04A4" w:rsidRDefault="005539EA" w:rsidP="000B0F38">
            <w:pPr>
              <w:jc w:val="center"/>
              <w:rPr>
                <w:rFonts w:cs="Arial"/>
                <w:b/>
                <w:sz w:val="20"/>
              </w:rPr>
            </w:pPr>
          </w:p>
        </w:tc>
        <w:tc>
          <w:tcPr>
            <w:tcW w:w="992" w:type="dxa"/>
          </w:tcPr>
          <w:p w:rsidR="005539EA" w:rsidRPr="004D04A4" w:rsidRDefault="005539EA" w:rsidP="000B0F38">
            <w:pPr>
              <w:rPr>
                <w:rFonts w:cs="Arial"/>
                <w:b/>
                <w:sz w:val="20"/>
              </w:rPr>
            </w:pPr>
          </w:p>
        </w:tc>
        <w:tc>
          <w:tcPr>
            <w:tcW w:w="1276" w:type="dxa"/>
          </w:tcPr>
          <w:p w:rsidR="005539EA" w:rsidRPr="004D04A4" w:rsidRDefault="005539EA" w:rsidP="000B0F38">
            <w:pPr>
              <w:rPr>
                <w:rFonts w:cs="Arial"/>
                <w:b/>
                <w:sz w:val="20"/>
              </w:rPr>
            </w:pPr>
          </w:p>
        </w:tc>
        <w:tc>
          <w:tcPr>
            <w:tcW w:w="1134" w:type="dxa"/>
          </w:tcPr>
          <w:p w:rsidR="005539EA" w:rsidRPr="004D04A4" w:rsidRDefault="005539EA" w:rsidP="000B0F38">
            <w:pPr>
              <w:rPr>
                <w:rFonts w:cs="Arial"/>
                <w:b/>
                <w:sz w:val="20"/>
              </w:rPr>
            </w:pPr>
          </w:p>
        </w:tc>
        <w:tc>
          <w:tcPr>
            <w:tcW w:w="1559" w:type="dxa"/>
          </w:tcPr>
          <w:p w:rsidR="005539EA" w:rsidRPr="004D04A4" w:rsidRDefault="005539EA" w:rsidP="000B0F38">
            <w:pPr>
              <w:rPr>
                <w:rFonts w:cs="Arial"/>
                <w:b/>
                <w:sz w:val="20"/>
              </w:rPr>
            </w:pPr>
          </w:p>
        </w:tc>
        <w:tc>
          <w:tcPr>
            <w:tcW w:w="1276" w:type="dxa"/>
          </w:tcPr>
          <w:p w:rsidR="005539EA" w:rsidRPr="004D04A4" w:rsidRDefault="005539EA" w:rsidP="000B0F38">
            <w:pPr>
              <w:rPr>
                <w:rFonts w:cs="Arial"/>
                <w:b/>
                <w:sz w:val="20"/>
              </w:rPr>
            </w:pPr>
          </w:p>
        </w:tc>
      </w:tr>
      <w:tr w:rsidR="005539EA" w:rsidRPr="004D04A4" w:rsidTr="000B0F38">
        <w:trPr>
          <w:cantSplit/>
          <w:trHeight w:val="260"/>
        </w:trPr>
        <w:tc>
          <w:tcPr>
            <w:tcW w:w="1242" w:type="dxa"/>
          </w:tcPr>
          <w:p w:rsidR="005539EA" w:rsidRPr="004D04A4" w:rsidRDefault="005539EA" w:rsidP="000B0F38">
            <w:pPr>
              <w:rPr>
                <w:rFonts w:cs="Arial"/>
                <w:b/>
                <w:sz w:val="20"/>
              </w:rPr>
            </w:pPr>
          </w:p>
        </w:tc>
        <w:tc>
          <w:tcPr>
            <w:tcW w:w="4820" w:type="dxa"/>
            <w:gridSpan w:val="3"/>
          </w:tcPr>
          <w:p w:rsidR="005539EA" w:rsidRPr="004D04A4" w:rsidRDefault="005539EA" w:rsidP="000B0F38">
            <w:pPr>
              <w:rPr>
                <w:rFonts w:cs="Arial"/>
                <w:b/>
                <w:sz w:val="20"/>
              </w:rPr>
            </w:pPr>
          </w:p>
        </w:tc>
        <w:tc>
          <w:tcPr>
            <w:tcW w:w="850" w:type="dxa"/>
          </w:tcPr>
          <w:p w:rsidR="005539EA" w:rsidRPr="004D04A4" w:rsidRDefault="005539EA" w:rsidP="000B0F38">
            <w:pPr>
              <w:rPr>
                <w:rFonts w:cs="Arial"/>
                <w:b/>
                <w:sz w:val="20"/>
              </w:rPr>
            </w:pPr>
          </w:p>
        </w:tc>
        <w:tc>
          <w:tcPr>
            <w:tcW w:w="993" w:type="dxa"/>
          </w:tcPr>
          <w:p w:rsidR="005539EA" w:rsidRPr="004D04A4" w:rsidRDefault="005539EA" w:rsidP="000B0F38">
            <w:pPr>
              <w:jc w:val="center"/>
              <w:rPr>
                <w:rFonts w:cs="Arial"/>
                <w:b/>
                <w:sz w:val="20"/>
              </w:rPr>
            </w:pPr>
          </w:p>
        </w:tc>
        <w:tc>
          <w:tcPr>
            <w:tcW w:w="992" w:type="dxa"/>
          </w:tcPr>
          <w:p w:rsidR="005539EA" w:rsidRPr="004D04A4" w:rsidRDefault="005539EA" w:rsidP="000B0F38">
            <w:pPr>
              <w:rPr>
                <w:rFonts w:cs="Arial"/>
                <w:b/>
                <w:sz w:val="20"/>
              </w:rPr>
            </w:pPr>
          </w:p>
        </w:tc>
        <w:tc>
          <w:tcPr>
            <w:tcW w:w="1276" w:type="dxa"/>
          </w:tcPr>
          <w:p w:rsidR="005539EA" w:rsidRPr="004D04A4" w:rsidRDefault="005539EA" w:rsidP="000B0F38">
            <w:pPr>
              <w:rPr>
                <w:rFonts w:cs="Arial"/>
                <w:b/>
                <w:sz w:val="20"/>
              </w:rPr>
            </w:pPr>
          </w:p>
        </w:tc>
        <w:tc>
          <w:tcPr>
            <w:tcW w:w="1134" w:type="dxa"/>
          </w:tcPr>
          <w:p w:rsidR="005539EA" w:rsidRPr="004D04A4" w:rsidRDefault="005539EA" w:rsidP="000B0F38">
            <w:pPr>
              <w:rPr>
                <w:rFonts w:cs="Arial"/>
                <w:b/>
                <w:sz w:val="20"/>
              </w:rPr>
            </w:pPr>
          </w:p>
        </w:tc>
        <w:tc>
          <w:tcPr>
            <w:tcW w:w="1559" w:type="dxa"/>
          </w:tcPr>
          <w:p w:rsidR="005539EA" w:rsidRPr="004D04A4" w:rsidRDefault="005539EA" w:rsidP="000B0F38">
            <w:pPr>
              <w:rPr>
                <w:rFonts w:cs="Arial"/>
                <w:b/>
                <w:sz w:val="20"/>
              </w:rPr>
            </w:pPr>
          </w:p>
        </w:tc>
        <w:tc>
          <w:tcPr>
            <w:tcW w:w="1276" w:type="dxa"/>
          </w:tcPr>
          <w:p w:rsidR="005539EA" w:rsidRPr="004D04A4" w:rsidRDefault="005539EA" w:rsidP="000B0F38">
            <w:pPr>
              <w:rPr>
                <w:rFonts w:cs="Arial"/>
                <w:b/>
                <w:sz w:val="20"/>
              </w:rPr>
            </w:pPr>
          </w:p>
        </w:tc>
      </w:tr>
      <w:tr w:rsidR="005539EA" w:rsidRPr="004D04A4" w:rsidTr="000B0F38">
        <w:trPr>
          <w:cantSplit/>
          <w:trHeight w:val="260"/>
        </w:trPr>
        <w:tc>
          <w:tcPr>
            <w:tcW w:w="1242" w:type="dxa"/>
          </w:tcPr>
          <w:p w:rsidR="005539EA" w:rsidRPr="004D04A4" w:rsidRDefault="005539EA" w:rsidP="000B0F38">
            <w:pPr>
              <w:rPr>
                <w:rFonts w:cs="Arial"/>
                <w:b/>
                <w:sz w:val="20"/>
              </w:rPr>
            </w:pPr>
          </w:p>
        </w:tc>
        <w:tc>
          <w:tcPr>
            <w:tcW w:w="4820" w:type="dxa"/>
            <w:gridSpan w:val="3"/>
          </w:tcPr>
          <w:p w:rsidR="005539EA" w:rsidRPr="004D04A4" w:rsidRDefault="005539EA" w:rsidP="000B0F38">
            <w:pPr>
              <w:rPr>
                <w:rFonts w:cs="Arial"/>
                <w:b/>
                <w:sz w:val="20"/>
              </w:rPr>
            </w:pPr>
          </w:p>
        </w:tc>
        <w:tc>
          <w:tcPr>
            <w:tcW w:w="850" w:type="dxa"/>
          </w:tcPr>
          <w:p w:rsidR="005539EA" w:rsidRPr="004D04A4" w:rsidRDefault="005539EA" w:rsidP="000B0F38">
            <w:pPr>
              <w:rPr>
                <w:rFonts w:cs="Arial"/>
                <w:b/>
                <w:sz w:val="20"/>
              </w:rPr>
            </w:pPr>
          </w:p>
        </w:tc>
        <w:tc>
          <w:tcPr>
            <w:tcW w:w="993" w:type="dxa"/>
          </w:tcPr>
          <w:p w:rsidR="005539EA" w:rsidRPr="004D04A4" w:rsidRDefault="005539EA" w:rsidP="000B0F38">
            <w:pPr>
              <w:jc w:val="center"/>
              <w:rPr>
                <w:rFonts w:cs="Arial"/>
                <w:b/>
                <w:sz w:val="20"/>
              </w:rPr>
            </w:pPr>
          </w:p>
        </w:tc>
        <w:tc>
          <w:tcPr>
            <w:tcW w:w="992" w:type="dxa"/>
          </w:tcPr>
          <w:p w:rsidR="005539EA" w:rsidRPr="004D04A4" w:rsidRDefault="005539EA" w:rsidP="000B0F38">
            <w:pPr>
              <w:rPr>
                <w:rFonts w:cs="Arial"/>
                <w:b/>
                <w:sz w:val="20"/>
              </w:rPr>
            </w:pPr>
          </w:p>
        </w:tc>
        <w:tc>
          <w:tcPr>
            <w:tcW w:w="1276" w:type="dxa"/>
          </w:tcPr>
          <w:p w:rsidR="005539EA" w:rsidRPr="004D04A4" w:rsidRDefault="005539EA" w:rsidP="000B0F38">
            <w:pPr>
              <w:rPr>
                <w:rFonts w:cs="Arial"/>
                <w:b/>
                <w:sz w:val="20"/>
              </w:rPr>
            </w:pPr>
          </w:p>
        </w:tc>
        <w:tc>
          <w:tcPr>
            <w:tcW w:w="1134" w:type="dxa"/>
          </w:tcPr>
          <w:p w:rsidR="005539EA" w:rsidRPr="004D04A4" w:rsidRDefault="005539EA" w:rsidP="000B0F38">
            <w:pPr>
              <w:rPr>
                <w:rFonts w:cs="Arial"/>
                <w:b/>
                <w:sz w:val="20"/>
              </w:rPr>
            </w:pPr>
          </w:p>
        </w:tc>
        <w:tc>
          <w:tcPr>
            <w:tcW w:w="1559" w:type="dxa"/>
          </w:tcPr>
          <w:p w:rsidR="005539EA" w:rsidRPr="004D04A4" w:rsidRDefault="005539EA" w:rsidP="000B0F38">
            <w:pPr>
              <w:rPr>
                <w:rFonts w:cs="Arial"/>
                <w:b/>
                <w:sz w:val="20"/>
              </w:rPr>
            </w:pPr>
          </w:p>
        </w:tc>
        <w:tc>
          <w:tcPr>
            <w:tcW w:w="1276" w:type="dxa"/>
          </w:tcPr>
          <w:p w:rsidR="005539EA" w:rsidRPr="004D04A4" w:rsidRDefault="005539EA" w:rsidP="000B0F38">
            <w:pPr>
              <w:rPr>
                <w:rFonts w:cs="Arial"/>
                <w:b/>
                <w:sz w:val="20"/>
              </w:rPr>
            </w:pPr>
          </w:p>
        </w:tc>
      </w:tr>
      <w:tr w:rsidR="009B57B7" w:rsidRPr="004D04A4" w:rsidTr="000B0F38">
        <w:trPr>
          <w:cantSplit/>
          <w:trHeight w:val="260"/>
        </w:trPr>
        <w:tc>
          <w:tcPr>
            <w:tcW w:w="1242" w:type="dxa"/>
          </w:tcPr>
          <w:p w:rsidR="009B57B7" w:rsidRPr="004D04A4" w:rsidRDefault="009B57B7" w:rsidP="000B0F38">
            <w:pPr>
              <w:rPr>
                <w:rFonts w:cs="Arial"/>
                <w:b/>
                <w:sz w:val="20"/>
              </w:rPr>
            </w:pPr>
          </w:p>
        </w:tc>
        <w:tc>
          <w:tcPr>
            <w:tcW w:w="4820" w:type="dxa"/>
            <w:gridSpan w:val="3"/>
          </w:tcPr>
          <w:p w:rsidR="009B57B7" w:rsidRPr="004D04A4" w:rsidRDefault="009B57B7" w:rsidP="000B0F38">
            <w:pPr>
              <w:rPr>
                <w:rFonts w:cs="Arial"/>
                <w:b/>
                <w:sz w:val="20"/>
              </w:rPr>
            </w:pPr>
          </w:p>
        </w:tc>
        <w:tc>
          <w:tcPr>
            <w:tcW w:w="850" w:type="dxa"/>
          </w:tcPr>
          <w:p w:rsidR="009B57B7" w:rsidRPr="004D04A4" w:rsidRDefault="009B57B7" w:rsidP="000B0F38">
            <w:pPr>
              <w:rPr>
                <w:rFonts w:cs="Arial"/>
                <w:b/>
                <w:sz w:val="20"/>
              </w:rPr>
            </w:pPr>
          </w:p>
        </w:tc>
        <w:tc>
          <w:tcPr>
            <w:tcW w:w="993" w:type="dxa"/>
          </w:tcPr>
          <w:p w:rsidR="009B57B7" w:rsidRPr="004D04A4" w:rsidRDefault="009B57B7" w:rsidP="000B0F38">
            <w:pPr>
              <w:jc w:val="center"/>
              <w:rPr>
                <w:rFonts w:cs="Arial"/>
                <w:b/>
                <w:sz w:val="20"/>
              </w:rPr>
            </w:pPr>
          </w:p>
        </w:tc>
        <w:tc>
          <w:tcPr>
            <w:tcW w:w="992" w:type="dxa"/>
          </w:tcPr>
          <w:p w:rsidR="009B57B7" w:rsidRPr="004D04A4" w:rsidRDefault="009B57B7" w:rsidP="000B0F38">
            <w:pPr>
              <w:rPr>
                <w:rFonts w:cs="Arial"/>
                <w:b/>
                <w:sz w:val="20"/>
              </w:rPr>
            </w:pPr>
          </w:p>
        </w:tc>
        <w:tc>
          <w:tcPr>
            <w:tcW w:w="1276" w:type="dxa"/>
          </w:tcPr>
          <w:p w:rsidR="009B57B7" w:rsidRPr="004D04A4" w:rsidRDefault="009B57B7" w:rsidP="000B0F38">
            <w:pPr>
              <w:rPr>
                <w:rFonts w:cs="Arial"/>
                <w:b/>
                <w:sz w:val="20"/>
              </w:rPr>
            </w:pPr>
          </w:p>
        </w:tc>
        <w:tc>
          <w:tcPr>
            <w:tcW w:w="1134" w:type="dxa"/>
          </w:tcPr>
          <w:p w:rsidR="009B57B7" w:rsidRPr="004D04A4" w:rsidRDefault="009B57B7" w:rsidP="000B0F38">
            <w:pPr>
              <w:rPr>
                <w:rFonts w:cs="Arial"/>
                <w:b/>
                <w:sz w:val="20"/>
              </w:rPr>
            </w:pPr>
          </w:p>
        </w:tc>
        <w:tc>
          <w:tcPr>
            <w:tcW w:w="1559" w:type="dxa"/>
          </w:tcPr>
          <w:p w:rsidR="009B57B7" w:rsidRPr="004D04A4" w:rsidRDefault="009B57B7" w:rsidP="000B0F38">
            <w:pPr>
              <w:rPr>
                <w:rFonts w:cs="Arial"/>
                <w:b/>
                <w:sz w:val="20"/>
              </w:rPr>
            </w:pPr>
          </w:p>
        </w:tc>
        <w:tc>
          <w:tcPr>
            <w:tcW w:w="1276" w:type="dxa"/>
          </w:tcPr>
          <w:p w:rsidR="009B57B7" w:rsidRPr="004D04A4" w:rsidRDefault="009B57B7" w:rsidP="000B0F38">
            <w:pPr>
              <w:rPr>
                <w:rFonts w:cs="Arial"/>
                <w:b/>
                <w:sz w:val="20"/>
              </w:rPr>
            </w:pPr>
          </w:p>
        </w:tc>
      </w:tr>
      <w:tr w:rsidR="005539EA" w:rsidRPr="004D04A4" w:rsidTr="000B0F38">
        <w:trPr>
          <w:cantSplit/>
          <w:trHeight w:val="260"/>
        </w:trPr>
        <w:tc>
          <w:tcPr>
            <w:tcW w:w="1242" w:type="dxa"/>
          </w:tcPr>
          <w:p w:rsidR="005539EA" w:rsidRPr="004D04A4" w:rsidRDefault="005539EA" w:rsidP="000B0F38">
            <w:pPr>
              <w:rPr>
                <w:rFonts w:cs="Arial"/>
                <w:b/>
                <w:sz w:val="20"/>
              </w:rPr>
            </w:pPr>
          </w:p>
        </w:tc>
        <w:tc>
          <w:tcPr>
            <w:tcW w:w="4820" w:type="dxa"/>
            <w:gridSpan w:val="3"/>
          </w:tcPr>
          <w:p w:rsidR="005539EA" w:rsidRPr="004D04A4" w:rsidRDefault="005539EA" w:rsidP="000B0F38">
            <w:pPr>
              <w:rPr>
                <w:rFonts w:cs="Arial"/>
                <w:b/>
                <w:sz w:val="20"/>
              </w:rPr>
            </w:pPr>
          </w:p>
        </w:tc>
        <w:tc>
          <w:tcPr>
            <w:tcW w:w="850" w:type="dxa"/>
          </w:tcPr>
          <w:p w:rsidR="005539EA" w:rsidRPr="004D04A4" w:rsidRDefault="005539EA" w:rsidP="000B0F38">
            <w:pPr>
              <w:rPr>
                <w:rFonts w:cs="Arial"/>
                <w:b/>
                <w:sz w:val="20"/>
              </w:rPr>
            </w:pPr>
          </w:p>
        </w:tc>
        <w:tc>
          <w:tcPr>
            <w:tcW w:w="993" w:type="dxa"/>
          </w:tcPr>
          <w:p w:rsidR="005539EA" w:rsidRPr="004D04A4" w:rsidRDefault="005539EA" w:rsidP="000B0F38">
            <w:pPr>
              <w:jc w:val="center"/>
              <w:rPr>
                <w:rFonts w:cs="Arial"/>
                <w:b/>
                <w:sz w:val="20"/>
              </w:rPr>
            </w:pPr>
          </w:p>
        </w:tc>
        <w:tc>
          <w:tcPr>
            <w:tcW w:w="992" w:type="dxa"/>
          </w:tcPr>
          <w:p w:rsidR="005539EA" w:rsidRPr="004D04A4" w:rsidRDefault="005539EA" w:rsidP="000B0F38">
            <w:pPr>
              <w:rPr>
                <w:rFonts w:cs="Arial"/>
                <w:b/>
                <w:sz w:val="20"/>
              </w:rPr>
            </w:pPr>
          </w:p>
        </w:tc>
        <w:tc>
          <w:tcPr>
            <w:tcW w:w="1276" w:type="dxa"/>
          </w:tcPr>
          <w:p w:rsidR="005539EA" w:rsidRPr="004D04A4" w:rsidRDefault="005539EA" w:rsidP="000B0F38">
            <w:pPr>
              <w:rPr>
                <w:rFonts w:cs="Arial"/>
                <w:b/>
                <w:sz w:val="20"/>
              </w:rPr>
            </w:pPr>
          </w:p>
        </w:tc>
        <w:tc>
          <w:tcPr>
            <w:tcW w:w="1134" w:type="dxa"/>
          </w:tcPr>
          <w:p w:rsidR="005539EA" w:rsidRPr="004D04A4" w:rsidRDefault="005539EA" w:rsidP="000B0F38">
            <w:pPr>
              <w:rPr>
                <w:rFonts w:cs="Arial"/>
                <w:b/>
                <w:sz w:val="20"/>
              </w:rPr>
            </w:pPr>
          </w:p>
        </w:tc>
        <w:tc>
          <w:tcPr>
            <w:tcW w:w="1559" w:type="dxa"/>
          </w:tcPr>
          <w:p w:rsidR="005539EA" w:rsidRPr="004D04A4" w:rsidRDefault="005539EA" w:rsidP="000B0F38">
            <w:pPr>
              <w:rPr>
                <w:rFonts w:cs="Arial"/>
                <w:b/>
                <w:sz w:val="20"/>
              </w:rPr>
            </w:pPr>
          </w:p>
        </w:tc>
        <w:tc>
          <w:tcPr>
            <w:tcW w:w="1276" w:type="dxa"/>
          </w:tcPr>
          <w:p w:rsidR="005539EA" w:rsidRPr="004D04A4" w:rsidRDefault="005539EA" w:rsidP="000B0F38">
            <w:pPr>
              <w:rPr>
                <w:rFonts w:cs="Arial"/>
                <w:b/>
                <w:sz w:val="20"/>
              </w:rPr>
            </w:pPr>
          </w:p>
        </w:tc>
      </w:tr>
      <w:tr w:rsidR="009B57B7" w:rsidRPr="004D04A4" w:rsidTr="000B0F38">
        <w:trPr>
          <w:cantSplit/>
          <w:trHeight w:val="260"/>
        </w:trPr>
        <w:tc>
          <w:tcPr>
            <w:tcW w:w="1242" w:type="dxa"/>
          </w:tcPr>
          <w:p w:rsidR="009B57B7" w:rsidRPr="004D04A4" w:rsidRDefault="009B57B7" w:rsidP="000B0F38">
            <w:pPr>
              <w:rPr>
                <w:rFonts w:cs="Arial"/>
                <w:b/>
                <w:sz w:val="20"/>
              </w:rPr>
            </w:pPr>
          </w:p>
        </w:tc>
        <w:tc>
          <w:tcPr>
            <w:tcW w:w="4820" w:type="dxa"/>
            <w:gridSpan w:val="3"/>
          </w:tcPr>
          <w:p w:rsidR="009B57B7" w:rsidRPr="004D04A4" w:rsidRDefault="009B57B7" w:rsidP="000B0F38">
            <w:pPr>
              <w:rPr>
                <w:rFonts w:cs="Arial"/>
                <w:b/>
                <w:sz w:val="20"/>
              </w:rPr>
            </w:pPr>
          </w:p>
        </w:tc>
        <w:tc>
          <w:tcPr>
            <w:tcW w:w="850" w:type="dxa"/>
          </w:tcPr>
          <w:p w:rsidR="009B57B7" w:rsidRPr="004D04A4" w:rsidRDefault="009B57B7" w:rsidP="000B0F38">
            <w:pPr>
              <w:rPr>
                <w:rFonts w:cs="Arial"/>
                <w:b/>
                <w:sz w:val="20"/>
              </w:rPr>
            </w:pPr>
          </w:p>
        </w:tc>
        <w:tc>
          <w:tcPr>
            <w:tcW w:w="993" w:type="dxa"/>
          </w:tcPr>
          <w:p w:rsidR="009B57B7" w:rsidRPr="004D04A4" w:rsidRDefault="009B57B7" w:rsidP="000B0F38">
            <w:pPr>
              <w:jc w:val="center"/>
              <w:rPr>
                <w:rFonts w:cs="Arial"/>
                <w:b/>
                <w:sz w:val="20"/>
              </w:rPr>
            </w:pPr>
          </w:p>
        </w:tc>
        <w:tc>
          <w:tcPr>
            <w:tcW w:w="992" w:type="dxa"/>
          </w:tcPr>
          <w:p w:rsidR="009B57B7" w:rsidRPr="004D04A4" w:rsidRDefault="009B57B7" w:rsidP="000B0F38">
            <w:pPr>
              <w:rPr>
                <w:rFonts w:cs="Arial"/>
                <w:b/>
                <w:sz w:val="20"/>
              </w:rPr>
            </w:pPr>
          </w:p>
        </w:tc>
        <w:tc>
          <w:tcPr>
            <w:tcW w:w="1276" w:type="dxa"/>
          </w:tcPr>
          <w:p w:rsidR="009B57B7" w:rsidRPr="004D04A4" w:rsidRDefault="009B57B7" w:rsidP="000B0F38">
            <w:pPr>
              <w:rPr>
                <w:rFonts w:cs="Arial"/>
                <w:b/>
                <w:sz w:val="20"/>
              </w:rPr>
            </w:pPr>
          </w:p>
        </w:tc>
        <w:tc>
          <w:tcPr>
            <w:tcW w:w="1134" w:type="dxa"/>
          </w:tcPr>
          <w:p w:rsidR="009B57B7" w:rsidRPr="004D04A4" w:rsidRDefault="009B57B7" w:rsidP="000B0F38">
            <w:pPr>
              <w:rPr>
                <w:rFonts w:cs="Arial"/>
                <w:b/>
                <w:sz w:val="20"/>
              </w:rPr>
            </w:pPr>
          </w:p>
        </w:tc>
        <w:tc>
          <w:tcPr>
            <w:tcW w:w="1559" w:type="dxa"/>
          </w:tcPr>
          <w:p w:rsidR="009B57B7" w:rsidRPr="004D04A4" w:rsidRDefault="009B57B7" w:rsidP="000B0F38">
            <w:pPr>
              <w:rPr>
                <w:rFonts w:cs="Arial"/>
                <w:b/>
                <w:sz w:val="20"/>
              </w:rPr>
            </w:pPr>
          </w:p>
        </w:tc>
        <w:tc>
          <w:tcPr>
            <w:tcW w:w="1276" w:type="dxa"/>
          </w:tcPr>
          <w:p w:rsidR="009B57B7" w:rsidRPr="004D04A4" w:rsidRDefault="009B57B7" w:rsidP="000B0F38">
            <w:pPr>
              <w:rPr>
                <w:rFonts w:cs="Arial"/>
                <w:b/>
                <w:sz w:val="20"/>
              </w:rPr>
            </w:pPr>
          </w:p>
        </w:tc>
      </w:tr>
      <w:tr w:rsidR="005539EA" w:rsidRPr="004D04A4" w:rsidTr="000B0F38">
        <w:trPr>
          <w:cantSplit/>
          <w:trHeight w:val="260"/>
        </w:trPr>
        <w:tc>
          <w:tcPr>
            <w:tcW w:w="1242" w:type="dxa"/>
          </w:tcPr>
          <w:p w:rsidR="005539EA" w:rsidRPr="004D04A4" w:rsidRDefault="005539EA" w:rsidP="000B0F38">
            <w:pPr>
              <w:rPr>
                <w:rFonts w:cs="Arial"/>
                <w:b/>
                <w:sz w:val="20"/>
              </w:rPr>
            </w:pPr>
          </w:p>
        </w:tc>
        <w:tc>
          <w:tcPr>
            <w:tcW w:w="4820" w:type="dxa"/>
            <w:gridSpan w:val="3"/>
          </w:tcPr>
          <w:p w:rsidR="005539EA" w:rsidRPr="004D04A4" w:rsidRDefault="005539EA" w:rsidP="000B0F38">
            <w:pPr>
              <w:rPr>
                <w:rFonts w:cs="Arial"/>
                <w:b/>
                <w:sz w:val="20"/>
              </w:rPr>
            </w:pPr>
          </w:p>
        </w:tc>
        <w:tc>
          <w:tcPr>
            <w:tcW w:w="850" w:type="dxa"/>
          </w:tcPr>
          <w:p w:rsidR="005539EA" w:rsidRPr="004D04A4" w:rsidRDefault="005539EA" w:rsidP="000B0F38">
            <w:pPr>
              <w:rPr>
                <w:rFonts w:cs="Arial"/>
                <w:b/>
                <w:sz w:val="20"/>
              </w:rPr>
            </w:pPr>
          </w:p>
        </w:tc>
        <w:tc>
          <w:tcPr>
            <w:tcW w:w="993" w:type="dxa"/>
          </w:tcPr>
          <w:p w:rsidR="005539EA" w:rsidRPr="004D04A4" w:rsidRDefault="005539EA" w:rsidP="000B0F38">
            <w:pPr>
              <w:jc w:val="center"/>
              <w:rPr>
                <w:rFonts w:cs="Arial"/>
                <w:b/>
                <w:sz w:val="20"/>
              </w:rPr>
            </w:pPr>
          </w:p>
        </w:tc>
        <w:tc>
          <w:tcPr>
            <w:tcW w:w="992" w:type="dxa"/>
          </w:tcPr>
          <w:p w:rsidR="005539EA" w:rsidRPr="004D04A4" w:rsidRDefault="005539EA" w:rsidP="000B0F38">
            <w:pPr>
              <w:rPr>
                <w:rFonts w:cs="Arial"/>
                <w:b/>
                <w:sz w:val="20"/>
              </w:rPr>
            </w:pPr>
          </w:p>
        </w:tc>
        <w:tc>
          <w:tcPr>
            <w:tcW w:w="1276" w:type="dxa"/>
          </w:tcPr>
          <w:p w:rsidR="005539EA" w:rsidRPr="004D04A4" w:rsidRDefault="005539EA" w:rsidP="000B0F38">
            <w:pPr>
              <w:rPr>
                <w:rFonts w:cs="Arial"/>
                <w:b/>
                <w:sz w:val="20"/>
              </w:rPr>
            </w:pPr>
          </w:p>
        </w:tc>
        <w:tc>
          <w:tcPr>
            <w:tcW w:w="1134" w:type="dxa"/>
          </w:tcPr>
          <w:p w:rsidR="005539EA" w:rsidRPr="004D04A4" w:rsidRDefault="005539EA" w:rsidP="000B0F38">
            <w:pPr>
              <w:rPr>
                <w:rFonts w:cs="Arial"/>
                <w:b/>
                <w:sz w:val="20"/>
              </w:rPr>
            </w:pPr>
          </w:p>
        </w:tc>
        <w:tc>
          <w:tcPr>
            <w:tcW w:w="1559" w:type="dxa"/>
          </w:tcPr>
          <w:p w:rsidR="005539EA" w:rsidRPr="004D04A4" w:rsidRDefault="005539EA" w:rsidP="000B0F38">
            <w:pPr>
              <w:rPr>
                <w:rFonts w:cs="Arial"/>
                <w:b/>
                <w:sz w:val="20"/>
              </w:rPr>
            </w:pPr>
          </w:p>
        </w:tc>
        <w:tc>
          <w:tcPr>
            <w:tcW w:w="1276" w:type="dxa"/>
          </w:tcPr>
          <w:p w:rsidR="005539EA" w:rsidRPr="004D04A4" w:rsidRDefault="005539EA" w:rsidP="000B0F38">
            <w:pPr>
              <w:rPr>
                <w:rFonts w:cs="Arial"/>
                <w:b/>
                <w:sz w:val="20"/>
              </w:rPr>
            </w:pPr>
          </w:p>
        </w:tc>
      </w:tr>
      <w:tr w:rsidR="009B57B7" w:rsidRPr="004D04A4" w:rsidTr="000B0F38">
        <w:trPr>
          <w:cantSplit/>
          <w:trHeight w:val="260"/>
        </w:trPr>
        <w:tc>
          <w:tcPr>
            <w:tcW w:w="1242" w:type="dxa"/>
          </w:tcPr>
          <w:p w:rsidR="009B57B7" w:rsidRPr="004D04A4" w:rsidRDefault="009B57B7" w:rsidP="000B0F38">
            <w:pPr>
              <w:rPr>
                <w:rFonts w:cs="Arial"/>
                <w:b/>
                <w:sz w:val="20"/>
              </w:rPr>
            </w:pPr>
          </w:p>
        </w:tc>
        <w:tc>
          <w:tcPr>
            <w:tcW w:w="4820" w:type="dxa"/>
            <w:gridSpan w:val="3"/>
          </w:tcPr>
          <w:p w:rsidR="009B57B7" w:rsidRPr="004D04A4" w:rsidRDefault="009B57B7" w:rsidP="000B0F38">
            <w:pPr>
              <w:rPr>
                <w:rFonts w:cs="Arial"/>
                <w:b/>
                <w:sz w:val="20"/>
              </w:rPr>
            </w:pPr>
          </w:p>
        </w:tc>
        <w:tc>
          <w:tcPr>
            <w:tcW w:w="850" w:type="dxa"/>
          </w:tcPr>
          <w:p w:rsidR="009B57B7" w:rsidRPr="004D04A4" w:rsidRDefault="009B57B7" w:rsidP="000B0F38">
            <w:pPr>
              <w:rPr>
                <w:rFonts w:cs="Arial"/>
                <w:b/>
                <w:sz w:val="20"/>
              </w:rPr>
            </w:pPr>
          </w:p>
        </w:tc>
        <w:tc>
          <w:tcPr>
            <w:tcW w:w="993" w:type="dxa"/>
          </w:tcPr>
          <w:p w:rsidR="009B57B7" w:rsidRPr="004D04A4" w:rsidRDefault="009B57B7" w:rsidP="000B0F38">
            <w:pPr>
              <w:jc w:val="center"/>
              <w:rPr>
                <w:rFonts w:cs="Arial"/>
                <w:b/>
                <w:sz w:val="20"/>
              </w:rPr>
            </w:pPr>
          </w:p>
        </w:tc>
        <w:tc>
          <w:tcPr>
            <w:tcW w:w="992" w:type="dxa"/>
          </w:tcPr>
          <w:p w:rsidR="009B57B7" w:rsidRPr="004D04A4" w:rsidRDefault="009B57B7" w:rsidP="000B0F38">
            <w:pPr>
              <w:rPr>
                <w:rFonts w:cs="Arial"/>
                <w:b/>
                <w:sz w:val="20"/>
              </w:rPr>
            </w:pPr>
          </w:p>
        </w:tc>
        <w:tc>
          <w:tcPr>
            <w:tcW w:w="1276" w:type="dxa"/>
          </w:tcPr>
          <w:p w:rsidR="009B57B7" w:rsidRPr="004D04A4" w:rsidRDefault="009B57B7" w:rsidP="000B0F38">
            <w:pPr>
              <w:rPr>
                <w:rFonts w:cs="Arial"/>
                <w:b/>
                <w:sz w:val="20"/>
              </w:rPr>
            </w:pPr>
          </w:p>
        </w:tc>
        <w:tc>
          <w:tcPr>
            <w:tcW w:w="1134" w:type="dxa"/>
          </w:tcPr>
          <w:p w:rsidR="009B57B7" w:rsidRPr="004D04A4" w:rsidRDefault="009B57B7" w:rsidP="000B0F38">
            <w:pPr>
              <w:rPr>
                <w:rFonts w:cs="Arial"/>
                <w:b/>
                <w:sz w:val="20"/>
              </w:rPr>
            </w:pPr>
          </w:p>
        </w:tc>
        <w:tc>
          <w:tcPr>
            <w:tcW w:w="1559" w:type="dxa"/>
          </w:tcPr>
          <w:p w:rsidR="009B57B7" w:rsidRPr="004D04A4" w:rsidRDefault="009B57B7" w:rsidP="000B0F38">
            <w:pPr>
              <w:rPr>
                <w:rFonts w:cs="Arial"/>
                <w:b/>
                <w:sz w:val="20"/>
              </w:rPr>
            </w:pPr>
          </w:p>
        </w:tc>
        <w:tc>
          <w:tcPr>
            <w:tcW w:w="1276" w:type="dxa"/>
          </w:tcPr>
          <w:p w:rsidR="009B57B7" w:rsidRPr="004D04A4" w:rsidRDefault="009B57B7" w:rsidP="000B0F38">
            <w:pPr>
              <w:rPr>
                <w:rFonts w:cs="Arial"/>
                <w:b/>
                <w:sz w:val="20"/>
              </w:rPr>
            </w:pPr>
          </w:p>
        </w:tc>
      </w:tr>
      <w:tr w:rsidR="005539EA" w:rsidRPr="004D04A4" w:rsidTr="000B0F38">
        <w:trPr>
          <w:cantSplit/>
          <w:trHeight w:val="260"/>
        </w:trPr>
        <w:tc>
          <w:tcPr>
            <w:tcW w:w="1242" w:type="dxa"/>
          </w:tcPr>
          <w:p w:rsidR="005539EA" w:rsidRPr="004D04A4" w:rsidRDefault="005539EA" w:rsidP="000B0F38">
            <w:pPr>
              <w:rPr>
                <w:rFonts w:cs="Arial"/>
                <w:b/>
                <w:sz w:val="20"/>
              </w:rPr>
            </w:pPr>
          </w:p>
        </w:tc>
        <w:tc>
          <w:tcPr>
            <w:tcW w:w="4820" w:type="dxa"/>
            <w:gridSpan w:val="3"/>
          </w:tcPr>
          <w:p w:rsidR="005539EA" w:rsidRPr="004D04A4" w:rsidRDefault="005539EA" w:rsidP="000B0F38">
            <w:pPr>
              <w:rPr>
                <w:rFonts w:cs="Arial"/>
                <w:b/>
                <w:sz w:val="20"/>
              </w:rPr>
            </w:pPr>
          </w:p>
        </w:tc>
        <w:tc>
          <w:tcPr>
            <w:tcW w:w="850" w:type="dxa"/>
          </w:tcPr>
          <w:p w:rsidR="005539EA" w:rsidRPr="004D04A4" w:rsidRDefault="005539EA" w:rsidP="000B0F38">
            <w:pPr>
              <w:rPr>
                <w:rFonts w:cs="Arial"/>
                <w:b/>
                <w:sz w:val="20"/>
              </w:rPr>
            </w:pPr>
          </w:p>
        </w:tc>
        <w:tc>
          <w:tcPr>
            <w:tcW w:w="993" w:type="dxa"/>
          </w:tcPr>
          <w:p w:rsidR="005539EA" w:rsidRPr="004D04A4" w:rsidRDefault="005539EA" w:rsidP="000B0F38">
            <w:pPr>
              <w:jc w:val="center"/>
              <w:rPr>
                <w:rFonts w:cs="Arial"/>
                <w:b/>
                <w:sz w:val="20"/>
              </w:rPr>
            </w:pPr>
          </w:p>
        </w:tc>
        <w:tc>
          <w:tcPr>
            <w:tcW w:w="992" w:type="dxa"/>
          </w:tcPr>
          <w:p w:rsidR="005539EA" w:rsidRPr="004D04A4" w:rsidRDefault="005539EA" w:rsidP="000B0F38">
            <w:pPr>
              <w:rPr>
                <w:rFonts w:cs="Arial"/>
                <w:b/>
                <w:sz w:val="20"/>
              </w:rPr>
            </w:pPr>
          </w:p>
        </w:tc>
        <w:tc>
          <w:tcPr>
            <w:tcW w:w="1276" w:type="dxa"/>
          </w:tcPr>
          <w:p w:rsidR="005539EA" w:rsidRPr="004D04A4" w:rsidRDefault="005539EA" w:rsidP="000B0F38">
            <w:pPr>
              <w:rPr>
                <w:rFonts w:cs="Arial"/>
                <w:b/>
                <w:sz w:val="20"/>
              </w:rPr>
            </w:pPr>
          </w:p>
        </w:tc>
        <w:tc>
          <w:tcPr>
            <w:tcW w:w="1134" w:type="dxa"/>
          </w:tcPr>
          <w:p w:rsidR="005539EA" w:rsidRPr="004D04A4" w:rsidRDefault="005539EA" w:rsidP="000B0F38">
            <w:pPr>
              <w:rPr>
                <w:rFonts w:cs="Arial"/>
                <w:b/>
                <w:sz w:val="20"/>
              </w:rPr>
            </w:pPr>
          </w:p>
        </w:tc>
        <w:tc>
          <w:tcPr>
            <w:tcW w:w="1559" w:type="dxa"/>
          </w:tcPr>
          <w:p w:rsidR="005539EA" w:rsidRPr="004D04A4" w:rsidRDefault="005539EA" w:rsidP="000B0F38">
            <w:pPr>
              <w:rPr>
                <w:rFonts w:cs="Arial"/>
                <w:b/>
                <w:sz w:val="20"/>
              </w:rPr>
            </w:pPr>
          </w:p>
        </w:tc>
        <w:tc>
          <w:tcPr>
            <w:tcW w:w="1276" w:type="dxa"/>
          </w:tcPr>
          <w:p w:rsidR="005539EA" w:rsidRPr="004D04A4" w:rsidRDefault="005539EA" w:rsidP="000B0F38">
            <w:pPr>
              <w:rPr>
                <w:rFonts w:cs="Arial"/>
                <w:b/>
                <w:sz w:val="20"/>
              </w:rPr>
            </w:pPr>
          </w:p>
        </w:tc>
      </w:tr>
      <w:tr w:rsidR="009B57B7" w:rsidRPr="004D04A4" w:rsidTr="000B0F38">
        <w:trPr>
          <w:cantSplit/>
          <w:trHeight w:val="260"/>
        </w:trPr>
        <w:tc>
          <w:tcPr>
            <w:tcW w:w="1242" w:type="dxa"/>
          </w:tcPr>
          <w:p w:rsidR="009B57B7" w:rsidRPr="004D04A4" w:rsidRDefault="009B57B7" w:rsidP="000B0F38">
            <w:pPr>
              <w:rPr>
                <w:rFonts w:cs="Arial"/>
                <w:b/>
                <w:sz w:val="20"/>
              </w:rPr>
            </w:pPr>
          </w:p>
        </w:tc>
        <w:tc>
          <w:tcPr>
            <w:tcW w:w="4820" w:type="dxa"/>
            <w:gridSpan w:val="3"/>
          </w:tcPr>
          <w:p w:rsidR="009B57B7" w:rsidRPr="004D04A4" w:rsidRDefault="009B57B7" w:rsidP="000B0F38">
            <w:pPr>
              <w:rPr>
                <w:rFonts w:cs="Arial"/>
                <w:b/>
                <w:sz w:val="20"/>
              </w:rPr>
            </w:pPr>
          </w:p>
        </w:tc>
        <w:tc>
          <w:tcPr>
            <w:tcW w:w="850" w:type="dxa"/>
          </w:tcPr>
          <w:p w:rsidR="009B57B7" w:rsidRPr="004D04A4" w:rsidRDefault="009B57B7" w:rsidP="000B0F38">
            <w:pPr>
              <w:rPr>
                <w:rFonts w:cs="Arial"/>
                <w:b/>
                <w:sz w:val="20"/>
              </w:rPr>
            </w:pPr>
          </w:p>
        </w:tc>
        <w:tc>
          <w:tcPr>
            <w:tcW w:w="993" w:type="dxa"/>
          </w:tcPr>
          <w:p w:rsidR="009B57B7" w:rsidRPr="004D04A4" w:rsidRDefault="009B57B7" w:rsidP="000B0F38">
            <w:pPr>
              <w:jc w:val="center"/>
              <w:rPr>
                <w:rFonts w:cs="Arial"/>
                <w:b/>
                <w:sz w:val="20"/>
              </w:rPr>
            </w:pPr>
          </w:p>
        </w:tc>
        <w:tc>
          <w:tcPr>
            <w:tcW w:w="992" w:type="dxa"/>
          </w:tcPr>
          <w:p w:rsidR="009B57B7" w:rsidRPr="004D04A4" w:rsidRDefault="009B57B7" w:rsidP="000B0F38">
            <w:pPr>
              <w:rPr>
                <w:rFonts w:cs="Arial"/>
                <w:b/>
                <w:sz w:val="20"/>
              </w:rPr>
            </w:pPr>
          </w:p>
        </w:tc>
        <w:tc>
          <w:tcPr>
            <w:tcW w:w="1276" w:type="dxa"/>
          </w:tcPr>
          <w:p w:rsidR="009B57B7" w:rsidRPr="004D04A4" w:rsidRDefault="009B57B7" w:rsidP="000B0F38">
            <w:pPr>
              <w:rPr>
                <w:rFonts w:cs="Arial"/>
                <w:b/>
                <w:sz w:val="20"/>
              </w:rPr>
            </w:pPr>
          </w:p>
        </w:tc>
        <w:tc>
          <w:tcPr>
            <w:tcW w:w="1134" w:type="dxa"/>
          </w:tcPr>
          <w:p w:rsidR="009B57B7" w:rsidRPr="004D04A4" w:rsidRDefault="009B57B7" w:rsidP="000B0F38">
            <w:pPr>
              <w:rPr>
                <w:rFonts w:cs="Arial"/>
                <w:b/>
                <w:sz w:val="20"/>
              </w:rPr>
            </w:pPr>
          </w:p>
        </w:tc>
        <w:tc>
          <w:tcPr>
            <w:tcW w:w="1559" w:type="dxa"/>
          </w:tcPr>
          <w:p w:rsidR="009B57B7" w:rsidRPr="004D04A4" w:rsidRDefault="009B57B7" w:rsidP="000B0F38">
            <w:pPr>
              <w:rPr>
                <w:rFonts w:cs="Arial"/>
                <w:b/>
                <w:sz w:val="20"/>
              </w:rPr>
            </w:pPr>
          </w:p>
        </w:tc>
        <w:tc>
          <w:tcPr>
            <w:tcW w:w="1276" w:type="dxa"/>
          </w:tcPr>
          <w:p w:rsidR="009B57B7" w:rsidRPr="004D04A4" w:rsidRDefault="009B57B7" w:rsidP="000B0F38">
            <w:pPr>
              <w:rPr>
                <w:rFonts w:cs="Arial"/>
                <w:b/>
                <w:sz w:val="20"/>
              </w:rPr>
            </w:pPr>
          </w:p>
        </w:tc>
      </w:tr>
      <w:tr w:rsidR="00D1517E" w:rsidRPr="004D04A4" w:rsidTr="000B0F38">
        <w:trPr>
          <w:cantSplit/>
          <w:trHeight w:val="260"/>
        </w:trPr>
        <w:tc>
          <w:tcPr>
            <w:tcW w:w="1242" w:type="dxa"/>
          </w:tcPr>
          <w:p w:rsidR="00D1517E" w:rsidRPr="004D04A4" w:rsidRDefault="00D1517E" w:rsidP="000B0F38">
            <w:pPr>
              <w:rPr>
                <w:rFonts w:cs="Arial"/>
                <w:b/>
                <w:sz w:val="20"/>
              </w:rPr>
            </w:pPr>
          </w:p>
        </w:tc>
        <w:tc>
          <w:tcPr>
            <w:tcW w:w="4820" w:type="dxa"/>
            <w:gridSpan w:val="3"/>
          </w:tcPr>
          <w:p w:rsidR="00D1517E" w:rsidRPr="004D04A4" w:rsidRDefault="00D1517E" w:rsidP="000B0F38">
            <w:pPr>
              <w:rPr>
                <w:rFonts w:cs="Arial"/>
                <w:b/>
                <w:sz w:val="20"/>
              </w:rPr>
            </w:pPr>
          </w:p>
        </w:tc>
        <w:tc>
          <w:tcPr>
            <w:tcW w:w="850" w:type="dxa"/>
          </w:tcPr>
          <w:p w:rsidR="00D1517E" w:rsidRPr="004D04A4" w:rsidRDefault="00D1517E" w:rsidP="000B0F38">
            <w:pPr>
              <w:rPr>
                <w:rFonts w:cs="Arial"/>
                <w:b/>
                <w:sz w:val="20"/>
              </w:rPr>
            </w:pPr>
          </w:p>
        </w:tc>
        <w:tc>
          <w:tcPr>
            <w:tcW w:w="993" w:type="dxa"/>
          </w:tcPr>
          <w:p w:rsidR="00D1517E" w:rsidRPr="004D04A4" w:rsidRDefault="00D1517E" w:rsidP="000B0F38">
            <w:pPr>
              <w:jc w:val="center"/>
              <w:rPr>
                <w:rFonts w:cs="Arial"/>
                <w:b/>
                <w:sz w:val="20"/>
              </w:rPr>
            </w:pPr>
          </w:p>
        </w:tc>
        <w:tc>
          <w:tcPr>
            <w:tcW w:w="992" w:type="dxa"/>
          </w:tcPr>
          <w:p w:rsidR="00D1517E" w:rsidRPr="004D04A4" w:rsidRDefault="00D1517E" w:rsidP="000B0F38">
            <w:pPr>
              <w:rPr>
                <w:rFonts w:cs="Arial"/>
                <w:b/>
                <w:sz w:val="20"/>
              </w:rPr>
            </w:pPr>
          </w:p>
        </w:tc>
        <w:tc>
          <w:tcPr>
            <w:tcW w:w="1276" w:type="dxa"/>
          </w:tcPr>
          <w:p w:rsidR="00D1517E" w:rsidRPr="004D04A4" w:rsidRDefault="00D1517E" w:rsidP="000B0F38">
            <w:pPr>
              <w:rPr>
                <w:rFonts w:cs="Arial"/>
                <w:b/>
                <w:sz w:val="20"/>
              </w:rPr>
            </w:pPr>
          </w:p>
        </w:tc>
        <w:tc>
          <w:tcPr>
            <w:tcW w:w="1134" w:type="dxa"/>
          </w:tcPr>
          <w:p w:rsidR="00D1517E" w:rsidRPr="004D04A4" w:rsidRDefault="00D1517E" w:rsidP="000B0F38">
            <w:pPr>
              <w:rPr>
                <w:rFonts w:cs="Arial"/>
                <w:b/>
                <w:sz w:val="20"/>
              </w:rPr>
            </w:pPr>
          </w:p>
        </w:tc>
        <w:tc>
          <w:tcPr>
            <w:tcW w:w="1559" w:type="dxa"/>
          </w:tcPr>
          <w:p w:rsidR="00D1517E" w:rsidRPr="004D04A4" w:rsidRDefault="00D1517E" w:rsidP="000B0F38">
            <w:pPr>
              <w:rPr>
                <w:rFonts w:cs="Arial"/>
                <w:b/>
                <w:sz w:val="20"/>
              </w:rPr>
            </w:pPr>
          </w:p>
        </w:tc>
        <w:tc>
          <w:tcPr>
            <w:tcW w:w="1276" w:type="dxa"/>
          </w:tcPr>
          <w:p w:rsidR="00D1517E" w:rsidRPr="004D04A4" w:rsidRDefault="00D1517E" w:rsidP="000B0F38">
            <w:pPr>
              <w:rPr>
                <w:rFonts w:cs="Arial"/>
                <w:b/>
                <w:sz w:val="20"/>
              </w:rPr>
            </w:pPr>
          </w:p>
        </w:tc>
      </w:tr>
      <w:tr w:rsidR="00D1517E" w:rsidRPr="004D04A4" w:rsidTr="000B0F38">
        <w:trPr>
          <w:cantSplit/>
          <w:trHeight w:val="260"/>
        </w:trPr>
        <w:tc>
          <w:tcPr>
            <w:tcW w:w="1242" w:type="dxa"/>
          </w:tcPr>
          <w:p w:rsidR="00D1517E" w:rsidRPr="004D04A4" w:rsidRDefault="00D1517E" w:rsidP="000B0F38">
            <w:pPr>
              <w:rPr>
                <w:rFonts w:cs="Arial"/>
                <w:b/>
                <w:sz w:val="20"/>
              </w:rPr>
            </w:pPr>
          </w:p>
        </w:tc>
        <w:tc>
          <w:tcPr>
            <w:tcW w:w="4820" w:type="dxa"/>
            <w:gridSpan w:val="3"/>
          </w:tcPr>
          <w:p w:rsidR="00D1517E" w:rsidRPr="004D04A4" w:rsidRDefault="00D1517E" w:rsidP="000B0F38">
            <w:pPr>
              <w:rPr>
                <w:rFonts w:cs="Arial"/>
                <w:b/>
                <w:sz w:val="20"/>
              </w:rPr>
            </w:pPr>
          </w:p>
        </w:tc>
        <w:tc>
          <w:tcPr>
            <w:tcW w:w="850" w:type="dxa"/>
          </w:tcPr>
          <w:p w:rsidR="00D1517E" w:rsidRPr="004D04A4" w:rsidRDefault="00D1517E" w:rsidP="000B0F38">
            <w:pPr>
              <w:rPr>
                <w:rFonts w:cs="Arial"/>
                <w:b/>
                <w:sz w:val="20"/>
              </w:rPr>
            </w:pPr>
          </w:p>
        </w:tc>
        <w:tc>
          <w:tcPr>
            <w:tcW w:w="993" w:type="dxa"/>
          </w:tcPr>
          <w:p w:rsidR="00D1517E" w:rsidRPr="004D04A4" w:rsidRDefault="00D1517E" w:rsidP="000B0F38">
            <w:pPr>
              <w:jc w:val="center"/>
              <w:rPr>
                <w:rFonts w:cs="Arial"/>
                <w:b/>
                <w:sz w:val="20"/>
              </w:rPr>
            </w:pPr>
          </w:p>
        </w:tc>
        <w:tc>
          <w:tcPr>
            <w:tcW w:w="992" w:type="dxa"/>
          </w:tcPr>
          <w:p w:rsidR="00D1517E" w:rsidRPr="004D04A4" w:rsidRDefault="00D1517E" w:rsidP="000B0F38">
            <w:pPr>
              <w:rPr>
                <w:rFonts w:cs="Arial"/>
                <w:b/>
                <w:sz w:val="20"/>
              </w:rPr>
            </w:pPr>
          </w:p>
        </w:tc>
        <w:tc>
          <w:tcPr>
            <w:tcW w:w="1276" w:type="dxa"/>
          </w:tcPr>
          <w:p w:rsidR="00D1517E" w:rsidRPr="004D04A4" w:rsidRDefault="00D1517E" w:rsidP="000B0F38">
            <w:pPr>
              <w:rPr>
                <w:rFonts w:cs="Arial"/>
                <w:b/>
                <w:sz w:val="20"/>
              </w:rPr>
            </w:pPr>
          </w:p>
        </w:tc>
        <w:tc>
          <w:tcPr>
            <w:tcW w:w="1134" w:type="dxa"/>
          </w:tcPr>
          <w:p w:rsidR="00D1517E" w:rsidRPr="004D04A4" w:rsidRDefault="00D1517E" w:rsidP="000B0F38">
            <w:pPr>
              <w:rPr>
                <w:rFonts w:cs="Arial"/>
                <w:b/>
                <w:sz w:val="20"/>
              </w:rPr>
            </w:pPr>
          </w:p>
        </w:tc>
        <w:tc>
          <w:tcPr>
            <w:tcW w:w="1559" w:type="dxa"/>
          </w:tcPr>
          <w:p w:rsidR="00D1517E" w:rsidRPr="004D04A4" w:rsidRDefault="00D1517E" w:rsidP="000B0F38">
            <w:pPr>
              <w:rPr>
                <w:rFonts w:cs="Arial"/>
                <w:b/>
                <w:sz w:val="20"/>
              </w:rPr>
            </w:pPr>
          </w:p>
        </w:tc>
        <w:tc>
          <w:tcPr>
            <w:tcW w:w="1276" w:type="dxa"/>
          </w:tcPr>
          <w:p w:rsidR="00D1517E" w:rsidRPr="004D04A4" w:rsidRDefault="00D1517E" w:rsidP="000B0F38">
            <w:pPr>
              <w:rPr>
                <w:rFonts w:cs="Arial"/>
                <w:b/>
                <w:sz w:val="20"/>
              </w:rPr>
            </w:pPr>
          </w:p>
        </w:tc>
      </w:tr>
      <w:tr w:rsidR="005539EA" w:rsidRPr="004D04A4" w:rsidTr="000B0F38">
        <w:trPr>
          <w:cantSplit/>
          <w:trHeight w:val="260"/>
        </w:trPr>
        <w:tc>
          <w:tcPr>
            <w:tcW w:w="1242" w:type="dxa"/>
          </w:tcPr>
          <w:p w:rsidR="005539EA" w:rsidRPr="004D04A4" w:rsidRDefault="005539EA" w:rsidP="000B0F38">
            <w:pPr>
              <w:rPr>
                <w:rFonts w:cs="Arial"/>
                <w:b/>
                <w:sz w:val="20"/>
              </w:rPr>
            </w:pPr>
          </w:p>
        </w:tc>
        <w:tc>
          <w:tcPr>
            <w:tcW w:w="4820" w:type="dxa"/>
            <w:gridSpan w:val="3"/>
          </w:tcPr>
          <w:p w:rsidR="005539EA" w:rsidRPr="004D04A4" w:rsidRDefault="005539EA" w:rsidP="000B0F38">
            <w:pPr>
              <w:rPr>
                <w:rFonts w:cs="Arial"/>
                <w:b/>
                <w:sz w:val="20"/>
              </w:rPr>
            </w:pPr>
          </w:p>
        </w:tc>
        <w:tc>
          <w:tcPr>
            <w:tcW w:w="850" w:type="dxa"/>
          </w:tcPr>
          <w:p w:rsidR="005539EA" w:rsidRPr="004D04A4" w:rsidRDefault="005539EA" w:rsidP="000B0F38">
            <w:pPr>
              <w:rPr>
                <w:rFonts w:cs="Arial"/>
                <w:b/>
                <w:sz w:val="20"/>
              </w:rPr>
            </w:pPr>
          </w:p>
        </w:tc>
        <w:tc>
          <w:tcPr>
            <w:tcW w:w="993" w:type="dxa"/>
          </w:tcPr>
          <w:p w:rsidR="005539EA" w:rsidRPr="004D04A4" w:rsidRDefault="005539EA" w:rsidP="000B0F38">
            <w:pPr>
              <w:jc w:val="center"/>
              <w:rPr>
                <w:rFonts w:cs="Arial"/>
                <w:b/>
                <w:sz w:val="20"/>
              </w:rPr>
            </w:pPr>
          </w:p>
        </w:tc>
        <w:tc>
          <w:tcPr>
            <w:tcW w:w="992" w:type="dxa"/>
          </w:tcPr>
          <w:p w:rsidR="005539EA" w:rsidRPr="004D04A4" w:rsidRDefault="005539EA" w:rsidP="000B0F38">
            <w:pPr>
              <w:rPr>
                <w:rFonts w:cs="Arial"/>
                <w:b/>
                <w:sz w:val="20"/>
              </w:rPr>
            </w:pPr>
          </w:p>
        </w:tc>
        <w:tc>
          <w:tcPr>
            <w:tcW w:w="1276" w:type="dxa"/>
          </w:tcPr>
          <w:p w:rsidR="005539EA" w:rsidRPr="004D04A4" w:rsidRDefault="005539EA" w:rsidP="000B0F38">
            <w:pPr>
              <w:rPr>
                <w:rFonts w:cs="Arial"/>
                <w:b/>
                <w:sz w:val="20"/>
              </w:rPr>
            </w:pPr>
          </w:p>
        </w:tc>
        <w:tc>
          <w:tcPr>
            <w:tcW w:w="1134" w:type="dxa"/>
          </w:tcPr>
          <w:p w:rsidR="005539EA" w:rsidRPr="004D04A4" w:rsidRDefault="005539EA" w:rsidP="000B0F38">
            <w:pPr>
              <w:rPr>
                <w:rFonts w:cs="Arial"/>
                <w:b/>
                <w:sz w:val="20"/>
              </w:rPr>
            </w:pPr>
          </w:p>
        </w:tc>
        <w:tc>
          <w:tcPr>
            <w:tcW w:w="1559" w:type="dxa"/>
          </w:tcPr>
          <w:p w:rsidR="005539EA" w:rsidRPr="004D04A4" w:rsidRDefault="005539EA" w:rsidP="000B0F38">
            <w:pPr>
              <w:rPr>
                <w:rFonts w:cs="Arial"/>
                <w:b/>
                <w:sz w:val="20"/>
              </w:rPr>
            </w:pPr>
          </w:p>
        </w:tc>
        <w:tc>
          <w:tcPr>
            <w:tcW w:w="1276" w:type="dxa"/>
          </w:tcPr>
          <w:p w:rsidR="005539EA" w:rsidRPr="004D04A4" w:rsidRDefault="005539EA" w:rsidP="000B0F38">
            <w:pPr>
              <w:rPr>
                <w:rFonts w:cs="Arial"/>
                <w:b/>
                <w:sz w:val="20"/>
              </w:rPr>
            </w:pPr>
          </w:p>
        </w:tc>
      </w:tr>
      <w:tr w:rsidR="005539EA" w:rsidRPr="004D04A4" w:rsidTr="000B0F3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gridAfter w:val="3"/>
          <w:wAfter w:w="3969" w:type="dxa"/>
          <w:cantSplit/>
          <w:trHeight w:val="51"/>
        </w:trPr>
        <w:tc>
          <w:tcPr>
            <w:tcW w:w="4248" w:type="dxa"/>
            <w:gridSpan w:val="2"/>
          </w:tcPr>
          <w:p w:rsidR="005539EA" w:rsidRPr="004D04A4" w:rsidRDefault="005539EA" w:rsidP="000B0F38">
            <w:pPr>
              <w:jc w:val="right"/>
              <w:rPr>
                <w:rFonts w:cs="Arial"/>
                <w:b/>
                <w:sz w:val="20"/>
              </w:rPr>
            </w:pPr>
            <w:r w:rsidRPr="004D04A4">
              <w:rPr>
                <w:rFonts w:cs="Arial"/>
                <w:b/>
                <w:sz w:val="20"/>
              </w:rPr>
              <w:t xml:space="preserve">Candidates will be required to study         </w:t>
            </w:r>
          </w:p>
        </w:tc>
        <w:tc>
          <w:tcPr>
            <w:tcW w:w="990" w:type="dxa"/>
          </w:tcPr>
          <w:p w:rsidR="005539EA" w:rsidRPr="004D04A4" w:rsidRDefault="005539EA" w:rsidP="000B0F38">
            <w:pPr>
              <w:rPr>
                <w:rFonts w:cs="Arial"/>
                <w:b/>
                <w:sz w:val="20"/>
              </w:rPr>
            </w:pPr>
          </w:p>
        </w:tc>
        <w:tc>
          <w:tcPr>
            <w:tcW w:w="4935" w:type="dxa"/>
            <w:gridSpan w:val="5"/>
          </w:tcPr>
          <w:p w:rsidR="005539EA" w:rsidRPr="004D04A4" w:rsidRDefault="005539EA" w:rsidP="000B0F38">
            <w:pPr>
              <w:rPr>
                <w:rFonts w:cs="Arial"/>
                <w:b/>
                <w:sz w:val="20"/>
              </w:rPr>
            </w:pPr>
            <w:r w:rsidRPr="004D04A4">
              <w:rPr>
                <w:rFonts w:cs="Arial"/>
                <w:b/>
                <w:sz w:val="20"/>
              </w:rPr>
              <w:t xml:space="preserve">credits of  </w:t>
            </w:r>
            <w:r w:rsidRPr="004D04A4">
              <w:rPr>
                <w:rFonts w:cs="Arial"/>
                <w:b/>
                <w:i/>
                <w:sz w:val="20"/>
              </w:rPr>
              <w:t>discovery</w:t>
            </w:r>
            <w:r w:rsidRPr="004D04A4">
              <w:rPr>
                <w:rFonts w:cs="Arial"/>
                <w:b/>
                <w:sz w:val="20"/>
              </w:rPr>
              <w:t xml:space="preserve"> modules</w:t>
            </w:r>
          </w:p>
        </w:tc>
      </w:tr>
    </w:tbl>
    <w:p w:rsidR="00D1517E" w:rsidRDefault="00D1517E">
      <w:pPr>
        <w:spacing w:before="0" w:after="200" w:line="276" w:lineRule="auto"/>
        <w:rPr>
          <w:rFonts w:cs="Arial"/>
          <w:sz w:val="20"/>
        </w:rPr>
      </w:pPr>
    </w:p>
    <w:p w:rsidR="00D1517E" w:rsidRDefault="00D1517E">
      <w:pPr>
        <w:spacing w:before="0" w:after="200" w:line="276" w:lineRule="auto"/>
        <w:rPr>
          <w:rFonts w:cs="Arial"/>
          <w:sz w:val="20"/>
        </w:rPr>
      </w:pPr>
      <w:r>
        <w:rPr>
          <w:rFonts w:cs="Arial"/>
          <w:sz w:val="20"/>
        </w:rPr>
        <w:br w:type="page"/>
      </w:r>
    </w:p>
    <w:p w:rsidR="00D1517E" w:rsidRDefault="00D1517E">
      <w:pPr>
        <w:spacing w:before="0" w:after="200" w:line="276" w:lineRule="auto"/>
        <w:rPr>
          <w:rFonts w:cs="Arial"/>
          <w:sz w:val="20"/>
        </w:rPr>
        <w:sectPr w:rsidR="00D1517E" w:rsidSect="005539EA">
          <w:pgSz w:w="16838" w:h="11906" w:orient="landscape" w:code="9"/>
          <w:pgMar w:top="720" w:right="720" w:bottom="720" w:left="720" w:header="2155" w:footer="709" w:gutter="0"/>
          <w:cols w:space="708"/>
          <w:docGrid w:linePitch="360"/>
        </w:sectPr>
      </w:pPr>
    </w:p>
    <w:tbl>
      <w:tblPr>
        <w:tblW w:w="10624" w:type="dxa"/>
        <w:tblLayout w:type="fixed"/>
        <w:tblLook w:val="0000" w:firstRow="0" w:lastRow="0" w:firstColumn="0" w:lastColumn="0" w:noHBand="0" w:noVBand="0"/>
      </w:tblPr>
      <w:tblGrid>
        <w:gridCol w:w="10624"/>
      </w:tblGrid>
      <w:tr w:rsidR="00037084" w:rsidRPr="00037084" w:rsidTr="00182633">
        <w:trPr>
          <w:cantSplit/>
        </w:trPr>
        <w:tc>
          <w:tcPr>
            <w:tcW w:w="1062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037084" w:rsidRPr="00037084" w:rsidRDefault="00037084" w:rsidP="000B0F38">
            <w:pPr>
              <w:rPr>
                <w:rFonts w:cs="Arial"/>
                <w:b/>
                <w:sz w:val="20"/>
              </w:rPr>
            </w:pPr>
            <w:r w:rsidRPr="00037084">
              <w:rPr>
                <w:rFonts w:cs="Arial"/>
                <w:b/>
                <w:sz w:val="20"/>
              </w:rPr>
              <w:lastRenderedPageBreak/>
              <w:t>Programme Year 3 : Ordinary degree</w:t>
            </w:r>
            <w:r w:rsidR="00D83244">
              <w:rPr>
                <w:rFonts w:cs="Arial"/>
                <w:b/>
                <w:sz w:val="20"/>
              </w:rPr>
              <w:t xml:space="preserve"> </w:t>
            </w:r>
            <w:r w:rsidR="00D83244" w:rsidRPr="00D83244">
              <w:rPr>
                <w:rFonts w:cs="Arial"/>
                <w:b/>
                <w:sz w:val="24"/>
                <w:szCs w:val="24"/>
                <w:highlight w:val="yellow"/>
              </w:rPr>
              <w:t>3</w:t>
            </w:r>
            <w:r w:rsidR="00411897">
              <w:rPr>
                <w:rFonts w:cs="Arial"/>
                <w:b/>
                <w:sz w:val="24"/>
                <w:szCs w:val="24"/>
                <w:highlight w:val="yellow"/>
              </w:rPr>
              <w:t>5</w:t>
            </w:r>
          </w:p>
        </w:tc>
      </w:tr>
    </w:tbl>
    <w:p w:rsidR="00037084" w:rsidRPr="00037084" w:rsidRDefault="00037084" w:rsidP="00037084">
      <w:pPr>
        <w:rPr>
          <w:rFonts w:cs="Arial"/>
          <w:i/>
          <w:sz w:val="20"/>
        </w:rPr>
      </w:pPr>
      <w:r w:rsidRPr="00037084">
        <w:rPr>
          <w:rFonts w:cs="Arial"/>
          <w:sz w:val="20"/>
        </w:rPr>
        <w:t xml:space="preserve"> </w:t>
      </w:r>
      <w:r w:rsidRPr="00037084">
        <w:rPr>
          <w:rFonts w:cs="Arial"/>
          <w:sz w:val="20"/>
        </w:rPr>
        <w:tab/>
      </w:r>
      <w:r w:rsidRPr="00037084">
        <w:rPr>
          <w:rFonts w:cs="Arial"/>
          <w:sz w:val="20"/>
        </w:rPr>
        <w:tab/>
      </w:r>
      <w:r w:rsidRPr="00037084">
        <w:rPr>
          <w:rFonts w:cs="Arial"/>
          <w:sz w:val="20"/>
        </w:rPr>
        <w:tab/>
      </w:r>
      <w:r w:rsidRPr="00037084">
        <w:rPr>
          <w:rFonts w:cs="Arial"/>
          <w:sz w:val="20"/>
        </w:rPr>
        <w:tab/>
      </w:r>
      <w:r w:rsidRPr="00037084">
        <w:rPr>
          <w:rFonts w:cs="Arial"/>
          <w:sz w:val="20"/>
        </w:rPr>
        <w:tab/>
      </w:r>
      <w:r w:rsidRPr="00037084">
        <w:rPr>
          <w:rFonts w:cs="Arial"/>
          <w:sz w:val="20"/>
        </w:rPr>
        <w:tab/>
      </w:r>
      <w:r w:rsidRPr="00037084">
        <w:rPr>
          <w:rFonts w:cs="Arial"/>
          <w:sz w:val="20"/>
        </w:rPr>
        <w:tab/>
      </w:r>
      <w:r w:rsidRPr="00037084">
        <w:rPr>
          <w:rFonts w:cs="Arial"/>
          <w:sz w:val="20"/>
        </w:rPr>
        <w:tab/>
      </w:r>
      <w:r w:rsidRPr="00037084">
        <w:rPr>
          <w:rFonts w:cs="Arial"/>
          <w:sz w:val="20"/>
        </w:rPr>
        <w:tab/>
      </w:r>
    </w:p>
    <w:p w:rsidR="00037084" w:rsidRPr="00037084" w:rsidRDefault="00037084" w:rsidP="00037084">
      <w:pPr>
        <w:rPr>
          <w:rFonts w:cs="Arial"/>
          <w:b/>
          <w:sz w:val="20"/>
        </w:rPr>
      </w:pPr>
      <w:r w:rsidRPr="00037084">
        <w:rPr>
          <w:rFonts w:cs="Arial"/>
          <w:b/>
          <w:sz w:val="20"/>
        </w:rPr>
        <w:t>Learning Outcomes</w:t>
      </w:r>
    </w:p>
    <w:p w:rsidR="004E25E3" w:rsidRPr="0034367D" w:rsidRDefault="004E25E3" w:rsidP="004E25E3">
      <w:pPr>
        <w:pBdr>
          <w:top w:val="single" w:sz="4" w:space="1" w:color="auto"/>
          <w:left w:val="single" w:sz="4" w:space="4" w:color="auto"/>
          <w:bottom w:val="single" w:sz="4" w:space="0" w:color="auto"/>
          <w:right w:val="single" w:sz="4" w:space="4" w:color="auto"/>
        </w:pBdr>
        <w:rPr>
          <w:rFonts w:cs="Arial"/>
          <w:i/>
          <w:sz w:val="20"/>
        </w:rPr>
      </w:pPr>
      <w:r>
        <w:rPr>
          <w:rFonts w:cs="Arial"/>
          <w:i/>
          <w:sz w:val="20"/>
        </w:rPr>
        <w:t>Please enhance/amend the generic University learning outcomes</w:t>
      </w:r>
      <w:r w:rsidRPr="0034367D">
        <w:rPr>
          <w:rFonts w:cs="Arial"/>
          <w:i/>
          <w:sz w:val="20"/>
        </w:rPr>
        <w:t xml:space="preserve"> </w:t>
      </w:r>
      <w:r>
        <w:rPr>
          <w:rFonts w:cs="Arial"/>
          <w:i/>
          <w:sz w:val="20"/>
        </w:rPr>
        <w:t>(below) as applicable and</w:t>
      </w:r>
      <w:r w:rsidRPr="0034367D">
        <w:rPr>
          <w:rFonts w:cs="Arial"/>
          <w:i/>
          <w:sz w:val="20"/>
        </w:rPr>
        <w:t xml:space="preserve"> include specific subject knowledge and subject-specific skills</w:t>
      </w:r>
      <w:r>
        <w:rPr>
          <w:rFonts w:cs="Arial"/>
          <w:i/>
          <w:sz w:val="20"/>
        </w:rPr>
        <w:t xml:space="preserve">.  </w:t>
      </w:r>
      <w:r>
        <w:rPr>
          <w:rFonts w:cs="Arial"/>
          <w:i/>
          <w:sz w:val="20"/>
        </w:rPr>
        <w:br/>
        <w:t xml:space="preserve">Also make </w:t>
      </w:r>
      <w:r w:rsidRPr="0034367D">
        <w:rPr>
          <w:rFonts w:cs="Arial"/>
          <w:i/>
          <w:sz w:val="20"/>
        </w:rPr>
        <w:t>reference to relevant elements of the QAA Benchmark Statements</w:t>
      </w:r>
      <w:r>
        <w:rPr>
          <w:rFonts w:cs="Arial"/>
          <w:i/>
          <w:sz w:val="20"/>
        </w:rPr>
        <w:t xml:space="preserve"> where appropriate. </w:t>
      </w:r>
    </w:p>
    <w:p w:rsidR="00037084" w:rsidRPr="00037084" w:rsidRDefault="00037084" w:rsidP="00037084">
      <w:pPr>
        <w:pBdr>
          <w:top w:val="single" w:sz="4" w:space="1" w:color="auto"/>
          <w:left w:val="single" w:sz="4" w:space="4" w:color="auto"/>
          <w:bottom w:val="single" w:sz="4" w:space="0" w:color="auto"/>
          <w:right w:val="single" w:sz="4" w:space="4" w:color="auto"/>
        </w:pBdr>
        <w:rPr>
          <w:rFonts w:cs="Arial"/>
          <w:b/>
          <w:sz w:val="20"/>
        </w:rPr>
      </w:pPr>
      <w:r w:rsidRPr="00037084">
        <w:rPr>
          <w:rFonts w:cs="Arial"/>
          <w:b/>
          <w:sz w:val="20"/>
        </w:rPr>
        <w:t>On completion of the year/programme students should have provided evidence of being able to:</w:t>
      </w:r>
    </w:p>
    <w:p w:rsidR="00037084" w:rsidRPr="00037084" w:rsidRDefault="00037084" w:rsidP="00037084">
      <w:pPr>
        <w:numPr>
          <w:ilvl w:val="0"/>
          <w:numId w:val="12"/>
        </w:numPr>
        <w:pBdr>
          <w:top w:val="single" w:sz="4" w:space="1" w:color="auto"/>
          <w:left w:val="single" w:sz="4" w:space="4" w:color="auto"/>
          <w:bottom w:val="single" w:sz="4" w:space="0" w:color="auto"/>
          <w:right w:val="single" w:sz="4" w:space="4" w:color="auto"/>
        </w:pBdr>
        <w:spacing w:before="0" w:after="0"/>
        <w:rPr>
          <w:rFonts w:cs="Arial"/>
          <w:sz w:val="20"/>
        </w:rPr>
      </w:pPr>
      <w:r w:rsidRPr="00037084">
        <w:rPr>
          <w:rFonts w:cs="Arial"/>
          <w:sz w:val="20"/>
        </w:rPr>
        <w:t>demonstrate the ability to acquire and make flexible use of with the basic concepts, information, practical competencies and techniques which are standard features of the discipline;</w:t>
      </w:r>
    </w:p>
    <w:p w:rsidR="00037084" w:rsidRPr="00037084" w:rsidRDefault="00037084" w:rsidP="00037084">
      <w:pPr>
        <w:numPr>
          <w:ilvl w:val="0"/>
          <w:numId w:val="12"/>
        </w:numPr>
        <w:pBdr>
          <w:top w:val="single" w:sz="4" w:space="1" w:color="auto"/>
          <w:left w:val="single" w:sz="4" w:space="4" w:color="auto"/>
          <w:bottom w:val="single" w:sz="4" w:space="0" w:color="auto"/>
          <w:right w:val="single" w:sz="4" w:space="4" w:color="auto"/>
        </w:pBdr>
        <w:spacing w:before="0" w:after="0"/>
        <w:rPr>
          <w:rFonts w:cs="Arial"/>
          <w:sz w:val="20"/>
        </w:rPr>
      </w:pPr>
      <w:r w:rsidRPr="00037084">
        <w:rPr>
          <w:rFonts w:cs="Arial"/>
          <w:sz w:val="20"/>
        </w:rPr>
        <w:t>proficiently use basic generic and subject specific intellectual qualities i.e.</w:t>
      </w:r>
    </w:p>
    <w:p w:rsidR="00037084" w:rsidRPr="00037084" w:rsidRDefault="00037084" w:rsidP="00037084">
      <w:pPr>
        <w:numPr>
          <w:ilvl w:val="0"/>
          <w:numId w:val="12"/>
        </w:numPr>
        <w:pBdr>
          <w:top w:val="single" w:sz="4" w:space="1" w:color="auto"/>
          <w:left w:val="single" w:sz="4" w:space="4" w:color="auto"/>
          <w:bottom w:val="single" w:sz="4" w:space="0" w:color="auto"/>
          <w:right w:val="single" w:sz="4" w:space="4" w:color="auto"/>
        </w:pBdr>
        <w:spacing w:before="0" w:after="0"/>
        <w:rPr>
          <w:rFonts w:cs="Arial"/>
          <w:sz w:val="20"/>
        </w:rPr>
      </w:pPr>
      <w:r w:rsidRPr="00037084">
        <w:rPr>
          <w:rFonts w:cs="Arial"/>
          <w:sz w:val="20"/>
        </w:rPr>
        <w:tab/>
        <w:t>be able to communicate the results of their work;</w:t>
      </w:r>
    </w:p>
    <w:p w:rsidR="00037084" w:rsidRPr="00037084" w:rsidRDefault="00037084" w:rsidP="00037084">
      <w:pPr>
        <w:numPr>
          <w:ilvl w:val="0"/>
          <w:numId w:val="12"/>
        </w:numPr>
        <w:pBdr>
          <w:top w:val="single" w:sz="4" w:space="1" w:color="auto"/>
          <w:left w:val="single" w:sz="4" w:space="4" w:color="auto"/>
          <w:bottom w:val="single" w:sz="4" w:space="0" w:color="auto"/>
          <w:right w:val="single" w:sz="4" w:space="4" w:color="auto"/>
        </w:pBdr>
        <w:spacing w:before="0" w:after="0"/>
        <w:rPr>
          <w:rFonts w:cs="Arial"/>
          <w:sz w:val="20"/>
        </w:rPr>
      </w:pPr>
      <w:r w:rsidRPr="00037084">
        <w:rPr>
          <w:rFonts w:cs="Arial"/>
          <w:sz w:val="20"/>
        </w:rPr>
        <w:tab/>
        <w:t>present a structured and coherent argument;</w:t>
      </w:r>
    </w:p>
    <w:p w:rsidR="00037084" w:rsidRPr="00037084" w:rsidRDefault="00037084" w:rsidP="00037084">
      <w:pPr>
        <w:numPr>
          <w:ilvl w:val="0"/>
          <w:numId w:val="12"/>
        </w:numPr>
        <w:pBdr>
          <w:top w:val="single" w:sz="4" w:space="1" w:color="auto"/>
          <w:left w:val="single" w:sz="4" w:space="4" w:color="auto"/>
          <w:bottom w:val="single" w:sz="4" w:space="0" w:color="auto"/>
          <w:right w:val="single" w:sz="4" w:space="4" w:color="auto"/>
        </w:pBdr>
        <w:spacing w:before="0" w:after="0"/>
        <w:rPr>
          <w:rFonts w:cs="Arial"/>
          <w:sz w:val="20"/>
        </w:rPr>
      </w:pPr>
      <w:r w:rsidRPr="00037084">
        <w:rPr>
          <w:rFonts w:cs="Arial"/>
          <w:sz w:val="20"/>
        </w:rPr>
        <w:tab/>
        <w:t>access and evaluate qualitative and/or quantitative data;</w:t>
      </w:r>
    </w:p>
    <w:p w:rsidR="00037084" w:rsidRPr="00037084" w:rsidRDefault="00037084" w:rsidP="00037084">
      <w:pPr>
        <w:numPr>
          <w:ilvl w:val="0"/>
          <w:numId w:val="12"/>
        </w:numPr>
        <w:pBdr>
          <w:top w:val="single" w:sz="4" w:space="1" w:color="auto"/>
          <w:left w:val="single" w:sz="4" w:space="4" w:color="auto"/>
          <w:bottom w:val="single" w:sz="4" w:space="0" w:color="auto"/>
          <w:right w:val="single" w:sz="4" w:space="4" w:color="auto"/>
        </w:pBdr>
        <w:spacing w:before="0" w:after="0"/>
        <w:rPr>
          <w:rFonts w:cs="Arial"/>
          <w:sz w:val="20"/>
        </w:rPr>
      </w:pPr>
      <w:r w:rsidRPr="00037084">
        <w:rPr>
          <w:rFonts w:cs="Arial"/>
          <w:sz w:val="20"/>
        </w:rPr>
        <w:t>demonstrate an ability to evaluate the appropriateness of different approaches to problem solving associated with the discipline;</w:t>
      </w:r>
    </w:p>
    <w:p w:rsidR="00037084" w:rsidRPr="00037084" w:rsidRDefault="00037084" w:rsidP="00037084">
      <w:pPr>
        <w:numPr>
          <w:ilvl w:val="0"/>
          <w:numId w:val="12"/>
        </w:numPr>
        <w:pBdr>
          <w:top w:val="single" w:sz="4" w:space="1" w:color="auto"/>
          <w:left w:val="single" w:sz="4" w:space="4" w:color="auto"/>
          <w:bottom w:val="single" w:sz="4" w:space="0" w:color="auto"/>
          <w:right w:val="single" w:sz="4" w:space="4" w:color="auto"/>
        </w:pBdr>
        <w:spacing w:before="0" w:after="0"/>
        <w:rPr>
          <w:rFonts w:cs="Arial"/>
          <w:sz w:val="20"/>
        </w:rPr>
      </w:pPr>
      <w:r w:rsidRPr="00037084">
        <w:rPr>
          <w:rFonts w:cs="Arial"/>
          <w:sz w:val="20"/>
        </w:rPr>
        <w:t>work autonomously within a structured environment;</w:t>
      </w:r>
    </w:p>
    <w:p w:rsidR="00037084" w:rsidRPr="00037084" w:rsidRDefault="00037084" w:rsidP="00037084">
      <w:pPr>
        <w:numPr>
          <w:ilvl w:val="0"/>
          <w:numId w:val="12"/>
        </w:numPr>
        <w:pBdr>
          <w:top w:val="single" w:sz="4" w:space="1" w:color="auto"/>
          <w:left w:val="single" w:sz="4" w:space="4" w:color="auto"/>
          <w:bottom w:val="single" w:sz="4" w:space="0" w:color="auto"/>
          <w:right w:val="single" w:sz="4" w:space="4" w:color="auto"/>
        </w:pBdr>
        <w:spacing w:before="0" w:after="0"/>
        <w:rPr>
          <w:rFonts w:cs="Arial"/>
          <w:sz w:val="20"/>
        </w:rPr>
      </w:pPr>
      <w:r w:rsidRPr="00037084">
        <w:rPr>
          <w:rFonts w:cs="Arial"/>
          <w:sz w:val="20"/>
        </w:rPr>
        <w:t>conform to professional boundaries and norms where appropriate;</w:t>
      </w:r>
    </w:p>
    <w:p w:rsidR="00037084" w:rsidRPr="00037084" w:rsidRDefault="00037084" w:rsidP="00037084">
      <w:pPr>
        <w:pBdr>
          <w:top w:val="single" w:sz="4" w:space="1" w:color="auto"/>
          <w:left w:val="single" w:sz="4" w:space="4" w:color="auto"/>
          <w:bottom w:val="single" w:sz="4" w:space="0" w:color="auto"/>
          <w:right w:val="single" w:sz="4" w:space="4" w:color="auto"/>
        </w:pBdr>
        <w:rPr>
          <w:rFonts w:cs="Arial"/>
          <w:sz w:val="20"/>
        </w:rPr>
      </w:pPr>
    </w:p>
    <w:p w:rsidR="00037084" w:rsidRPr="00037084" w:rsidRDefault="00037084" w:rsidP="00037084">
      <w:pPr>
        <w:jc w:val="center"/>
        <w:rPr>
          <w:rFonts w:cs="Arial"/>
          <w:b/>
          <w:sz w:val="20"/>
        </w:rPr>
      </w:pPr>
    </w:p>
    <w:p w:rsidR="00037084" w:rsidRPr="00037084" w:rsidRDefault="00037084" w:rsidP="00037084">
      <w:pPr>
        <w:rPr>
          <w:rFonts w:cs="Arial"/>
          <w:b/>
          <w:sz w:val="20"/>
        </w:rPr>
      </w:pPr>
      <w:r w:rsidRPr="00037084">
        <w:rPr>
          <w:rFonts w:cs="Arial"/>
          <w:b/>
          <w:sz w:val="20"/>
        </w:rPr>
        <w:t>Transferable (Key) Skills</w:t>
      </w:r>
    </w:p>
    <w:p w:rsidR="00037084" w:rsidRPr="00037084" w:rsidRDefault="00037084" w:rsidP="00037084">
      <w:pPr>
        <w:pBdr>
          <w:top w:val="single" w:sz="4" w:space="1" w:color="auto"/>
          <w:left w:val="single" w:sz="4" w:space="4" w:color="auto"/>
          <w:bottom w:val="single" w:sz="4" w:space="15" w:color="auto"/>
          <w:right w:val="single" w:sz="4" w:space="4" w:color="auto"/>
        </w:pBdr>
        <w:rPr>
          <w:rFonts w:cs="Arial"/>
          <w:b/>
          <w:sz w:val="20"/>
        </w:rPr>
      </w:pPr>
      <w:r w:rsidRPr="00037084">
        <w:rPr>
          <w:rFonts w:cs="Arial"/>
          <w:b/>
          <w:sz w:val="20"/>
        </w:rPr>
        <w:t>Students will have had the opportunity to acquire, as defined in the modules specified for the programme:</w:t>
      </w:r>
    </w:p>
    <w:p w:rsidR="00037084" w:rsidRPr="00037084" w:rsidRDefault="00037084" w:rsidP="00037084">
      <w:pPr>
        <w:numPr>
          <w:ilvl w:val="0"/>
          <w:numId w:val="14"/>
        </w:numPr>
        <w:pBdr>
          <w:top w:val="single" w:sz="4" w:space="1" w:color="auto"/>
          <w:left w:val="single" w:sz="4" w:space="4" w:color="auto"/>
          <w:bottom w:val="single" w:sz="4" w:space="15" w:color="auto"/>
          <w:right w:val="single" w:sz="4" w:space="4" w:color="auto"/>
        </w:pBdr>
        <w:spacing w:before="0" w:after="0"/>
        <w:rPr>
          <w:rFonts w:cs="Arial"/>
          <w:sz w:val="20"/>
        </w:rPr>
      </w:pPr>
      <w:r w:rsidRPr="00037084">
        <w:rPr>
          <w:rFonts w:cs="Arial"/>
          <w:sz w:val="20"/>
        </w:rPr>
        <w:t>qualities and transferable skills necessary for employment related to the subject area(s) studied;</w:t>
      </w:r>
    </w:p>
    <w:p w:rsidR="00037084" w:rsidRPr="00037084" w:rsidRDefault="00037084" w:rsidP="00037084">
      <w:pPr>
        <w:numPr>
          <w:ilvl w:val="0"/>
          <w:numId w:val="14"/>
        </w:numPr>
        <w:pBdr>
          <w:top w:val="single" w:sz="4" w:space="1" w:color="auto"/>
          <w:left w:val="single" w:sz="4" w:space="4" w:color="auto"/>
          <w:bottom w:val="single" w:sz="4" w:space="15" w:color="auto"/>
          <w:right w:val="single" w:sz="4" w:space="4" w:color="auto"/>
        </w:pBdr>
        <w:spacing w:before="0" w:after="0"/>
        <w:rPr>
          <w:rFonts w:cs="Arial"/>
          <w:sz w:val="20"/>
        </w:rPr>
      </w:pPr>
      <w:r w:rsidRPr="00037084">
        <w:rPr>
          <w:rFonts w:cs="Arial"/>
          <w:sz w:val="20"/>
        </w:rPr>
        <w:t>skills necessary for the communication of information;</w:t>
      </w:r>
    </w:p>
    <w:p w:rsidR="00037084" w:rsidRPr="00037084" w:rsidRDefault="00037084" w:rsidP="00037084">
      <w:pPr>
        <w:numPr>
          <w:ilvl w:val="0"/>
          <w:numId w:val="14"/>
        </w:numPr>
        <w:pBdr>
          <w:top w:val="single" w:sz="4" w:space="1" w:color="auto"/>
          <w:left w:val="single" w:sz="4" w:space="4" w:color="auto"/>
          <w:bottom w:val="single" w:sz="4" w:space="15" w:color="auto"/>
          <w:right w:val="single" w:sz="4" w:space="4" w:color="auto"/>
        </w:pBdr>
        <w:spacing w:before="0" w:after="0"/>
        <w:rPr>
          <w:rFonts w:cs="Arial"/>
          <w:sz w:val="20"/>
        </w:rPr>
      </w:pPr>
      <w:r w:rsidRPr="00037084">
        <w:rPr>
          <w:rFonts w:cs="Arial"/>
          <w:sz w:val="20"/>
        </w:rPr>
        <w:t>skills necessary for the exercising of personal responsibility and decision making;</w:t>
      </w:r>
    </w:p>
    <w:p w:rsidR="00037084" w:rsidRPr="00037084" w:rsidRDefault="00037084" w:rsidP="00037084">
      <w:pPr>
        <w:rPr>
          <w:rFonts w:cs="Arial"/>
          <w:b/>
          <w:sz w:val="20"/>
        </w:rPr>
      </w:pPr>
    </w:p>
    <w:p w:rsidR="00037084" w:rsidRPr="00037084" w:rsidRDefault="00037084" w:rsidP="00037084">
      <w:pPr>
        <w:rPr>
          <w:rFonts w:cs="Arial"/>
          <w:b/>
          <w:sz w:val="20"/>
        </w:rPr>
      </w:pPr>
      <w:r w:rsidRPr="00037084">
        <w:rPr>
          <w:rFonts w:cs="Arial"/>
          <w:b/>
          <w:sz w:val="20"/>
        </w:rPr>
        <w:t>Assessment</w:t>
      </w:r>
    </w:p>
    <w:p w:rsidR="00037084" w:rsidRDefault="00037084" w:rsidP="00037084">
      <w:pPr>
        <w:pBdr>
          <w:top w:val="single" w:sz="4" w:space="1" w:color="auto"/>
          <w:left w:val="single" w:sz="4" w:space="4" w:color="auto"/>
          <w:bottom w:val="single" w:sz="4" w:space="1" w:color="auto"/>
          <w:right w:val="single" w:sz="4" w:space="4" w:color="auto"/>
        </w:pBdr>
        <w:rPr>
          <w:rFonts w:cs="Arial"/>
          <w:sz w:val="20"/>
        </w:rPr>
      </w:pPr>
      <w:r w:rsidRPr="00037084">
        <w:rPr>
          <w:rFonts w:cs="Arial"/>
          <w:b/>
          <w:sz w:val="20"/>
        </w:rPr>
        <w:t>Achievement will be assessed by a variety of methods in accordance with the learning outcomes of the modules specified for the year/programme and will include</w:t>
      </w:r>
      <w:r>
        <w:rPr>
          <w:rFonts w:cs="Arial"/>
          <w:b/>
          <w:sz w:val="20"/>
        </w:rPr>
        <w:t>:</w:t>
      </w:r>
    </w:p>
    <w:p w:rsidR="00037084" w:rsidRPr="00037084" w:rsidRDefault="00037084" w:rsidP="00037084">
      <w:pPr>
        <w:numPr>
          <w:ilvl w:val="0"/>
          <w:numId w:val="13"/>
        </w:numPr>
        <w:pBdr>
          <w:top w:val="single" w:sz="4" w:space="1" w:color="auto"/>
          <w:left w:val="single" w:sz="4" w:space="4" w:color="auto"/>
          <w:bottom w:val="single" w:sz="4" w:space="1" w:color="auto"/>
          <w:right w:val="single" w:sz="4" w:space="4" w:color="auto"/>
        </w:pBdr>
        <w:spacing w:before="0" w:after="0"/>
        <w:rPr>
          <w:rFonts w:cs="Arial"/>
          <w:sz w:val="20"/>
        </w:rPr>
      </w:pPr>
      <w:r w:rsidRPr="00037084">
        <w:rPr>
          <w:rFonts w:cs="Arial"/>
          <w:sz w:val="20"/>
        </w:rPr>
        <w:t>demonstrating the ability to apply a broad range of aspects of the discipline;</w:t>
      </w:r>
    </w:p>
    <w:p w:rsidR="00037084" w:rsidRPr="00037084" w:rsidRDefault="00037084" w:rsidP="00037084">
      <w:pPr>
        <w:numPr>
          <w:ilvl w:val="0"/>
          <w:numId w:val="13"/>
        </w:numPr>
        <w:pBdr>
          <w:top w:val="single" w:sz="4" w:space="1" w:color="auto"/>
          <w:left w:val="single" w:sz="4" w:space="4" w:color="auto"/>
          <w:bottom w:val="single" w:sz="4" w:space="1" w:color="auto"/>
          <w:right w:val="single" w:sz="4" w:space="4" w:color="auto"/>
        </w:pBdr>
        <w:spacing w:before="0" w:after="0"/>
        <w:rPr>
          <w:rFonts w:cs="Arial"/>
          <w:sz w:val="20"/>
        </w:rPr>
      </w:pPr>
      <w:r w:rsidRPr="00037084">
        <w:rPr>
          <w:rFonts w:cs="Arial"/>
          <w:sz w:val="20"/>
        </w:rPr>
        <w:t>work that draws on a wide variety of material;</w:t>
      </w:r>
    </w:p>
    <w:p w:rsidR="00037084" w:rsidRPr="00037084" w:rsidRDefault="00037084" w:rsidP="00037084">
      <w:pPr>
        <w:numPr>
          <w:ilvl w:val="0"/>
          <w:numId w:val="13"/>
        </w:numPr>
        <w:pBdr>
          <w:top w:val="single" w:sz="4" w:space="1" w:color="auto"/>
          <w:left w:val="single" w:sz="4" w:space="4" w:color="auto"/>
          <w:bottom w:val="single" w:sz="4" w:space="1" w:color="auto"/>
          <w:right w:val="single" w:sz="4" w:space="4" w:color="auto"/>
        </w:pBdr>
        <w:spacing w:before="0" w:after="0"/>
        <w:rPr>
          <w:rFonts w:cs="Arial"/>
          <w:sz w:val="20"/>
        </w:rPr>
      </w:pPr>
      <w:r w:rsidRPr="00037084">
        <w:rPr>
          <w:rFonts w:cs="Arial"/>
          <w:sz w:val="20"/>
        </w:rPr>
        <w:t>the ability to evaluate and criticise received opinion;</w:t>
      </w:r>
    </w:p>
    <w:p w:rsidR="00037084" w:rsidRPr="001B49BA" w:rsidRDefault="00037084" w:rsidP="00037084">
      <w:pPr>
        <w:numPr>
          <w:ilvl w:val="0"/>
          <w:numId w:val="13"/>
        </w:numPr>
        <w:pBdr>
          <w:top w:val="single" w:sz="4" w:space="1" w:color="auto"/>
          <w:left w:val="single" w:sz="4" w:space="4" w:color="auto"/>
          <w:bottom w:val="single" w:sz="4" w:space="1" w:color="auto"/>
          <w:right w:val="single" w:sz="4" w:space="4" w:color="auto"/>
        </w:pBdr>
        <w:spacing w:before="0" w:after="0"/>
        <w:rPr>
          <w:rFonts w:cs="Arial"/>
          <w:i/>
          <w:sz w:val="20"/>
        </w:rPr>
      </w:pPr>
      <w:r w:rsidRPr="001B49BA">
        <w:rPr>
          <w:rFonts w:cs="Arial"/>
          <w:sz w:val="20"/>
        </w:rPr>
        <w:t>demonstrating a broad knowledge base;</w:t>
      </w:r>
      <w:r w:rsidR="001B49BA" w:rsidRPr="001B49BA">
        <w:rPr>
          <w:rFonts w:cs="Arial"/>
          <w:sz w:val="20"/>
        </w:rPr>
        <w:br/>
      </w:r>
    </w:p>
    <w:p w:rsidR="00037084" w:rsidRDefault="00037084" w:rsidP="00037084">
      <w:pPr>
        <w:rPr>
          <w:rFonts w:ascii="Times New Roman" w:hAnsi="Times New Roman"/>
          <w:sz w:val="24"/>
        </w:rPr>
      </w:pPr>
    </w:p>
    <w:p w:rsidR="0016623F" w:rsidRDefault="0016623F">
      <w:pPr>
        <w:spacing w:before="0" w:after="200" w:line="276" w:lineRule="auto"/>
        <w:rPr>
          <w:rFonts w:ascii="Times New Roman" w:hAnsi="Times New Roman"/>
          <w:sz w:val="24"/>
        </w:rPr>
      </w:pPr>
      <w:r>
        <w:rPr>
          <w:rFonts w:ascii="Times New Roman" w:hAnsi="Times New Roman"/>
          <w:sz w:val="24"/>
        </w:rPr>
        <w:br w:type="page"/>
      </w:r>
    </w:p>
    <w:p w:rsidR="000B0F38" w:rsidRDefault="000B0F38">
      <w:pPr>
        <w:spacing w:before="0" w:after="200" w:line="276" w:lineRule="auto"/>
        <w:rPr>
          <w:rFonts w:cs="Arial"/>
          <w:sz w:val="20"/>
        </w:rPr>
        <w:sectPr w:rsidR="000B0F38" w:rsidSect="00D1517E">
          <w:pgSz w:w="11906" w:h="16838" w:code="9"/>
          <w:pgMar w:top="720" w:right="720" w:bottom="720" w:left="720" w:header="2155" w:footer="709" w:gutter="0"/>
          <w:cols w:space="708"/>
          <w:docGrid w:linePitch="360"/>
        </w:sectPr>
      </w:pPr>
    </w:p>
    <w:tbl>
      <w:tblPr>
        <w:tblW w:w="0" w:type="auto"/>
        <w:tblLayout w:type="fixed"/>
        <w:tblLook w:val="0000" w:firstRow="0" w:lastRow="0" w:firstColumn="0" w:lastColumn="0" w:noHBand="0" w:noVBand="0"/>
      </w:tblPr>
      <w:tblGrid>
        <w:gridCol w:w="14167"/>
      </w:tblGrid>
      <w:tr w:rsidR="000B0F38" w:rsidRPr="004D04A4" w:rsidTr="00182633">
        <w:trPr>
          <w:cantSplit/>
        </w:trPr>
        <w:tc>
          <w:tcPr>
            <w:tcW w:w="1416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0B0F38" w:rsidRPr="004D04A4" w:rsidRDefault="00402715" w:rsidP="000B0F38">
            <w:pPr>
              <w:rPr>
                <w:rFonts w:cs="Arial"/>
                <w:b/>
                <w:sz w:val="20"/>
              </w:rPr>
            </w:pPr>
            <w:r>
              <w:rPr>
                <w:rFonts w:cs="Arial"/>
                <w:sz w:val="20"/>
              </w:rPr>
              <w:lastRenderedPageBreak/>
              <w:br w:type="page"/>
            </w:r>
            <w:r w:rsidR="000B0F38" w:rsidRPr="004D04A4">
              <w:rPr>
                <w:rFonts w:cs="Arial"/>
                <w:sz w:val="20"/>
              </w:rPr>
              <w:br w:type="page"/>
            </w:r>
            <w:r w:rsidR="000B0F38" w:rsidRPr="004D04A4">
              <w:rPr>
                <w:rFonts w:cs="Arial"/>
                <w:sz w:val="20"/>
              </w:rPr>
              <w:br w:type="page"/>
            </w:r>
            <w:r w:rsidR="000B0F38" w:rsidRPr="004D04A4">
              <w:rPr>
                <w:rFonts w:cs="Arial"/>
                <w:sz w:val="20"/>
              </w:rPr>
              <w:br w:type="page"/>
            </w:r>
            <w:r w:rsidR="000B0F38" w:rsidRPr="004D04A4">
              <w:rPr>
                <w:rFonts w:cs="Arial"/>
                <w:sz w:val="20"/>
              </w:rPr>
              <w:br w:type="page"/>
            </w:r>
            <w:r w:rsidR="000B0F38" w:rsidRPr="004D04A4">
              <w:rPr>
                <w:rFonts w:cs="Arial"/>
                <w:b/>
                <w:sz w:val="20"/>
              </w:rPr>
              <w:t xml:space="preserve">Year </w:t>
            </w:r>
            <w:r w:rsidR="000B0F38">
              <w:rPr>
                <w:rFonts w:cs="Arial"/>
                <w:b/>
                <w:sz w:val="20"/>
              </w:rPr>
              <w:t>3</w:t>
            </w:r>
            <w:r w:rsidR="000B0F38" w:rsidRPr="004D04A4">
              <w:rPr>
                <w:rFonts w:cs="Arial"/>
                <w:b/>
                <w:sz w:val="20"/>
              </w:rPr>
              <w:t xml:space="preserve">: </w:t>
            </w:r>
            <w:r w:rsidR="000B0F38">
              <w:rPr>
                <w:rFonts w:cs="Arial"/>
                <w:b/>
                <w:sz w:val="20"/>
              </w:rPr>
              <w:t>Ordinary degree</w:t>
            </w:r>
            <w:r w:rsidR="000B0F38" w:rsidRPr="004D04A4">
              <w:rPr>
                <w:rFonts w:cs="Arial"/>
                <w:b/>
                <w:sz w:val="20"/>
              </w:rPr>
              <w:t xml:space="preserve"> </w:t>
            </w:r>
            <w:r w:rsidR="00D83244" w:rsidRPr="00D83244">
              <w:rPr>
                <w:rFonts w:cs="Arial"/>
                <w:b/>
                <w:sz w:val="24"/>
                <w:szCs w:val="24"/>
                <w:highlight w:val="yellow"/>
              </w:rPr>
              <w:t>3</w:t>
            </w:r>
            <w:r w:rsidR="00411897">
              <w:rPr>
                <w:rFonts w:cs="Arial"/>
                <w:b/>
                <w:sz w:val="24"/>
                <w:szCs w:val="24"/>
                <w:highlight w:val="yellow"/>
              </w:rPr>
              <w:t>6</w:t>
            </w:r>
          </w:p>
        </w:tc>
      </w:tr>
    </w:tbl>
    <w:p w:rsidR="000B0F38" w:rsidRPr="004D04A4" w:rsidRDefault="000B0F38" w:rsidP="000B0F38">
      <w:pPr>
        <w:tabs>
          <w:tab w:val="left" w:pos="4248"/>
          <w:tab w:val="left" w:pos="9693"/>
        </w:tabs>
        <w:rPr>
          <w:rFonts w:cs="Arial"/>
          <w:b/>
          <w:sz w:val="20"/>
        </w:rPr>
      </w:pPr>
      <w:r w:rsidRPr="004D04A4">
        <w:rPr>
          <w:rFonts w:cs="Arial"/>
          <w:b/>
          <w:sz w:val="20"/>
        </w:rPr>
        <w:t xml:space="preserve">Candidates will be required to study the following </w:t>
      </w:r>
      <w:r w:rsidRPr="004D04A4">
        <w:rPr>
          <w:rFonts w:cs="Arial"/>
          <w:b/>
          <w:i/>
          <w:sz w:val="20"/>
        </w:rPr>
        <w:t xml:space="preserve">compulsory </w:t>
      </w:r>
      <w:r w:rsidRPr="004D04A4">
        <w:rPr>
          <w:rFonts w:cs="Arial"/>
          <w:b/>
          <w:sz w:val="20"/>
        </w:rPr>
        <w:t>modules: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42"/>
        <w:gridCol w:w="4820"/>
        <w:gridCol w:w="850"/>
        <w:gridCol w:w="993"/>
        <w:gridCol w:w="992"/>
        <w:gridCol w:w="1276"/>
        <w:gridCol w:w="1134"/>
        <w:gridCol w:w="1559"/>
        <w:gridCol w:w="1276"/>
      </w:tblGrid>
      <w:tr w:rsidR="000B0F38" w:rsidRPr="004D04A4" w:rsidTr="000B0F38">
        <w:trPr>
          <w:cantSplit/>
          <w:trHeight w:val="867"/>
        </w:trPr>
        <w:tc>
          <w:tcPr>
            <w:tcW w:w="1242" w:type="dxa"/>
          </w:tcPr>
          <w:p w:rsidR="000B0F38" w:rsidRPr="004D04A4" w:rsidRDefault="000B0F38" w:rsidP="000B0F38">
            <w:pPr>
              <w:jc w:val="center"/>
              <w:rPr>
                <w:rFonts w:cs="Arial"/>
                <w:b/>
                <w:sz w:val="18"/>
                <w:szCs w:val="18"/>
              </w:rPr>
            </w:pPr>
            <w:r w:rsidRPr="004D04A4">
              <w:rPr>
                <w:rFonts w:cs="Arial"/>
                <w:b/>
                <w:sz w:val="18"/>
                <w:szCs w:val="18"/>
              </w:rPr>
              <w:t>Code</w:t>
            </w:r>
          </w:p>
        </w:tc>
        <w:tc>
          <w:tcPr>
            <w:tcW w:w="4820" w:type="dxa"/>
          </w:tcPr>
          <w:p w:rsidR="000B0F38" w:rsidRPr="004D04A4" w:rsidRDefault="000B0F38" w:rsidP="000B0F38">
            <w:pPr>
              <w:jc w:val="center"/>
              <w:rPr>
                <w:rFonts w:cs="Arial"/>
                <w:b/>
                <w:sz w:val="18"/>
                <w:szCs w:val="18"/>
              </w:rPr>
            </w:pPr>
            <w:r w:rsidRPr="004D04A4">
              <w:rPr>
                <w:rFonts w:cs="Arial"/>
                <w:b/>
                <w:sz w:val="18"/>
                <w:szCs w:val="18"/>
              </w:rPr>
              <w:t>Title</w:t>
            </w:r>
          </w:p>
        </w:tc>
        <w:tc>
          <w:tcPr>
            <w:tcW w:w="850" w:type="dxa"/>
          </w:tcPr>
          <w:p w:rsidR="000B0F38" w:rsidRPr="004D04A4" w:rsidRDefault="000B0F38" w:rsidP="000B0F38">
            <w:pPr>
              <w:jc w:val="center"/>
              <w:rPr>
                <w:rFonts w:cs="Arial"/>
                <w:b/>
                <w:sz w:val="18"/>
                <w:szCs w:val="18"/>
              </w:rPr>
            </w:pPr>
            <w:r w:rsidRPr="004D04A4">
              <w:rPr>
                <w:rFonts w:cs="Arial"/>
                <w:b/>
                <w:sz w:val="18"/>
                <w:szCs w:val="18"/>
              </w:rPr>
              <w:t>Credits</w:t>
            </w:r>
          </w:p>
        </w:tc>
        <w:tc>
          <w:tcPr>
            <w:tcW w:w="993" w:type="dxa"/>
          </w:tcPr>
          <w:p w:rsidR="000B0F38" w:rsidRPr="004D04A4" w:rsidRDefault="000B0F38" w:rsidP="000B0F38">
            <w:pPr>
              <w:jc w:val="center"/>
              <w:rPr>
                <w:rFonts w:cs="Arial"/>
                <w:b/>
                <w:sz w:val="18"/>
                <w:szCs w:val="18"/>
              </w:rPr>
            </w:pPr>
            <w:r w:rsidRPr="004D04A4">
              <w:rPr>
                <w:rFonts w:cs="Arial"/>
                <w:b/>
                <w:sz w:val="18"/>
                <w:szCs w:val="18"/>
              </w:rPr>
              <w:t>New Module   (Y / N)</w:t>
            </w:r>
          </w:p>
        </w:tc>
        <w:tc>
          <w:tcPr>
            <w:tcW w:w="992" w:type="dxa"/>
          </w:tcPr>
          <w:p w:rsidR="000B0F38" w:rsidRPr="004D04A4" w:rsidRDefault="000B0F38" w:rsidP="000B0F38">
            <w:pPr>
              <w:jc w:val="center"/>
              <w:rPr>
                <w:rFonts w:cs="Arial"/>
                <w:b/>
                <w:sz w:val="18"/>
                <w:szCs w:val="18"/>
              </w:rPr>
            </w:pPr>
            <w:r w:rsidRPr="004D04A4">
              <w:rPr>
                <w:rFonts w:cs="Arial"/>
                <w:b/>
                <w:sz w:val="18"/>
                <w:szCs w:val="18"/>
              </w:rPr>
              <w:t>Pre-requisite for:</w:t>
            </w:r>
          </w:p>
        </w:tc>
        <w:tc>
          <w:tcPr>
            <w:tcW w:w="1276" w:type="dxa"/>
          </w:tcPr>
          <w:p w:rsidR="000B0F38" w:rsidRPr="004D04A4" w:rsidRDefault="000B0F38" w:rsidP="000B0F38">
            <w:pPr>
              <w:jc w:val="center"/>
              <w:rPr>
                <w:rFonts w:cs="Arial"/>
                <w:b/>
                <w:sz w:val="18"/>
                <w:szCs w:val="18"/>
              </w:rPr>
            </w:pPr>
            <w:r w:rsidRPr="004D04A4">
              <w:rPr>
                <w:rFonts w:cs="Arial"/>
                <w:b/>
                <w:sz w:val="18"/>
                <w:szCs w:val="18"/>
              </w:rPr>
              <w:t>Co-requisite for:</w:t>
            </w:r>
          </w:p>
        </w:tc>
        <w:tc>
          <w:tcPr>
            <w:tcW w:w="1134" w:type="dxa"/>
          </w:tcPr>
          <w:p w:rsidR="000B0F38" w:rsidRPr="004D04A4" w:rsidRDefault="000B0F38" w:rsidP="000B0F38">
            <w:pPr>
              <w:pStyle w:val="BodyText2"/>
              <w:rPr>
                <w:rFonts w:ascii="Arial" w:hAnsi="Arial" w:cs="Arial"/>
                <w:sz w:val="18"/>
                <w:szCs w:val="18"/>
              </w:rPr>
            </w:pPr>
            <w:r>
              <w:rPr>
                <w:rFonts w:ascii="Arial" w:hAnsi="Arial" w:cs="Arial"/>
                <w:sz w:val="18"/>
                <w:szCs w:val="18"/>
              </w:rPr>
              <w:t>Semester 1, 2, or 3</w:t>
            </w:r>
          </w:p>
        </w:tc>
        <w:tc>
          <w:tcPr>
            <w:tcW w:w="1559" w:type="dxa"/>
          </w:tcPr>
          <w:p w:rsidR="000B0F38" w:rsidRPr="00282D06" w:rsidRDefault="000B0F38" w:rsidP="000B0F38">
            <w:pPr>
              <w:jc w:val="center"/>
              <w:rPr>
                <w:rFonts w:cs="Arial"/>
                <w:b/>
                <w:sz w:val="18"/>
                <w:szCs w:val="18"/>
              </w:rPr>
            </w:pPr>
            <w:r w:rsidRPr="00282D06">
              <w:rPr>
                <w:rFonts w:cs="Arial"/>
                <w:b/>
                <w:sz w:val="18"/>
                <w:szCs w:val="18"/>
              </w:rPr>
              <w:t>Pass required for progression</w:t>
            </w:r>
            <w:r>
              <w:rPr>
                <w:rFonts w:cs="Arial"/>
                <w:b/>
                <w:sz w:val="18"/>
                <w:szCs w:val="18"/>
              </w:rPr>
              <w:t>/ award (Y/N</w:t>
            </w:r>
            <w:r w:rsidRPr="00282D06">
              <w:rPr>
                <w:rFonts w:cs="Arial"/>
                <w:b/>
                <w:sz w:val="18"/>
                <w:szCs w:val="18"/>
              </w:rPr>
              <w:t>)</w:t>
            </w:r>
          </w:p>
        </w:tc>
        <w:tc>
          <w:tcPr>
            <w:tcW w:w="1276" w:type="dxa"/>
          </w:tcPr>
          <w:p w:rsidR="000B0F38" w:rsidRDefault="000B0F38" w:rsidP="000B0F38">
            <w:pPr>
              <w:jc w:val="center"/>
              <w:rPr>
                <w:rFonts w:cs="Arial"/>
                <w:b/>
                <w:sz w:val="18"/>
                <w:szCs w:val="18"/>
              </w:rPr>
            </w:pPr>
            <w:r>
              <w:rPr>
                <w:rFonts w:cs="Arial"/>
                <w:b/>
                <w:sz w:val="18"/>
                <w:szCs w:val="18"/>
              </w:rPr>
              <w:t>Module sequence</w:t>
            </w:r>
            <w:r>
              <w:rPr>
                <w:rFonts w:cs="Arial"/>
                <w:b/>
                <w:sz w:val="18"/>
                <w:szCs w:val="18"/>
              </w:rPr>
              <w:br/>
            </w:r>
            <w:r w:rsidRPr="00917C58">
              <w:rPr>
                <w:rFonts w:cs="Arial"/>
                <w:sz w:val="18"/>
                <w:szCs w:val="18"/>
              </w:rPr>
              <w:t>(P/T mode only)</w:t>
            </w:r>
          </w:p>
        </w:tc>
      </w:tr>
      <w:tr w:rsidR="000B0F38" w:rsidRPr="004D04A4" w:rsidTr="000B0F38">
        <w:trPr>
          <w:cantSplit/>
          <w:trHeight w:val="260"/>
        </w:trPr>
        <w:tc>
          <w:tcPr>
            <w:tcW w:w="1242" w:type="dxa"/>
          </w:tcPr>
          <w:p w:rsidR="000B0F38" w:rsidRPr="004D04A4" w:rsidRDefault="000B0F38" w:rsidP="000B0F38">
            <w:pPr>
              <w:rPr>
                <w:sz w:val="20"/>
              </w:rPr>
            </w:pPr>
          </w:p>
        </w:tc>
        <w:tc>
          <w:tcPr>
            <w:tcW w:w="4820" w:type="dxa"/>
          </w:tcPr>
          <w:p w:rsidR="000B0F38" w:rsidRPr="004D04A4" w:rsidRDefault="000B0F38" w:rsidP="000B0F38">
            <w:pPr>
              <w:rPr>
                <w:rFonts w:cs="Arial"/>
                <w:b/>
                <w:sz w:val="20"/>
              </w:rPr>
            </w:pPr>
          </w:p>
        </w:tc>
        <w:tc>
          <w:tcPr>
            <w:tcW w:w="850" w:type="dxa"/>
          </w:tcPr>
          <w:p w:rsidR="000B0F38" w:rsidRPr="004D04A4" w:rsidRDefault="000B0F38" w:rsidP="000B0F38">
            <w:pPr>
              <w:rPr>
                <w:rFonts w:cs="Arial"/>
                <w:b/>
                <w:sz w:val="20"/>
              </w:rPr>
            </w:pPr>
          </w:p>
        </w:tc>
        <w:tc>
          <w:tcPr>
            <w:tcW w:w="993" w:type="dxa"/>
          </w:tcPr>
          <w:p w:rsidR="000B0F38" w:rsidRPr="004D04A4" w:rsidRDefault="000B0F38" w:rsidP="000B0F38">
            <w:pPr>
              <w:jc w:val="center"/>
              <w:rPr>
                <w:rFonts w:cs="Arial"/>
                <w:b/>
                <w:sz w:val="20"/>
              </w:rPr>
            </w:pPr>
          </w:p>
        </w:tc>
        <w:tc>
          <w:tcPr>
            <w:tcW w:w="992" w:type="dxa"/>
          </w:tcPr>
          <w:p w:rsidR="000B0F38" w:rsidRPr="004D04A4" w:rsidRDefault="000B0F38" w:rsidP="000B0F38">
            <w:pPr>
              <w:rPr>
                <w:rFonts w:cs="Arial"/>
                <w:b/>
                <w:sz w:val="20"/>
              </w:rPr>
            </w:pPr>
          </w:p>
        </w:tc>
        <w:tc>
          <w:tcPr>
            <w:tcW w:w="1276" w:type="dxa"/>
          </w:tcPr>
          <w:p w:rsidR="000B0F38" w:rsidRPr="004D04A4" w:rsidRDefault="000B0F38" w:rsidP="000B0F38">
            <w:pPr>
              <w:rPr>
                <w:rFonts w:cs="Arial"/>
                <w:b/>
                <w:sz w:val="20"/>
              </w:rPr>
            </w:pPr>
          </w:p>
        </w:tc>
        <w:tc>
          <w:tcPr>
            <w:tcW w:w="1134" w:type="dxa"/>
          </w:tcPr>
          <w:p w:rsidR="000B0F38" w:rsidRPr="004D04A4" w:rsidRDefault="000B0F38" w:rsidP="000B0F38">
            <w:pPr>
              <w:rPr>
                <w:rFonts w:cs="Arial"/>
                <w:b/>
                <w:sz w:val="20"/>
              </w:rPr>
            </w:pPr>
          </w:p>
        </w:tc>
        <w:tc>
          <w:tcPr>
            <w:tcW w:w="1559" w:type="dxa"/>
          </w:tcPr>
          <w:p w:rsidR="000B0F38" w:rsidRPr="004D04A4" w:rsidRDefault="000B0F38" w:rsidP="000B0F38">
            <w:pPr>
              <w:rPr>
                <w:rFonts w:cs="Arial"/>
                <w:b/>
                <w:sz w:val="20"/>
              </w:rPr>
            </w:pPr>
          </w:p>
        </w:tc>
        <w:tc>
          <w:tcPr>
            <w:tcW w:w="1276" w:type="dxa"/>
          </w:tcPr>
          <w:p w:rsidR="000B0F38" w:rsidRPr="004D04A4" w:rsidRDefault="000B0F38" w:rsidP="000B0F38">
            <w:pPr>
              <w:rPr>
                <w:rFonts w:cs="Arial"/>
                <w:b/>
                <w:sz w:val="20"/>
              </w:rPr>
            </w:pPr>
          </w:p>
        </w:tc>
      </w:tr>
      <w:tr w:rsidR="000B0F38" w:rsidRPr="004D04A4" w:rsidTr="000B0F38">
        <w:trPr>
          <w:cantSplit/>
          <w:trHeight w:val="260"/>
        </w:trPr>
        <w:tc>
          <w:tcPr>
            <w:tcW w:w="1242" w:type="dxa"/>
          </w:tcPr>
          <w:p w:rsidR="000B0F38" w:rsidRPr="004D04A4" w:rsidRDefault="000B0F38" w:rsidP="000B0F38">
            <w:pPr>
              <w:rPr>
                <w:rFonts w:cs="Arial"/>
                <w:b/>
                <w:sz w:val="20"/>
              </w:rPr>
            </w:pPr>
          </w:p>
        </w:tc>
        <w:tc>
          <w:tcPr>
            <w:tcW w:w="4820" w:type="dxa"/>
          </w:tcPr>
          <w:p w:rsidR="000B0F38" w:rsidRPr="004D04A4" w:rsidRDefault="000B0F38" w:rsidP="000B0F38">
            <w:pPr>
              <w:rPr>
                <w:rFonts w:cs="Arial"/>
                <w:b/>
                <w:sz w:val="20"/>
              </w:rPr>
            </w:pPr>
          </w:p>
        </w:tc>
        <w:tc>
          <w:tcPr>
            <w:tcW w:w="850" w:type="dxa"/>
          </w:tcPr>
          <w:p w:rsidR="000B0F38" w:rsidRPr="004D04A4" w:rsidRDefault="000B0F38" w:rsidP="000B0F38">
            <w:pPr>
              <w:rPr>
                <w:rFonts w:cs="Arial"/>
                <w:b/>
                <w:sz w:val="20"/>
              </w:rPr>
            </w:pPr>
          </w:p>
        </w:tc>
        <w:tc>
          <w:tcPr>
            <w:tcW w:w="993" w:type="dxa"/>
          </w:tcPr>
          <w:p w:rsidR="000B0F38" w:rsidRPr="004D04A4" w:rsidRDefault="000B0F38" w:rsidP="000B0F38">
            <w:pPr>
              <w:jc w:val="center"/>
              <w:rPr>
                <w:rFonts w:cs="Arial"/>
                <w:b/>
                <w:sz w:val="20"/>
              </w:rPr>
            </w:pPr>
          </w:p>
        </w:tc>
        <w:tc>
          <w:tcPr>
            <w:tcW w:w="992" w:type="dxa"/>
          </w:tcPr>
          <w:p w:rsidR="000B0F38" w:rsidRPr="004D04A4" w:rsidRDefault="000B0F38" w:rsidP="000B0F38">
            <w:pPr>
              <w:rPr>
                <w:rFonts w:cs="Arial"/>
                <w:b/>
                <w:sz w:val="20"/>
              </w:rPr>
            </w:pPr>
          </w:p>
        </w:tc>
        <w:tc>
          <w:tcPr>
            <w:tcW w:w="1276" w:type="dxa"/>
          </w:tcPr>
          <w:p w:rsidR="000B0F38" w:rsidRPr="004D04A4" w:rsidRDefault="000B0F38" w:rsidP="000B0F38">
            <w:pPr>
              <w:rPr>
                <w:rFonts w:cs="Arial"/>
                <w:b/>
                <w:sz w:val="20"/>
              </w:rPr>
            </w:pPr>
          </w:p>
        </w:tc>
        <w:tc>
          <w:tcPr>
            <w:tcW w:w="1134" w:type="dxa"/>
          </w:tcPr>
          <w:p w:rsidR="000B0F38" w:rsidRPr="004D04A4" w:rsidRDefault="000B0F38" w:rsidP="000B0F38">
            <w:pPr>
              <w:rPr>
                <w:rFonts w:cs="Arial"/>
                <w:b/>
                <w:sz w:val="20"/>
              </w:rPr>
            </w:pPr>
          </w:p>
        </w:tc>
        <w:tc>
          <w:tcPr>
            <w:tcW w:w="1559" w:type="dxa"/>
          </w:tcPr>
          <w:p w:rsidR="000B0F38" w:rsidRPr="004D04A4" w:rsidRDefault="000B0F38" w:rsidP="000B0F38">
            <w:pPr>
              <w:rPr>
                <w:rFonts w:cs="Arial"/>
                <w:b/>
                <w:sz w:val="20"/>
              </w:rPr>
            </w:pPr>
          </w:p>
        </w:tc>
        <w:tc>
          <w:tcPr>
            <w:tcW w:w="1276" w:type="dxa"/>
          </w:tcPr>
          <w:p w:rsidR="000B0F38" w:rsidRPr="004D04A4" w:rsidRDefault="000B0F38" w:rsidP="000B0F38">
            <w:pPr>
              <w:rPr>
                <w:rFonts w:cs="Arial"/>
                <w:b/>
                <w:sz w:val="20"/>
              </w:rPr>
            </w:pPr>
          </w:p>
        </w:tc>
      </w:tr>
      <w:tr w:rsidR="000B0F38" w:rsidRPr="004D04A4" w:rsidTr="000B0F38">
        <w:trPr>
          <w:cantSplit/>
          <w:trHeight w:val="260"/>
        </w:trPr>
        <w:tc>
          <w:tcPr>
            <w:tcW w:w="1242" w:type="dxa"/>
          </w:tcPr>
          <w:p w:rsidR="000B0F38" w:rsidRPr="004D04A4" w:rsidRDefault="000B0F38" w:rsidP="000B0F38">
            <w:pPr>
              <w:rPr>
                <w:rFonts w:cs="Arial"/>
                <w:b/>
                <w:sz w:val="20"/>
              </w:rPr>
            </w:pPr>
          </w:p>
        </w:tc>
        <w:tc>
          <w:tcPr>
            <w:tcW w:w="4820" w:type="dxa"/>
          </w:tcPr>
          <w:p w:rsidR="000B0F38" w:rsidRPr="004D04A4" w:rsidRDefault="000B0F38" w:rsidP="000B0F38">
            <w:pPr>
              <w:rPr>
                <w:rFonts w:cs="Arial"/>
                <w:b/>
                <w:sz w:val="20"/>
              </w:rPr>
            </w:pPr>
          </w:p>
        </w:tc>
        <w:tc>
          <w:tcPr>
            <w:tcW w:w="850" w:type="dxa"/>
          </w:tcPr>
          <w:p w:rsidR="000B0F38" w:rsidRPr="004D04A4" w:rsidRDefault="000B0F38" w:rsidP="000B0F38">
            <w:pPr>
              <w:rPr>
                <w:rFonts w:cs="Arial"/>
                <w:b/>
                <w:sz w:val="20"/>
              </w:rPr>
            </w:pPr>
          </w:p>
        </w:tc>
        <w:tc>
          <w:tcPr>
            <w:tcW w:w="993" w:type="dxa"/>
          </w:tcPr>
          <w:p w:rsidR="000B0F38" w:rsidRPr="004D04A4" w:rsidRDefault="000B0F38" w:rsidP="000B0F38">
            <w:pPr>
              <w:jc w:val="center"/>
              <w:rPr>
                <w:rFonts w:cs="Arial"/>
                <w:b/>
                <w:sz w:val="20"/>
              </w:rPr>
            </w:pPr>
          </w:p>
        </w:tc>
        <w:tc>
          <w:tcPr>
            <w:tcW w:w="992" w:type="dxa"/>
          </w:tcPr>
          <w:p w:rsidR="000B0F38" w:rsidRPr="004D04A4" w:rsidRDefault="000B0F38" w:rsidP="000B0F38">
            <w:pPr>
              <w:rPr>
                <w:rFonts w:cs="Arial"/>
                <w:b/>
                <w:sz w:val="20"/>
              </w:rPr>
            </w:pPr>
          </w:p>
        </w:tc>
        <w:tc>
          <w:tcPr>
            <w:tcW w:w="1276" w:type="dxa"/>
          </w:tcPr>
          <w:p w:rsidR="000B0F38" w:rsidRPr="004D04A4" w:rsidRDefault="000B0F38" w:rsidP="000B0F38">
            <w:pPr>
              <w:rPr>
                <w:rFonts w:cs="Arial"/>
                <w:b/>
                <w:sz w:val="20"/>
              </w:rPr>
            </w:pPr>
          </w:p>
        </w:tc>
        <w:tc>
          <w:tcPr>
            <w:tcW w:w="1134" w:type="dxa"/>
          </w:tcPr>
          <w:p w:rsidR="000B0F38" w:rsidRPr="004D04A4" w:rsidRDefault="000B0F38" w:rsidP="000B0F38">
            <w:pPr>
              <w:rPr>
                <w:rFonts w:cs="Arial"/>
                <w:b/>
                <w:sz w:val="20"/>
              </w:rPr>
            </w:pPr>
          </w:p>
        </w:tc>
        <w:tc>
          <w:tcPr>
            <w:tcW w:w="1559" w:type="dxa"/>
          </w:tcPr>
          <w:p w:rsidR="000B0F38" w:rsidRPr="004D04A4" w:rsidRDefault="000B0F38" w:rsidP="000B0F38">
            <w:pPr>
              <w:rPr>
                <w:rFonts w:cs="Arial"/>
                <w:b/>
                <w:sz w:val="20"/>
              </w:rPr>
            </w:pPr>
          </w:p>
        </w:tc>
        <w:tc>
          <w:tcPr>
            <w:tcW w:w="1276" w:type="dxa"/>
          </w:tcPr>
          <w:p w:rsidR="000B0F38" w:rsidRPr="004D04A4" w:rsidRDefault="000B0F38" w:rsidP="000B0F38">
            <w:pPr>
              <w:rPr>
                <w:rFonts w:cs="Arial"/>
                <w:b/>
                <w:sz w:val="20"/>
              </w:rPr>
            </w:pPr>
          </w:p>
        </w:tc>
      </w:tr>
      <w:tr w:rsidR="000B0F38" w:rsidRPr="004D04A4" w:rsidTr="000B0F38">
        <w:trPr>
          <w:cantSplit/>
          <w:trHeight w:val="260"/>
        </w:trPr>
        <w:tc>
          <w:tcPr>
            <w:tcW w:w="1242" w:type="dxa"/>
          </w:tcPr>
          <w:p w:rsidR="000B0F38" w:rsidRPr="004D04A4" w:rsidRDefault="000B0F38" w:rsidP="000B0F38">
            <w:pPr>
              <w:rPr>
                <w:rFonts w:cs="Arial"/>
                <w:b/>
                <w:sz w:val="20"/>
              </w:rPr>
            </w:pPr>
          </w:p>
        </w:tc>
        <w:tc>
          <w:tcPr>
            <w:tcW w:w="4820" w:type="dxa"/>
          </w:tcPr>
          <w:p w:rsidR="000B0F38" w:rsidRPr="004D04A4" w:rsidRDefault="000B0F38" w:rsidP="000B0F38">
            <w:pPr>
              <w:rPr>
                <w:rFonts w:cs="Arial"/>
                <w:b/>
                <w:sz w:val="20"/>
              </w:rPr>
            </w:pPr>
          </w:p>
        </w:tc>
        <w:tc>
          <w:tcPr>
            <w:tcW w:w="850" w:type="dxa"/>
          </w:tcPr>
          <w:p w:rsidR="000B0F38" w:rsidRPr="004D04A4" w:rsidRDefault="000B0F38" w:rsidP="000B0F38">
            <w:pPr>
              <w:rPr>
                <w:rFonts w:cs="Arial"/>
                <w:b/>
                <w:sz w:val="20"/>
              </w:rPr>
            </w:pPr>
          </w:p>
        </w:tc>
        <w:tc>
          <w:tcPr>
            <w:tcW w:w="993" w:type="dxa"/>
          </w:tcPr>
          <w:p w:rsidR="000B0F38" w:rsidRPr="004D04A4" w:rsidRDefault="000B0F38" w:rsidP="000B0F38">
            <w:pPr>
              <w:jc w:val="center"/>
              <w:rPr>
                <w:rFonts w:cs="Arial"/>
                <w:b/>
                <w:sz w:val="20"/>
              </w:rPr>
            </w:pPr>
          </w:p>
        </w:tc>
        <w:tc>
          <w:tcPr>
            <w:tcW w:w="992" w:type="dxa"/>
          </w:tcPr>
          <w:p w:rsidR="000B0F38" w:rsidRPr="004D04A4" w:rsidRDefault="000B0F38" w:rsidP="000B0F38">
            <w:pPr>
              <w:rPr>
                <w:rFonts w:cs="Arial"/>
                <w:b/>
                <w:sz w:val="20"/>
              </w:rPr>
            </w:pPr>
          </w:p>
        </w:tc>
        <w:tc>
          <w:tcPr>
            <w:tcW w:w="1276" w:type="dxa"/>
          </w:tcPr>
          <w:p w:rsidR="000B0F38" w:rsidRPr="004D04A4" w:rsidRDefault="000B0F38" w:rsidP="000B0F38">
            <w:pPr>
              <w:rPr>
                <w:rFonts w:cs="Arial"/>
                <w:b/>
                <w:sz w:val="20"/>
              </w:rPr>
            </w:pPr>
          </w:p>
        </w:tc>
        <w:tc>
          <w:tcPr>
            <w:tcW w:w="1134" w:type="dxa"/>
          </w:tcPr>
          <w:p w:rsidR="000B0F38" w:rsidRPr="004D04A4" w:rsidRDefault="000B0F38" w:rsidP="000B0F38">
            <w:pPr>
              <w:rPr>
                <w:rFonts w:cs="Arial"/>
                <w:b/>
                <w:sz w:val="20"/>
              </w:rPr>
            </w:pPr>
          </w:p>
        </w:tc>
        <w:tc>
          <w:tcPr>
            <w:tcW w:w="1559" w:type="dxa"/>
          </w:tcPr>
          <w:p w:rsidR="000B0F38" w:rsidRPr="004D04A4" w:rsidRDefault="000B0F38" w:rsidP="000B0F38">
            <w:pPr>
              <w:rPr>
                <w:rFonts w:cs="Arial"/>
                <w:b/>
                <w:sz w:val="20"/>
              </w:rPr>
            </w:pPr>
          </w:p>
        </w:tc>
        <w:tc>
          <w:tcPr>
            <w:tcW w:w="1276" w:type="dxa"/>
          </w:tcPr>
          <w:p w:rsidR="000B0F38" w:rsidRPr="004D04A4" w:rsidRDefault="000B0F38" w:rsidP="000B0F38">
            <w:pPr>
              <w:rPr>
                <w:rFonts w:cs="Arial"/>
                <w:b/>
                <w:sz w:val="20"/>
              </w:rPr>
            </w:pPr>
          </w:p>
        </w:tc>
      </w:tr>
      <w:tr w:rsidR="000B0F38" w:rsidRPr="004D04A4" w:rsidTr="000B0F38">
        <w:trPr>
          <w:cantSplit/>
          <w:trHeight w:val="260"/>
        </w:trPr>
        <w:tc>
          <w:tcPr>
            <w:tcW w:w="1242" w:type="dxa"/>
          </w:tcPr>
          <w:p w:rsidR="000B0F38" w:rsidRPr="004D04A4" w:rsidRDefault="000B0F38" w:rsidP="000B0F38">
            <w:pPr>
              <w:rPr>
                <w:rFonts w:cs="Arial"/>
                <w:b/>
                <w:sz w:val="20"/>
              </w:rPr>
            </w:pPr>
          </w:p>
        </w:tc>
        <w:tc>
          <w:tcPr>
            <w:tcW w:w="4820" w:type="dxa"/>
          </w:tcPr>
          <w:p w:rsidR="000B0F38" w:rsidRPr="004D04A4" w:rsidRDefault="000B0F38" w:rsidP="000B0F38">
            <w:pPr>
              <w:rPr>
                <w:rFonts w:cs="Arial"/>
                <w:b/>
                <w:sz w:val="20"/>
              </w:rPr>
            </w:pPr>
          </w:p>
        </w:tc>
        <w:tc>
          <w:tcPr>
            <w:tcW w:w="850" w:type="dxa"/>
          </w:tcPr>
          <w:p w:rsidR="000B0F38" w:rsidRPr="004D04A4" w:rsidRDefault="000B0F38" w:rsidP="000B0F38">
            <w:pPr>
              <w:rPr>
                <w:rFonts w:cs="Arial"/>
                <w:b/>
                <w:sz w:val="20"/>
              </w:rPr>
            </w:pPr>
          </w:p>
        </w:tc>
        <w:tc>
          <w:tcPr>
            <w:tcW w:w="993" w:type="dxa"/>
          </w:tcPr>
          <w:p w:rsidR="000B0F38" w:rsidRPr="004D04A4" w:rsidRDefault="000B0F38" w:rsidP="000B0F38">
            <w:pPr>
              <w:jc w:val="center"/>
              <w:rPr>
                <w:rFonts w:cs="Arial"/>
                <w:b/>
                <w:sz w:val="20"/>
              </w:rPr>
            </w:pPr>
          </w:p>
        </w:tc>
        <w:tc>
          <w:tcPr>
            <w:tcW w:w="992" w:type="dxa"/>
          </w:tcPr>
          <w:p w:rsidR="000B0F38" w:rsidRPr="004D04A4" w:rsidRDefault="000B0F38" w:rsidP="000B0F38">
            <w:pPr>
              <w:rPr>
                <w:rFonts w:cs="Arial"/>
                <w:b/>
                <w:sz w:val="20"/>
              </w:rPr>
            </w:pPr>
          </w:p>
        </w:tc>
        <w:tc>
          <w:tcPr>
            <w:tcW w:w="1276" w:type="dxa"/>
          </w:tcPr>
          <w:p w:rsidR="000B0F38" w:rsidRPr="004D04A4" w:rsidRDefault="000B0F38" w:rsidP="000B0F38">
            <w:pPr>
              <w:rPr>
                <w:rFonts w:cs="Arial"/>
                <w:b/>
                <w:sz w:val="20"/>
              </w:rPr>
            </w:pPr>
          </w:p>
        </w:tc>
        <w:tc>
          <w:tcPr>
            <w:tcW w:w="1134" w:type="dxa"/>
          </w:tcPr>
          <w:p w:rsidR="000B0F38" w:rsidRPr="004D04A4" w:rsidRDefault="000B0F38" w:rsidP="000B0F38">
            <w:pPr>
              <w:rPr>
                <w:rFonts w:cs="Arial"/>
                <w:b/>
                <w:sz w:val="20"/>
              </w:rPr>
            </w:pPr>
          </w:p>
        </w:tc>
        <w:tc>
          <w:tcPr>
            <w:tcW w:w="1559" w:type="dxa"/>
          </w:tcPr>
          <w:p w:rsidR="000B0F38" w:rsidRPr="004D04A4" w:rsidRDefault="000B0F38" w:rsidP="000B0F38">
            <w:pPr>
              <w:rPr>
                <w:rFonts w:cs="Arial"/>
                <w:b/>
                <w:sz w:val="20"/>
              </w:rPr>
            </w:pPr>
          </w:p>
        </w:tc>
        <w:tc>
          <w:tcPr>
            <w:tcW w:w="1276" w:type="dxa"/>
          </w:tcPr>
          <w:p w:rsidR="000B0F38" w:rsidRPr="004D04A4" w:rsidRDefault="000B0F38" w:rsidP="000B0F38">
            <w:pPr>
              <w:rPr>
                <w:rFonts w:cs="Arial"/>
                <w:b/>
                <w:sz w:val="20"/>
              </w:rPr>
            </w:pPr>
          </w:p>
        </w:tc>
      </w:tr>
      <w:tr w:rsidR="000B0F38" w:rsidRPr="004D04A4" w:rsidTr="000B0F38">
        <w:trPr>
          <w:cantSplit/>
          <w:trHeight w:val="260"/>
        </w:trPr>
        <w:tc>
          <w:tcPr>
            <w:tcW w:w="1242" w:type="dxa"/>
          </w:tcPr>
          <w:p w:rsidR="000B0F38" w:rsidRPr="004D04A4" w:rsidRDefault="000B0F38" w:rsidP="000B0F38">
            <w:pPr>
              <w:rPr>
                <w:rFonts w:cs="Arial"/>
                <w:b/>
                <w:sz w:val="20"/>
              </w:rPr>
            </w:pPr>
          </w:p>
        </w:tc>
        <w:tc>
          <w:tcPr>
            <w:tcW w:w="4820" w:type="dxa"/>
          </w:tcPr>
          <w:p w:rsidR="000B0F38" w:rsidRPr="004D04A4" w:rsidRDefault="000B0F38" w:rsidP="000B0F38">
            <w:pPr>
              <w:rPr>
                <w:rFonts w:cs="Arial"/>
                <w:b/>
                <w:sz w:val="20"/>
              </w:rPr>
            </w:pPr>
          </w:p>
        </w:tc>
        <w:tc>
          <w:tcPr>
            <w:tcW w:w="850" w:type="dxa"/>
          </w:tcPr>
          <w:p w:rsidR="000B0F38" w:rsidRPr="004D04A4" w:rsidRDefault="000B0F38" w:rsidP="000B0F38">
            <w:pPr>
              <w:rPr>
                <w:rFonts w:cs="Arial"/>
                <w:b/>
                <w:sz w:val="20"/>
              </w:rPr>
            </w:pPr>
          </w:p>
        </w:tc>
        <w:tc>
          <w:tcPr>
            <w:tcW w:w="993" w:type="dxa"/>
          </w:tcPr>
          <w:p w:rsidR="000B0F38" w:rsidRPr="004D04A4" w:rsidRDefault="000B0F38" w:rsidP="000B0F38">
            <w:pPr>
              <w:jc w:val="center"/>
              <w:rPr>
                <w:rFonts w:cs="Arial"/>
                <w:b/>
                <w:sz w:val="20"/>
              </w:rPr>
            </w:pPr>
          </w:p>
        </w:tc>
        <w:tc>
          <w:tcPr>
            <w:tcW w:w="992" w:type="dxa"/>
          </w:tcPr>
          <w:p w:rsidR="000B0F38" w:rsidRPr="004D04A4" w:rsidRDefault="000B0F38" w:rsidP="000B0F38">
            <w:pPr>
              <w:rPr>
                <w:rFonts w:cs="Arial"/>
                <w:b/>
                <w:sz w:val="20"/>
              </w:rPr>
            </w:pPr>
          </w:p>
        </w:tc>
        <w:tc>
          <w:tcPr>
            <w:tcW w:w="1276" w:type="dxa"/>
          </w:tcPr>
          <w:p w:rsidR="000B0F38" w:rsidRPr="004D04A4" w:rsidRDefault="000B0F38" w:rsidP="000B0F38">
            <w:pPr>
              <w:rPr>
                <w:rFonts w:cs="Arial"/>
                <w:b/>
                <w:sz w:val="20"/>
              </w:rPr>
            </w:pPr>
          </w:p>
        </w:tc>
        <w:tc>
          <w:tcPr>
            <w:tcW w:w="1134" w:type="dxa"/>
          </w:tcPr>
          <w:p w:rsidR="000B0F38" w:rsidRPr="004D04A4" w:rsidRDefault="000B0F38" w:rsidP="000B0F38">
            <w:pPr>
              <w:rPr>
                <w:rFonts w:cs="Arial"/>
                <w:b/>
                <w:sz w:val="20"/>
              </w:rPr>
            </w:pPr>
          </w:p>
        </w:tc>
        <w:tc>
          <w:tcPr>
            <w:tcW w:w="1559" w:type="dxa"/>
          </w:tcPr>
          <w:p w:rsidR="000B0F38" w:rsidRPr="004D04A4" w:rsidRDefault="000B0F38" w:rsidP="000B0F38">
            <w:pPr>
              <w:rPr>
                <w:rFonts w:cs="Arial"/>
                <w:b/>
                <w:sz w:val="20"/>
              </w:rPr>
            </w:pPr>
          </w:p>
        </w:tc>
        <w:tc>
          <w:tcPr>
            <w:tcW w:w="1276" w:type="dxa"/>
          </w:tcPr>
          <w:p w:rsidR="000B0F38" w:rsidRPr="004D04A4" w:rsidRDefault="000B0F38" w:rsidP="000B0F38">
            <w:pPr>
              <w:rPr>
                <w:rFonts w:cs="Arial"/>
                <w:b/>
                <w:sz w:val="20"/>
              </w:rPr>
            </w:pPr>
          </w:p>
        </w:tc>
      </w:tr>
      <w:tr w:rsidR="000B0F38" w:rsidRPr="004D04A4" w:rsidTr="000B0F38">
        <w:trPr>
          <w:cantSplit/>
          <w:trHeight w:val="260"/>
        </w:trPr>
        <w:tc>
          <w:tcPr>
            <w:tcW w:w="1242" w:type="dxa"/>
          </w:tcPr>
          <w:p w:rsidR="000B0F38" w:rsidRPr="004D04A4" w:rsidRDefault="000B0F38" w:rsidP="000B0F38">
            <w:pPr>
              <w:rPr>
                <w:rFonts w:cs="Arial"/>
                <w:b/>
                <w:sz w:val="20"/>
              </w:rPr>
            </w:pPr>
          </w:p>
        </w:tc>
        <w:tc>
          <w:tcPr>
            <w:tcW w:w="4820" w:type="dxa"/>
          </w:tcPr>
          <w:p w:rsidR="000B0F38" w:rsidRPr="004D04A4" w:rsidRDefault="000B0F38" w:rsidP="000B0F38">
            <w:pPr>
              <w:rPr>
                <w:rFonts w:cs="Arial"/>
                <w:b/>
                <w:sz w:val="20"/>
              </w:rPr>
            </w:pPr>
          </w:p>
        </w:tc>
        <w:tc>
          <w:tcPr>
            <w:tcW w:w="850" w:type="dxa"/>
          </w:tcPr>
          <w:p w:rsidR="000B0F38" w:rsidRPr="004D04A4" w:rsidRDefault="000B0F38" w:rsidP="000B0F38">
            <w:pPr>
              <w:rPr>
                <w:rFonts w:cs="Arial"/>
                <w:b/>
                <w:sz w:val="20"/>
              </w:rPr>
            </w:pPr>
          </w:p>
        </w:tc>
        <w:tc>
          <w:tcPr>
            <w:tcW w:w="993" w:type="dxa"/>
          </w:tcPr>
          <w:p w:rsidR="000B0F38" w:rsidRPr="004D04A4" w:rsidRDefault="000B0F38" w:rsidP="000B0F38">
            <w:pPr>
              <w:jc w:val="center"/>
              <w:rPr>
                <w:rFonts w:cs="Arial"/>
                <w:b/>
                <w:sz w:val="20"/>
              </w:rPr>
            </w:pPr>
          </w:p>
        </w:tc>
        <w:tc>
          <w:tcPr>
            <w:tcW w:w="992" w:type="dxa"/>
          </w:tcPr>
          <w:p w:rsidR="000B0F38" w:rsidRPr="004D04A4" w:rsidRDefault="000B0F38" w:rsidP="000B0F38">
            <w:pPr>
              <w:rPr>
                <w:rFonts w:cs="Arial"/>
                <w:b/>
                <w:sz w:val="20"/>
              </w:rPr>
            </w:pPr>
          </w:p>
        </w:tc>
        <w:tc>
          <w:tcPr>
            <w:tcW w:w="1276" w:type="dxa"/>
          </w:tcPr>
          <w:p w:rsidR="000B0F38" w:rsidRPr="004D04A4" w:rsidRDefault="000B0F38" w:rsidP="000B0F38">
            <w:pPr>
              <w:rPr>
                <w:rFonts w:cs="Arial"/>
                <w:b/>
                <w:sz w:val="20"/>
              </w:rPr>
            </w:pPr>
          </w:p>
        </w:tc>
        <w:tc>
          <w:tcPr>
            <w:tcW w:w="1134" w:type="dxa"/>
          </w:tcPr>
          <w:p w:rsidR="000B0F38" w:rsidRPr="004D04A4" w:rsidRDefault="000B0F38" w:rsidP="000B0F38">
            <w:pPr>
              <w:rPr>
                <w:rFonts w:cs="Arial"/>
                <w:b/>
                <w:sz w:val="20"/>
              </w:rPr>
            </w:pPr>
          </w:p>
        </w:tc>
        <w:tc>
          <w:tcPr>
            <w:tcW w:w="1559" w:type="dxa"/>
          </w:tcPr>
          <w:p w:rsidR="000B0F38" w:rsidRPr="004D04A4" w:rsidRDefault="000B0F38" w:rsidP="000B0F38">
            <w:pPr>
              <w:rPr>
                <w:rFonts w:cs="Arial"/>
                <w:b/>
                <w:sz w:val="20"/>
              </w:rPr>
            </w:pPr>
          </w:p>
        </w:tc>
        <w:tc>
          <w:tcPr>
            <w:tcW w:w="1276" w:type="dxa"/>
          </w:tcPr>
          <w:p w:rsidR="000B0F38" w:rsidRPr="004D04A4" w:rsidRDefault="000B0F38" w:rsidP="000B0F38">
            <w:pPr>
              <w:rPr>
                <w:rFonts w:cs="Arial"/>
                <w:b/>
                <w:sz w:val="20"/>
              </w:rPr>
            </w:pPr>
          </w:p>
        </w:tc>
      </w:tr>
      <w:tr w:rsidR="000B0F38" w:rsidRPr="004D04A4" w:rsidTr="000B0F38">
        <w:trPr>
          <w:cantSplit/>
          <w:trHeight w:val="260"/>
        </w:trPr>
        <w:tc>
          <w:tcPr>
            <w:tcW w:w="1242" w:type="dxa"/>
          </w:tcPr>
          <w:p w:rsidR="000B0F38" w:rsidRPr="004D04A4" w:rsidRDefault="000B0F38" w:rsidP="000B0F38">
            <w:pPr>
              <w:rPr>
                <w:rFonts w:cs="Arial"/>
                <w:b/>
                <w:sz w:val="20"/>
              </w:rPr>
            </w:pPr>
          </w:p>
        </w:tc>
        <w:tc>
          <w:tcPr>
            <w:tcW w:w="4820" w:type="dxa"/>
          </w:tcPr>
          <w:p w:rsidR="000B0F38" w:rsidRPr="004D04A4" w:rsidRDefault="000B0F38" w:rsidP="000B0F38">
            <w:pPr>
              <w:rPr>
                <w:rFonts w:cs="Arial"/>
                <w:b/>
                <w:sz w:val="20"/>
              </w:rPr>
            </w:pPr>
          </w:p>
        </w:tc>
        <w:tc>
          <w:tcPr>
            <w:tcW w:w="850" w:type="dxa"/>
          </w:tcPr>
          <w:p w:rsidR="000B0F38" w:rsidRPr="004D04A4" w:rsidRDefault="000B0F38" w:rsidP="000B0F38">
            <w:pPr>
              <w:rPr>
                <w:rFonts w:cs="Arial"/>
                <w:b/>
                <w:sz w:val="20"/>
              </w:rPr>
            </w:pPr>
          </w:p>
        </w:tc>
        <w:tc>
          <w:tcPr>
            <w:tcW w:w="993" w:type="dxa"/>
          </w:tcPr>
          <w:p w:rsidR="000B0F38" w:rsidRPr="004D04A4" w:rsidRDefault="000B0F38" w:rsidP="000B0F38">
            <w:pPr>
              <w:jc w:val="center"/>
              <w:rPr>
                <w:rFonts w:cs="Arial"/>
                <w:b/>
                <w:sz w:val="20"/>
              </w:rPr>
            </w:pPr>
          </w:p>
        </w:tc>
        <w:tc>
          <w:tcPr>
            <w:tcW w:w="992" w:type="dxa"/>
          </w:tcPr>
          <w:p w:rsidR="000B0F38" w:rsidRPr="004D04A4" w:rsidRDefault="000B0F38" w:rsidP="000B0F38">
            <w:pPr>
              <w:rPr>
                <w:rFonts w:cs="Arial"/>
                <w:b/>
                <w:sz w:val="20"/>
              </w:rPr>
            </w:pPr>
          </w:p>
        </w:tc>
        <w:tc>
          <w:tcPr>
            <w:tcW w:w="1276" w:type="dxa"/>
          </w:tcPr>
          <w:p w:rsidR="000B0F38" w:rsidRPr="004D04A4" w:rsidRDefault="000B0F38" w:rsidP="000B0F38">
            <w:pPr>
              <w:rPr>
                <w:rFonts w:cs="Arial"/>
                <w:b/>
                <w:sz w:val="20"/>
              </w:rPr>
            </w:pPr>
          </w:p>
        </w:tc>
        <w:tc>
          <w:tcPr>
            <w:tcW w:w="1134" w:type="dxa"/>
          </w:tcPr>
          <w:p w:rsidR="000B0F38" w:rsidRPr="004D04A4" w:rsidRDefault="000B0F38" w:rsidP="000B0F38">
            <w:pPr>
              <w:rPr>
                <w:rFonts w:cs="Arial"/>
                <w:b/>
                <w:sz w:val="20"/>
              </w:rPr>
            </w:pPr>
          </w:p>
        </w:tc>
        <w:tc>
          <w:tcPr>
            <w:tcW w:w="1559" w:type="dxa"/>
          </w:tcPr>
          <w:p w:rsidR="000B0F38" w:rsidRPr="004D04A4" w:rsidRDefault="000B0F38" w:rsidP="000B0F38">
            <w:pPr>
              <w:rPr>
                <w:rFonts w:cs="Arial"/>
                <w:b/>
                <w:sz w:val="20"/>
              </w:rPr>
            </w:pPr>
          </w:p>
        </w:tc>
        <w:tc>
          <w:tcPr>
            <w:tcW w:w="1276" w:type="dxa"/>
          </w:tcPr>
          <w:p w:rsidR="000B0F38" w:rsidRPr="004D04A4" w:rsidRDefault="000B0F38" w:rsidP="000B0F38">
            <w:pPr>
              <w:rPr>
                <w:rFonts w:cs="Arial"/>
                <w:b/>
                <w:sz w:val="20"/>
              </w:rPr>
            </w:pPr>
          </w:p>
        </w:tc>
      </w:tr>
      <w:tr w:rsidR="009B57B7" w:rsidRPr="004D04A4" w:rsidTr="000B0F38">
        <w:trPr>
          <w:cantSplit/>
          <w:trHeight w:val="260"/>
        </w:trPr>
        <w:tc>
          <w:tcPr>
            <w:tcW w:w="1242" w:type="dxa"/>
          </w:tcPr>
          <w:p w:rsidR="009B57B7" w:rsidRPr="004D04A4" w:rsidRDefault="009B57B7" w:rsidP="000B0F38">
            <w:pPr>
              <w:rPr>
                <w:rFonts w:cs="Arial"/>
                <w:b/>
                <w:sz w:val="20"/>
              </w:rPr>
            </w:pPr>
          </w:p>
        </w:tc>
        <w:tc>
          <w:tcPr>
            <w:tcW w:w="4820" w:type="dxa"/>
          </w:tcPr>
          <w:p w:rsidR="009B57B7" w:rsidRPr="004D04A4" w:rsidRDefault="009B57B7" w:rsidP="000B0F38">
            <w:pPr>
              <w:rPr>
                <w:rFonts w:cs="Arial"/>
                <w:b/>
                <w:sz w:val="20"/>
              </w:rPr>
            </w:pPr>
          </w:p>
        </w:tc>
        <w:tc>
          <w:tcPr>
            <w:tcW w:w="850" w:type="dxa"/>
          </w:tcPr>
          <w:p w:rsidR="009B57B7" w:rsidRPr="004D04A4" w:rsidRDefault="009B57B7" w:rsidP="000B0F38">
            <w:pPr>
              <w:rPr>
                <w:rFonts w:cs="Arial"/>
                <w:b/>
                <w:sz w:val="20"/>
              </w:rPr>
            </w:pPr>
          </w:p>
        </w:tc>
        <w:tc>
          <w:tcPr>
            <w:tcW w:w="993" w:type="dxa"/>
          </w:tcPr>
          <w:p w:rsidR="009B57B7" w:rsidRPr="004D04A4" w:rsidRDefault="009B57B7" w:rsidP="000B0F38">
            <w:pPr>
              <w:jc w:val="center"/>
              <w:rPr>
                <w:rFonts w:cs="Arial"/>
                <w:b/>
                <w:sz w:val="20"/>
              </w:rPr>
            </w:pPr>
          </w:p>
        </w:tc>
        <w:tc>
          <w:tcPr>
            <w:tcW w:w="992" w:type="dxa"/>
          </w:tcPr>
          <w:p w:rsidR="009B57B7" w:rsidRPr="004D04A4" w:rsidRDefault="009B57B7" w:rsidP="000B0F38">
            <w:pPr>
              <w:rPr>
                <w:rFonts w:cs="Arial"/>
                <w:b/>
                <w:sz w:val="20"/>
              </w:rPr>
            </w:pPr>
          </w:p>
        </w:tc>
        <w:tc>
          <w:tcPr>
            <w:tcW w:w="1276" w:type="dxa"/>
          </w:tcPr>
          <w:p w:rsidR="009B57B7" w:rsidRPr="004D04A4" w:rsidRDefault="009B57B7" w:rsidP="000B0F38">
            <w:pPr>
              <w:rPr>
                <w:rFonts w:cs="Arial"/>
                <w:b/>
                <w:sz w:val="20"/>
              </w:rPr>
            </w:pPr>
          </w:p>
        </w:tc>
        <w:tc>
          <w:tcPr>
            <w:tcW w:w="1134" w:type="dxa"/>
          </w:tcPr>
          <w:p w:rsidR="009B57B7" w:rsidRPr="004D04A4" w:rsidRDefault="009B57B7" w:rsidP="000B0F38">
            <w:pPr>
              <w:rPr>
                <w:rFonts w:cs="Arial"/>
                <w:b/>
                <w:sz w:val="20"/>
              </w:rPr>
            </w:pPr>
          </w:p>
        </w:tc>
        <w:tc>
          <w:tcPr>
            <w:tcW w:w="1559" w:type="dxa"/>
          </w:tcPr>
          <w:p w:rsidR="009B57B7" w:rsidRPr="004D04A4" w:rsidRDefault="009B57B7" w:rsidP="000B0F38">
            <w:pPr>
              <w:rPr>
                <w:rFonts w:cs="Arial"/>
                <w:b/>
                <w:sz w:val="20"/>
              </w:rPr>
            </w:pPr>
          </w:p>
        </w:tc>
        <w:tc>
          <w:tcPr>
            <w:tcW w:w="1276" w:type="dxa"/>
          </w:tcPr>
          <w:p w:rsidR="009B57B7" w:rsidRPr="004D04A4" w:rsidRDefault="009B57B7" w:rsidP="000B0F38">
            <w:pPr>
              <w:rPr>
                <w:rFonts w:cs="Arial"/>
                <w:b/>
                <w:sz w:val="20"/>
              </w:rPr>
            </w:pPr>
          </w:p>
        </w:tc>
      </w:tr>
    </w:tbl>
    <w:p w:rsidR="000B0F38" w:rsidRPr="00D947A3" w:rsidRDefault="000B0F38" w:rsidP="000B0F38">
      <w:pPr>
        <w:rPr>
          <w:rFonts w:cs="Arial"/>
          <w:b/>
          <w:sz w:val="8"/>
          <w:szCs w:val="8"/>
        </w:rPr>
      </w:pPr>
    </w:p>
    <w:tbl>
      <w:tblPr>
        <w:tblW w:w="0" w:type="auto"/>
        <w:tblLayout w:type="fixed"/>
        <w:tblLook w:val="0000" w:firstRow="0" w:lastRow="0" w:firstColumn="0" w:lastColumn="0" w:noHBand="0" w:noVBand="0"/>
      </w:tblPr>
      <w:tblGrid>
        <w:gridCol w:w="4248"/>
        <w:gridCol w:w="990"/>
        <w:gridCol w:w="5445"/>
      </w:tblGrid>
      <w:tr w:rsidR="000B0F38" w:rsidRPr="004D04A4" w:rsidTr="000B0F38">
        <w:trPr>
          <w:cantSplit/>
        </w:trPr>
        <w:tc>
          <w:tcPr>
            <w:tcW w:w="4248" w:type="dxa"/>
          </w:tcPr>
          <w:p w:rsidR="000B0F38" w:rsidRPr="004D04A4" w:rsidRDefault="000B0F38" w:rsidP="000B0F38">
            <w:pPr>
              <w:jc w:val="right"/>
              <w:rPr>
                <w:rFonts w:cs="Arial"/>
                <w:b/>
                <w:sz w:val="20"/>
              </w:rPr>
            </w:pPr>
            <w:r w:rsidRPr="004D04A4">
              <w:rPr>
                <w:rFonts w:cs="Arial"/>
                <w:b/>
                <w:sz w:val="20"/>
              </w:rPr>
              <w:t>Candidates will be required to study</w:t>
            </w:r>
          </w:p>
        </w:tc>
        <w:tc>
          <w:tcPr>
            <w:tcW w:w="990" w:type="dxa"/>
            <w:tcBorders>
              <w:top w:val="single" w:sz="6" w:space="0" w:color="auto"/>
              <w:left w:val="single" w:sz="6" w:space="0" w:color="auto"/>
              <w:bottom w:val="single" w:sz="6" w:space="0" w:color="auto"/>
              <w:right w:val="single" w:sz="6" w:space="0" w:color="auto"/>
            </w:tcBorders>
          </w:tcPr>
          <w:p w:rsidR="000B0F38" w:rsidRPr="004D04A4" w:rsidRDefault="000B0F38" w:rsidP="000B0F38">
            <w:pPr>
              <w:rPr>
                <w:rFonts w:cs="Arial"/>
                <w:b/>
                <w:sz w:val="20"/>
              </w:rPr>
            </w:pPr>
          </w:p>
        </w:tc>
        <w:tc>
          <w:tcPr>
            <w:tcW w:w="5445" w:type="dxa"/>
          </w:tcPr>
          <w:p w:rsidR="000B0F38" w:rsidRPr="004D04A4" w:rsidRDefault="000B0F38" w:rsidP="000B0F38">
            <w:pPr>
              <w:rPr>
                <w:rFonts w:cs="Arial"/>
                <w:b/>
                <w:sz w:val="20"/>
              </w:rPr>
            </w:pPr>
            <w:r w:rsidRPr="004D04A4">
              <w:rPr>
                <w:rFonts w:cs="Arial"/>
                <w:b/>
                <w:sz w:val="20"/>
              </w:rPr>
              <w:t xml:space="preserve">credits from  the following </w:t>
            </w:r>
            <w:r w:rsidRPr="004D04A4">
              <w:rPr>
                <w:rFonts w:cs="Arial"/>
                <w:b/>
                <w:i/>
                <w:sz w:val="20"/>
              </w:rPr>
              <w:t xml:space="preserve">optional </w:t>
            </w:r>
            <w:r w:rsidRPr="004D04A4">
              <w:rPr>
                <w:rFonts w:cs="Arial"/>
                <w:b/>
                <w:sz w:val="20"/>
              </w:rPr>
              <w:t xml:space="preserve"> modules:</w:t>
            </w:r>
          </w:p>
        </w:tc>
      </w:tr>
    </w:tbl>
    <w:p w:rsidR="000B0F38" w:rsidRPr="00D947A3" w:rsidRDefault="000B0F38" w:rsidP="000B0F38">
      <w:pPr>
        <w:rPr>
          <w:rFonts w:cs="Arial"/>
          <w:b/>
          <w:sz w:val="4"/>
          <w:szCs w:val="4"/>
        </w:rPr>
      </w:pPr>
      <w:r>
        <w:rPr>
          <w:rFonts w:cs="Arial"/>
          <w:b/>
          <w:sz w:val="4"/>
          <w:szCs w:val="4"/>
        </w:rPr>
        <w:br/>
      </w:r>
      <w:r>
        <w:rPr>
          <w:rFonts w:cs="Arial"/>
          <w:b/>
          <w:sz w:val="4"/>
          <w:szCs w:val="4"/>
        </w:rPr>
        <w:br/>
      </w:r>
      <w:r>
        <w:rPr>
          <w:rFonts w:cs="Arial"/>
          <w:b/>
          <w:sz w:val="4"/>
          <w:szCs w:val="4"/>
        </w:rPr>
        <w:br/>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42"/>
        <w:gridCol w:w="3006"/>
        <w:gridCol w:w="990"/>
        <w:gridCol w:w="824"/>
        <w:gridCol w:w="850"/>
        <w:gridCol w:w="993"/>
        <w:gridCol w:w="992"/>
        <w:gridCol w:w="1276"/>
        <w:gridCol w:w="1134"/>
        <w:gridCol w:w="1559"/>
        <w:gridCol w:w="1276"/>
      </w:tblGrid>
      <w:tr w:rsidR="000B0F38" w:rsidTr="000B0F38">
        <w:trPr>
          <w:cantSplit/>
          <w:trHeight w:val="867"/>
        </w:trPr>
        <w:tc>
          <w:tcPr>
            <w:tcW w:w="1242" w:type="dxa"/>
          </w:tcPr>
          <w:p w:rsidR="000B0F38" w:rsidRPr="004D04A4" w:rsidRDefault="000B0F38" w:rsidP="000B0F38">
            <w:pPr>
              <w:jc w:val="center"/>
              <w:rPr>
                <w:rFonts w:cs="Arial"/>
                <w:b/>
                <w:sz w:val="18"/>
                <w:szCs w:val="18"/>
              </w:rPr>
            </w:pPr>
            <w:r w:rsidRPr="004D04A4">
              <w:rPr>
                <w:rFonts w:cs="Arial"/>
                <w:b/>
                <w:sz w:val="18"/>
                <w:szCs w:val="18"/>
              </w:rPr>
              <w:t>Code</w:t>
            </w:r>
          </w:p>
        </w:tc>
        <w:tc>
          <w:tcPr>
            <w:tcW w:w="4820" w:type="dxa"/>
            <w:gridSpan w:val="3"/>
          </w:tcPr>
          <w:p w:rsidR="000B0F38" w:rsidRPr="004D04A4" w:rsidRDefault="000B0F38" w:rsidP="000B0F38">
            <w:pPr>
              <w:jc w:val="center"/>
              <w:rPr>
                <w:rFonts w:cs="Arial"/>
                <w:b/>
                <w:sz w:val="18"/>
                <w:szCs w:val="18"/>
              </w:rPr>
            </w:pPr>
            <w:r w:rsidRPr="004D04A4">
              <w:rPr>
                <w:rFonts w:cs="Arial"/>
                <w:b/>
                <w:sz w:val="18"/>
                <w:szCs w:val="18"/>
              </w:rPr>
              <w:t>Title</w:t>
            </w:r>
          </w:p>
        </w:tc>
        <w:tc>
          <w:tcPr>
            <w:tcW w:w="850" w:type="dxa"/>
          </w:tcPr>
          <w:p w:rsidR="000B0F38" w:rsidRPr="004D04A4" w:rsidRDefault="000B0F38" w:rsidP="000B0F38">
            <w:pPr>
              <w:jc w:val="center"/>
              <w:rPr>
                <w:rFonts w:cs="Arial"/>
                <w:b/>
                <w:sz w:val="18"/>
                <w:szCs w:val="18"/>
              </w:rPr>
            </w:pPr>
            <w:r w:rsidRPr="004D04A4">
              <w:rPr>
                <w:rFonts w:cs="Arial"/>
                <w:b/>
                <w:sz w:val="18"/>
                <w:szCs w:val="18"/>
              </w:rPr>
              <w:t>Credits</w:t>
            </w:r>
          </w:p>
        </w:tc>
        <w:tc>
          <w:tcPr>
            <w:tcW w:w="993" w:type="dxa"/>
          </w:tcPr>
          <w:p w:rsidR="000B0F38" w:rsidRPr="004D04A4" w:rsidRDefault="000B0F38" w:rsidP="000B0F38">
            <w:pPr>
              <w:jc w:val="center"/>
              <w:rPr>
                <w:rFonts w:cs="Arial"/>
                <w:b/>
                <w:sz w:val="18"/>
                <w:szCs w:val="18"/>
              </w:rPr>
            </w:pPr>
            <w:r w:rsidRPr="004D04A4">
              <w:rPr>
                <w:rFonts w:cs="Arial"/>
                <w:b/>
                <w:sz w:val="18"/>
                <w:szCs w:val="18"/>
              </w:rPr>
              <w:t>New Module   (Y / N)</w:t>
            </w:r>
          </w:p>
        </w:tc>
        <w:tc>
          <w:tcPr>
            <w:tcW w:w="992" w:type="dxa"/>
          </w:tcPr>
          <w:p w:rsidR="000B0F38" w:rsidRPr="004D04A4" w:rsidRDefault="000B0F38" w:rsidP="000B0F38">
            <w:pPr>
              <w:jc w:val="center"/>
              <w:rPr>
                <w:rFonts w:cs="Arial"/>
                <w:b/>
                <w:sz w:val="18"/>
                <w:szCs w:val="18"/>
              </w:rPr>
            </w:pPr>
            <w:r w:rsidRPr="004D04A4">
              <w:rPr>
                <w:rFonts w:cs="Arial"/>
                <w:b/>
                <w:sz w:val="18"/>
                <w:szCs w:val="18"/>
              </w:rPr>
              <w:t>Pre-requisite for:</w:t>
            </w:r>
          </w:p>
        </w:tc>
        <w:tc>
          <w:tcPr>
            <w:tcW w:w="1276" w:type="dxa"/>
          </w:tcPr>
          <w:p w:rsidR="000B0F38" w:rsidRPr="004D04A4" w:rsidRDefault="000B0F38" w:rsidP="000B0F38">
            <w:pPr>
              <w:jc w:val="center"/>
              <w:rPr>
                <w:rFonts w:cs="Arial"/>
                <w:b/>
                <w:sz w:val="18"/>
                <w:szCs w:val="18"/>
              </w:rPr>
            </w:pPr>
            <w:r w:rsidRPr="004D04A4">
              <w:rPr>
                <w:rFonts w:cs="Arial"/>
                <w:b/>
                <w:sz w:val="18"/>
                <w:szCs w:val="18"/>
              </w:rPr>
              <w:t>Co-requisite for:</w:t>
            </w:r>
          </w:p>
        </w:tc>
        <w:tc>
          <w:tcPr>
            <w:tcW w:w="1134" w:type="dxa"/>
          </w:tcPr>
          <w:p w:rsidR="000B0F38" w:rsidRPr="004D04A4" w:rsidRDefault="000B0F38" w:rsidP="000B0F38">
            <w:pPr>
              <w:pStyle w:val="BodyText2"/>
              <w:rPr>
                <w:rFonts w:ascii="Arial" w:hAnsi="Arial" w:cs="Arial"/>
                <w:sz w:val="18"/>
                <w:szCs w:val="18"/>
              </w:rPr>
            </w:pPr>
            <w:r>
              <w:rPr>
                <w:rFonts w:ascii="Arial" w:hAnsi="Arial" w:cs="Arial"/>
                <w:sz w:val="18"/>
                <w:szCs w:val="18"/>
              </w:rPr>
              <w:t>Semester 1, 2, or 3</w:t>
            </w:r>
          </w:p>
        </w:tc>
        <w:tc>
          <w:tcPr>
            <w:tcW w:w="1559" w:type="dxa"/>
          </w:tcPr>
          <w:p w:rsidR="000B0F38" w:rsidRPr="00282D06" w:rsidRDefault="000B0F38" w:rsidP="000B0F38">
            <w:pPr>
              <w:jc w:val="center"/>
              <w:rPr>
                <w:rFonts w:cs="Arial"/>
                <w:b/>
                <w:sz w:val="18"/>
                <w:szCs w:val="18"/>
              </w:rPr>
            </w:pPr>
            <w:r w:rsidRPr="00282D06">
              <w:rPr>
                <w:rFonts w:cs="Arial"/>
                <w:b/>
                <w:sz w:val="18"/>
                <w:szCs w:val="18"/>
              </w:rPr>
              <w:t>Pass required for progression</w:t>
            </w:r>
            <w:r>
              <w:rPr>
                <w:rFonts w:cs="Arial"/>
                <w:b/>
                <w:sz w:val="18"/>
                <w:szCs w:val="18"/>
              </w:rPr>
              <w:t>/ award (Y/N</w:t>
            </w:r>
            <w:r w:rsidRPr="00282D06">
              <w:rPr>
                <w:rFonts w:cs="Arial"/>
                <w:b/>
                <w:sz w:val="18"/>
                <w:szCs w:val="18"/>
              </w:rPr>
              <w:t>)</w:t>
            </w:r>
          </w:p>
        </w:tc>
        <w:tc>
          <w:tcPr>
            <w:tcW w:w="1276" w:type="dxa"/>
          </w:tcPr>
          <w:p w:rsidR="000B0F38" w:rsidRDefault="000B0F38" w:rsidP="000B0F38">
            <w:pPr>
              <w:jc w:val="center"/>
              <w:rPr>
                <w:rFonts w:cs="Arial"/>
                <w:b/>
                <w:sz w:val="18"/>
                <w:szCs w:val="18"/>
              </w:rPr>
            </w:pPr>
            <w:r>
              <w:rPr>
                <w:rFonts w:cs="Arial"/>
                <w:b/>
                <w:sz w:val="18"/>
                <w:szCs w:val="18"/>
              </w:rPr>
              <w:t>Module sequence</w:t>
            </w:r>
            <w:r>
              <w:rPr>
                <w:rFonts w:cs="Arial"/>
                <w:b/>
                <w:sz w:val="18"/>
                <w:szCs w:val="18"/>
              </w:rPr>
              <w:br/>
            </w:r>
            <w:r w:rsidRPr="00917C58">
              <w:rPr>
                <w:rFonts w:cs="Arial"/>
                <w:sz w:val="18"/>
                <w:szCs w:val="18"/>
              </w:rPr>
              <w:t>(P/T mode only)</w:t>
            </w:r>
          </w:p>
        </w:tc>
      </w:tr>
      <w:tr w:rsidR="000B0F38" w:rsidRPr="004D04A4" w:rsidTr="000B0F38">
        <w:trPr>
          <w:cantSplit/>
          <w:trHeight w:val="260"/>
        </w:trPr>
        <w:tc>
          <w:tcPr>
            <w:tcW w:w="1242" w:type="dxa"/>
          </w:tcPr>
          <w:p w:rsidR="000B0F38" w:rsidRPr="004D04A4" w:rsidRDefault="000B0F38" w:rsidP="000B0F38">
            <w:pPr>
              <w:rPr>
                <w:sz w:val="20"/>
              </w:rPr>
            </w:pPr>
          </w:p>
        </w:tc>
        <w:tc>
          <w:tcPr>
            <w:tcW w:w="4820" w:type="dxa"/>
            <w:gridSpan w:val="3"/>
          </w:tcPr>
          <w:p w:rsidR="000B0F38" w:rsidRPr="004D04A4" w:rsidRDefault="000B0F38" w:rsidP="000B0F38">
            <w:pPr>
              <w:rPr>
                <w:rFonts w:cs="Arial"/>
                <w:b/>
                <w:sz w:val="20"/>
              </w:rPr>
            </w:pPr>
          </w:p>
        </w:tc>
        <w:tc>
          <w:tcPr>
            <w:tcW w:w="850" w:type="dxa"/>
          </w:tcPr>
          <w:p w:rsidR="000B0F38" w:rsidRPr="004D04A4" w:rsidRDefault="000B0F38" w:rsidP="000B0F38">
            <w:pPr>
              <w:rPr>
                <w:rFonts w:cs="Arial"/>
                <w:b/>
                <w:sz w:val="20"/>
              </w:rPr>
            </w:pPr>
          </w:p>
        </w:tc>
        <w:tc>
          <w:tcPr>
            <w:tcW w:w="993" w:type="dxa"/>
          </w:tcPr>
          <w:p w:rsidR="000B0F38" w:rsidRPr="004D04A4" w:rsidRDefault="000B0F38" w:rsidP="000B0F38">
            <w:pPr>
              <w:jc w:val="center"/>
              <w:rPr>
                <w:rFonts w:cs="Arial"/>
                <w:b/>
                <w:sz w:val="20"/>
              </w:rPr>
            </w:pPr>
          </w:p>
        </w:tc>
        <w:tc>
          <w:tcPr>
            <w:tcW w:w="992" w:type="dxa"/>
          </w:tcPr>
          <w:p w:rsidR="000B0F38" w:rsidRPr="004D04A4" w:rsidRDefault="000B0F38" w:rsidP="000B0F38">
            <w:pPr>
              <w:rPr>
                <w:rFonts w:cs="Arial"/>
                <w:b/>
                <w:sz w:val="20"/>
              </w:rPr>
            </w:pPr>
          </w:p>
        </w:tc>
        <w:tc>
          <w:tcPr>
            <w:tcW w:w="1276" w:type="dxa"/>
          </w:tcPr>
          <w:p w:rsidR="000B0F38" w:rsidRPr="004D04A4" w:rsidRDefault="000B0F38" w:rsidP="000B0F38">
            <w:pPr>
              <w:rPr>
                <w:rFonts w:cs="Arial"/>
                <w:b/>
                <w:sz w:val="20"/>
              </w:rPr>
            </w:pPr>
          </w:p>
        </w:tc>
        <w:tc>
          <w:tcPr>
            <w:tcW w:w="1134" w:type="dxa"/>
          </w:tcPr>
          <w:p w:rsidR="000B0F38" w:rsidRPr="004D04A4" w:rsidRDefault="000B0F38" w:rsidP="000B0F38">
            <w:pPr>
              <w:rPr>
                <w:rFonts w:cs="Arial"/>
                <w:b/>
                <w:sz w:val="20"/>
              </w:rPr>
            </w:pPr>
          </w:p>
        </w:tc>
        <w:tc>
          <w:tcPr>
            <w:tcW w:w="1559" w:type="dxa"/>
          </w:tcPr>
          <w:p w:rsidR="000B0F38" w:rsidRPr="004D04A4" w:rsidRDefault="000B0F38" w:rsidP="000B0F38">
            <w:pPr>
              <w:rPr>
                <w:rFonts w:cs="Arial"/>
                <w:b/>
                <w:sz w:val="20"/>
              </w:rPr>
            </w:pPr>
          </w:p>
        </w:tc>
        <w:tc>
          <w:tcPr>
            <w:tcW w:w="1276" w:type="dxa"/>
          </w:tcPr>
          <w:p w:rsidR="000B0F38" w:rsidRPr="004D04A4" w:rsidRDefault="000B0F38" w:rsidP="000B0F38">
            <w:pPr>
              <w:rPr>
                <w:rFonts w:cs="Arial"/>
                <w:b/>
                <w:sz w:val="20"/>
              </w:rPr>
            </w:pPr>
          </w:p>
        </w:tc>
      </w:tr>
      <w:tr w:rsidR="009B57B7" w:rsidRPr="004D04A4" w:rsidTr="000B0F38">
        <w:trPr>
          <w:cantSplit/>
          <w:trHeight w:val="260"/>
        </w:trPr>
        <w:tc>
          <w:tcPr>
            <w:tcW w:w="1242" w:type="dxa"/>
          </w:tcPr>
          <w:p w:rsidR="009B57B7" w:rsidRPr="004D04A4" w:rsidRDefault="009B57B7" w:rsidP="000B0F38">
            <w:pPr>
              <w:rPr>
                <w:sz w:val="20"/>
              </w:rPr>
            </w:pPr>
          </w:p>
        </w:tc>
        <w:tc>
          <w:tcPr>
            <w:tcW w:w="4820" w:type="dxa"/>
            <w:gridSpan w:val="3"/>
          </w:tcPr>
          <w:p w:rsidR="009B57B7" w:rsidRPr="004D04A4" w:rsidRDefault="009B57B7" w:rsidP="000B0F38">
            <w:pPr>
              <w:rPr>
                <w:rFonts w:cs="Arial"/>
                <w:b/>
                <w:sz w:val="20"/>
              </w:rPr>
            </w:pPr>
          </w:p>
        </w:tc>
        <w:tc>
          <w:tcPr>
            <w:tcW w:w="850" w:type="dxa"/>
          </w:tcPr>
          <w:p w:rsidR="009B57B7" w:rsidRPr="004D04A4" w:rsidRDefault="009B57B7" w:rsidP="000B0F38">
            <w:pPr>
              <w:rPr>
                <w:rFonts w:cs="Arial"/>
                <w:b/>
                <w:sz w:val="20"/>
              </w:rPr>
            </w:pPr>
          </w:p>
        </w:tc>
        <w:tc>
          <w:tcPr>
            <w:tcW w:w="993" w:type="dxa"/>
          </w:tcPr>
          <w:p w:rsidR="009B57B7" w:rsidRPr="004D04A4" w:rsidRDefault="009B57B7" w:rsidP="000B0F38">
            <w:pPr>
              <w:jc w:val="center"/>
              <w:rPr>
                <w:rFonts w:cs="Arial"/>
                <w:b/>
                <w:sz w:val="20"/>
              </w:rPr>
            </w:pPr>
          </w:p>
        </w:tc>
        <w:tc>
          <w:tcPr>
            <w:tcW w:w="992" w:type="dxa"/>
          </w:tcPr>
          <w:p w:rsidR="009B57B7" w:rsidRPr="004D04A4" w:rsidRDefault="009B57B7" w:rsidP="000B0F38">
            <w:pPr>
              <w:rPr>
                <w:rFonts w:cs="Arial"/>
                <w:b/>
                <w:sz w:val="20"/>
              </w:rPr>
            </w:pPr>
          </w:p>
        </w:tc>
        <w:tc>
          <w:tcPr>
            <w:tcW w:w="1276" w:type="dxa"/>
          </w:tcPr>
          <w:p w:rsidR="009B57B7" w:rsidRPr="004D04A4" w:rsidRDefault="009B57B7" w:rsidP="000B0F38">
            <w:pPr>
              <w:rPr>
                <w:rFonts w:cs="Arial"/>
                <w:b/>
                <w:sz w:val="20"/>
              </w:rPr>
            </w:pPr>
          </w:p>
        </w:tc>
        <w:tc>
          <w:tcPr>
            <w:tcW w:w="1134" w:type="dxa"/>
          </w:tcPr>
          <w:p w:rsidR="009B57B7" w:rsidRPr="004D04A4" w:rsidRDefault="009B57B7" w:rsidP="000B0F38">
            <w:pPr>
              <w:rPr>
                <w:rFonts w:cs="Arial"/>
                <w:b/>
                <w:sz w:val="20"/>
              </w:rPr>
            </w:pPr>
          </w:p>
        </w:tc>
        <w:tc>
          <w:tcPr>
            <w:tcW w:w="1559" w:type="dxa"/>
          </w:tcPr>
          <w:p w:rsidR="009B57B7" w:rsidRPr="004D04A4" w:rsidRDefault="009B57B7" w:rsidP="000B0F38">
            <w:pPr>
              <w:rPr>
                <w:rFonts w:cs="Arial"/>
                <w:b/>
                <w:sz w:val="20"/>
              </w:rPr>
            </w:pPr>
          </w:p>
        </w:tc>
        <w:tc>
          <w:tcPr>
            <w:tcW w:w="1276" w:type="dxa"/>
          </w:tcPr>
          <w:p w:rsidR="009B57B7" w:rsidRPr="004D04A4" w:rsidRDefault="009B57B7" w:rsidP="000B0F38">
            <w:pPr>
              <w:rPr>
                <w:rFonts w:cs="Arial"/>
                <w:b/>
                <w:sz w:val="20"/>
              </w:rPr>
            </w:pPr>
          </w:p>
        </w:tc>
      </w:tr>
      <w:tr w:rsidR="000B0F38" w:rsidRPr="004D04A4" w:rsidTr="000B0F38">
        <w:trPr>
          <w:cantSplit/>
          <w:trHeight w:val="260"/>
        </w:trPr>
        <w:tc>
          <w:tcPr>
            <w:tcW w:w="1242" w:type="dxa"/>
          </w:tcPr>
          <w:p w:rsidR="000B0F38" w:rsidRPr="004D04A4" w:rsidRDefault="000B0F38" w:rsidP="000B0F38">
            <w:pPr>
              <w:rPr>
                <w:rFonts w:cs="Arial"/>
                <w:b/>
                <w:sz w:val="20"/>
              </w:rPr>
            </w:pPr>
          </w:p>
        </w:tc>
        <w:tc>
          <w:tcPr>
            <w:tcW w:w="4820" w:type="dxa"/>
            <w:gridSpan w:val="3"/>
          </w:tcPr>
          <w:p w:rsidR="000B0F38" w:rsidRPr="004D04A4" w:rsidRDefault="000B0F38" w:rsidP="000B0F38">
            <w:pPr>
              <w:rPr>
                <w:rFonts w:cs="Arial"/>
                <w:b/>
                <w:sz w:val="20"/>
              </w:rPr>
            </w:pPr>
          </w:p>
        </w:tc>
        <w:tc>
          <w:tcPr>
            <w:tcW w:w="850" w:type="dxa"/>
          </w:tcPr>
          <w:p w:rsidR="000B0F38" w:rsidRPr="004D04A4" w:rsidRDefault="000B0F38" w:rsidP="000B0F38">
            <w:pPr>
              <w:rPr>
                <w:rFonts w:cs="Arial"/>
                <w:b/>
                <w:sz w:val="20"/>
              </w:rPr>
            </w:pPr>
          </w:p>
        </w:tc>
        <w:tc>
          <w:tcPr>
            <w:tcW w:w="993" w:type="dxa"/>
          </w:tcPr>
          <w:p w:rsidR="000B0F38" w:rsidRPr="004D04A4" w:rsidRDefault="000B0F38" w:rsidP="000B0F38">
            <w:pPr>
              <w:jc w:val="center"/>
              <w:rPr>
                <w:rFonts w:cs="Arial"/>
                <w:b/>
                <w:sz w:val="20"/>
              </w:rPr>
            </w:pPr>
          </w:p>
        </w:tc>
        <w:tc>
          <w:tcPr>
            <w:tcW w:w="992" w:type="dxa"/>
          </w:tcPr>
          <w:p w:rsidR="000B0F38" w:rsidRPr="004D04A4" w:rsidRDefault="000B0F38" w:rsidP="000B0F38">
            <w:pPr>
              <w:rPr>
                <w:rFonts w:cs="Arial"/>
                <w:b/>
                <w:sz w:val="20"/>
              </w:rPr>
            </w:pPr>
          </w:p>
        </w:tc>
        <w:tc>
          <w:tcPr>
            <w:tcW w:w="1276" w:type="dxa"/>
          </w:tcPr>
          <w:p w:rsidR="000B0F38" w:rsidRPr="004D04A4" w:rsidRDefault="000B0F38" w:rsidP="000B0F38">
            <w:pPr>
              <w:rPr>
                <w:rFonts w:cs="Arial"/>
                <w:b/>
                <w:sz w:val="20"/>
              </w:rPr>
            </w:pPr>
          </w:p>
        </w:tc>
        <w:tc>
          <w:tcPr>
            <w:tcW w:w="1134" w:type="dxa"/>
          </w:tcPr>
          <w:p w:rsidR="000B0F38" w:rsidRPr="004D04A4" w:rsidRDefault="000B0F38" w:rsidP="000B0F38">
            <w:pPr>
              <w:rPr>
                <w:rFonts w:cs="Arial"/>
                <w:b/>
                <w:sz w:val="20"/>
              </w:rPr>
            </w:pPr>
          </w:p>
        </w:tc>
        <w:tc>
          <w:tcPr>
            <w:tcW w:w="1559" w:type="dxa"/>
          </w:tcPr>
          <w:p w:rsidR="000B0F38" w:rsidRPr="004D04A4" w:rsidRDefault="000B0F38" w:rsidP="000B0F38">
            <w:pPr>
              <w:rPr>
                <w:rFonts w:cs="Arial"/>
                <w:b/>
                <w:sz w:val="20"/>
              </w:rPr>
            </w:pPr>
          </w:p>
        </w:tc>
        <w:tc>
          <w:tcPr>
            <w:tcW w:w="1276" w:type="dxa"/>
          </w:tcPr>
          <w:p w:rsidR="000B0F38" w:rsidRPr="004D04A4" w:rsidRDefault="000B0F38" w:rsidP="000B0F38">
            <w:pPr>
              <w:rPr>
                <w:rFonts w:cs="Arial"/>
                <w:b/>
                <w:sz w:val="20"/>
              </w:rPr>
            </w:pPr>
          </w:p>
        </w:tc>
      </w:tr>
      <w:tr w:rsidR="009B57B7" w:rsidRPr="004D04A4" w:rsidTr="000B0F38">
        <w:trPr>
          <w:cantSplit/>
          <w:trHeight w:val="260"/>
        </w:trPr>
        <w:tc>
          <w:tcPr>
            <w:tcW w:w="1242" w:type="dxa"/>
          </w:tcPr>
          <w:p w:rsidR="009B57B7" w:rsidRPr="004D04A4" w:rsidRDefault="009B57B7" w:rsidP="000B0F38">
            <w:pPr>
              <w:rPr>
                <w:rFonts w:cs="Arial"/>
                <w:b/>
                <w:sz w:val="20"/>
              </w:rPr>
            </w:pPr>
          </w:p>
        </w:tc>
        <w:tc>
          <w:tcPr>
            <w:tcW w:w="4820" w:type="dxa"/>
            <w:gridSpan w:val="3"/>
          </w:tcPr>
          <w:p w:rsidR="009B57B7" w:rsidRPr="004D04A4" w:rsidRDefault="009B57B7" w:rsidP="000B0F38">
            <w:pPr>
              <w:rPr>
                <w:rFonts w:cs="Arial"/>
                <w:b/>
                <w:sz w:val="20"/>
              </w:rPr>
            </w:pPr>
          </w:p>
        </w:tc>
        <w:tc>
          <w:tcPr>
            <w:tcW w:w="850" w:type="dxa"/>
          </w:tcPr>
          <w:p w:rsidR="009B57B7" w:rsidRPr="004D04A4" w:rsidRDefault="009B57B7" w:rsidP="000B0F38">
            <w:pPr>
              <w:rPr>
                <w:rFonts w:cs="Arial"/>
                <w:b/>
                <w:sz w:val="20"/>
              </w:rPr>
            </w:pPr>
          </w:p>
        </w:tc>
        <w:tc>
          <w:tcPr>
            <w:tcW w:w="993" w:type="dxa"/>
          </w:tcPr>
          <w:p w:rsidR="009B57B7" w:rsidRPr="004D04A4" w:rsidRDefault="009B57B7" w:rsidP="000B0F38">
            <w:pPr>
              <w:jc w:val="center"/>
              <w:rPr>
                <w:rFonts w:cs="Arial"/>
                <w:b/>
                <w:sz w:val="20"/>
              </w:rPr>
            </w:pPr>
          </w:p>
        </w:tc>
        <w:tc>
          <w:tcPr>
            <w:tcW w:w="992" w:type="dxa"/>
          </w:tcPr>
          <w:p w:rsidR="009B57B7" w:rsidRPr="004D04A4" w:rsidRDefault="009B57B7" w:rsidP="000B0F38">
            <w:pPr>
              <w:rPr>
                <w:rFonts w:cs="Arial"/>
                <w:b/>
                <w:sz w:val="20"/>
              </w:rPr>
            </w:pPr>
          </w:p>
        </w:tc>
        <w:tc>
          <w:tcPr>
            <w:tcW w:w="1276" w:type="dxa"/>
          </w:tcPr>
          <w:p w:rsidR="009B57B7" w:rsidRPr="004D04A4" w:rsidRDefault="009B57B7" w:rsidP="000B0F38">
            <w:pPr>
              <w:rPr>
                <w:rFonts w:cs="Arial"/>
                <w:b/>
                <w:sz w:val="20"/>
              </w:rPr>
            </w:pPr>
          </w:p>
        </w:tc>
        <w:tc>
          <w:tcPr>
            <w:tcW w:w="1134" w:type="dxa"/>
          </w:tcPr>
          <w:p w:rsidR="009B57B7" w:rsidRPr="004D04A4" w:rsidRDefault="009B57B7" w:rsidP="000B0F38">
            <w:pPr>
              <w:rPr>
                <w:rFonts w:cs="Arial"/>
                <w:b/>
                <w:sz w:val="20"/>
              </w:rPr>
            </w:pPr>
          </w:p>
        </w:tc>
        <w:tc>
          <w:tcPr>
            <w:tcW w:w="1559" w:type="dxa"/>
          </w:tcPr>
          <w:p w:rsidR="009B57B7" w:rsidRPr="004D04A4" w:rsidRDefault="009B57B7" w:rsidP="000B0F38">
            <w:pPr>
              <w:rPr>
                <w:rFonts w:cs="Arial"/>
                <w:b/>
                <w:sz w:val="20"/>
              </w:rPr>
            </w:pPr>
          </w:p>
        </w:tc>
        <w:tc>
          <w:tcPr>
            <w:tcW w:w="1276" w:type="dxa"/>
          </w:tcPr>
          <w:p w:rsidR="009B57B7" w:rsidRPr="004D04A4" w:rsidRDefault="009B57B7" w:rsidP="000B0F38">
            <w:pPr>
              <w:rPr>
                <w:rFonts w:cs="Arial"/>
                <w:b/>
                <w:sz w:val="20"/>
              </w:rPr>
            </w:pPr>
          </w:p>
        </w:tc>
      </w:tr>
      <w:tr w:rsidR="000B0F38" w:rsidRPr="004D04A4" w:rsidTr="000B0F38">
        <w:trPr>
          <w:cantSplit/>
          <w:trHeight w:val="260"/>
        </w:trPr>
        <w:tc>
          <w:tcPr>
            <w:tcW w:w="1242" w:type="dxa"/>
          </w:tcPr>
          <w:p w:rsidR="000B0F38" w:rsidRPr="004D04A4" w:rsidRDefault="000B0F38" w:rsidP="000B0F38">
            <w:pPr>
              <w:rPr>
                <w:rFonts w:cs="Arial"/>
                <w:b/>
                <w:sz w:val="20"/>
              </w:rPr>
            </w:pPr>
          </w:p>
        </w:tc>
        <w:tc>
          <w:tcPr>
            <w:tcW w:w="4820" w:type="dxa"/>
            <w:gridSpan w:val="3"/>
          </w:tcPr>
          <w:p w:rsidR="000B0F38" w:rsidRPr="004D04A4" w:rsidRDefault="000B0F38" w:rsidP="000B0F38">
            <w:pPr>
              <w:rPr>
                <w:rFonts w:cs="Arial"/>
                <w:b/>
                <w:sz w:val="20"/>
              </w:rPr>
            </w:pPr>
          </w:p>
        </w:tc>
        <w:tc>
          <w:tcPr>
            <w:tcW w:w="850" w:type="dxa"/>
          </w:tcPr>
          <w:p w:rsidR="000B0F38" w:rsidRPr="004D04A4" w:rsidRDefault="000B0F38" w:rsidP="000B0F38">
            <w:pPr>
              <w:rPr>
                <w:rFonts w:cs="Arial"/>
                <w:b/>
                <w:sz w:val="20"/>
              </w:rPr>
            </w:pPr>
          </w:p>
        </w:tc>
        <w:tc>
          <w:tcPr>
            <w:tcW w:w="993" w:type="dxa"/>
          </w:tcPr>
          <w:p w:rsidR="000B0F38" w:rsidRPr="004D04A4" w:rsidRDefault="000B0F38" w:rsidP="000B0F38">
            <w:pPr>
              <w:jc w:val="center"/>
              <w:rPr>
                <w:rFonts w:cs="Arial"/>
                <w:b/>
                <w:sz w:val="20"/>
              </w:rPr>
            </w:pPr>
          </w:p>
        </w:tc>
        <w:tc>
          <w:tcPr>
            <w:tcW w:w="992" w:type="dxa"/>
          </w:tcPr>
          <w:p w:rsidR="000B0F38" w:rsidRPr="004D04A4" w:rsidRDefault="000B0F38" w:rsidP="000B0F38">
            <w:pPr>
              <w:rPr>
                <w:rFonts w:cs="Arial"/>
                <w:b/>
                <w:sz w:val="20"/>
              </w:rPr>
            </w:pPr>
          </w:p>
        </w:tc>
        <w:tc>
          <w:tcPr>
            <w:tcW w:w="1276" w:type="dxa"/>
          </w:tcPr>
          <w:p w:rsidR="000B0F38" w:rsidRPr="004D04A4" w:rsidRDefault="000B0F38" w:rsidP="000B0F38">
            <w:pPr>
              <w:rPr>
                <w:rFonts w:cs="Arial"/>
                <w:b/>
                <w:sz w:val="20"/>
              </w:rPr>
            </w:pPr>
          </w:p>
        </w:tc>
        <w:tc>
          <w:tcPr>
            <w:tcW w:w="1134" w:type="dxa"/>
          </w:tcPr>
          <w:p w:rsidR="000B0F38" w:rsidRPr="004D04A4" w:rsidRDefault="000B0F38" w:rsidP="000B0F38">
            <w:pPr>
              <w:rPr>
                <w:rFonts w:cs="Arial"/>
                <w:b/>
                <w:sz w:val="20"/>
              </w:rPr>
            </w:pPr>
          </w:p>
        </w:tc>
        <w:tc>
          <w:tcPr>
            <w:tcW w:w="1559" w:type="dxa"/>
          </w:tcPr>
          <w:p w:rsidR="000B0F38" w:rsidRPr="004D04A4" w:rsidRDefault="000B0F38" w:rsidP="000B0F38">
            <w:pPr>
              <w:rPr>
                <w:rFonts w:cs="Arial"/>
                <w:b/>
                <w:sz w:val="20"/>
              </w:rPr>
            </w:pPr>
          </w:p>
        </w:tc>
        <w:tc>
          <w:tcPr>
            <w:tcW w:w="1276" w:type="dxa"/>
          </w:tcPr>
          <w:p w:rsidR="000B0F38" w:rsidRPr="004D04A4" w:rsidRDefault="000B0F38" w:rsidP="000B0F38">
            <w:pPr>
              <w:rPr>
                <w:rFonts w:cs="Arial"/>
                <w:b/>
                <w:sz w:val="20"/>
              </w:rPr>
            </w:pPr>
          </w:p>
        </w:tc>
      </w:tr>
      <w:tr w:rsidR="000B0F38" w:rsidRPr="004D04A4" w:rsidTr="000B0F38">
        <w:trPr>
          <w:cantSplit/>
          <w:trHeight w:val="260"/>
        </w:trPr>
        <w:tc>
          <w:tcPr>
            <w:tcW w:w="1242" w:type="dxa"/>
          </w:tcPr>
          <w:p w:rsidR="000B0F38" w:rsidRPr="004D04A4" w:rsidRDefault="000B0F38" w:rsidP="000B0F38">
            <w:pPr>
              <w:rPr>
                <w:rFonts w:cs="Arial"/>
                <w:b/>
                <w:sz w:val="20"/>
              </w:rPr>
            </w:pPr>
          </w:p>
        </w:tc>
        <w:tc>
          <w:tcPr>
            <w:tcW w:w="4820" w:type="dxa"/>
            <w:gridSpan w:val="3"/>
          </w:tcPr>
          <w:p w:rsidR="000B0F38" w:rsidRPr="004D04A4" w:rsidRDefault="000B0F38" w:rsidP="000B0F38">
            <w:pPr>
              <w:rPr>
                <w:rFonts w:cs="Arial"/>
                <w:b/>
                <w:sz w:val="20"/>
              </w:rPr>
            </w:pPr>
          </w:p>
        </w:tc>
        <w:tc>
          <w:tcPr>
            <w:tcW w:w="850" w:type="dxa"/>
          </w:tcPr>
          <w:p w:rsidR="000B0F38" w:rsidRPr="004D04A4" w:rsidRDefault="000B0F38" w:rsidP="000B0F38">
            <w:pPr>
              <w:rPr>
                <w:rFonts w:cs="Arial"/>
                <w:b/>
                <w:sz w:val="20"/>
              </w:rPr>
            </w:pPr>
          </w:p>
        </w:tc>
        <w:tc>
          <w:tcPr>
            <w:tcW w:w="993" w:type="dxa"/>
          </w:tcPr>
          <w:p w:rsidR="000B0F38" w:rsidRPr="004D04A4" w:rsidRDefault="000B0F38" w:rsidP="000B0F38">
            <w:pPr>
              <w:jc w:val="center"/>
              <w:rPr>
                <w:rFonts w:cs="Arial"/>
                <w:b/>
                <w:sz w:val="20"/>
              </w:rPr>
            </w:pPr>
          </w:p>
        </w:tc>
        <w:tc>
          <w:tcPr>
            <w:tcW w:w="992" w:type="dxa"/>
          </w:tcPr>
          <w:p w:rsidR="000B0F38" w:rsidRPr="004D04A4" w:rsidRDefault="000B0F38" w:rsidP="000B0F38">
            <w:pPr>
              <w:rPr>
                <w:rFonts w:cs="Arial"/>
                <w:b/>
                <w:sz w:val="20"/>
              </w:rPr>
            </w:pPr>
          </w:p>
        </w:tc>
        <w:tc>
          <w:tcPr>
            <w:tcW w:w="1276" w:type="dxa"/>
          </w:tcPr>
          <w:p w:rsidR="000B0F38" w:rsidRPr="004D04A4" w:rsidRDefault="000B0F38" w:rsidP="000B0F38">
            <w:pPr>
              <w:rPr>
                <w:rFonts w:cs="Arial"/>
                <w:b/>
                <w:sz w:val="20"/>
              </w:rPr>
            </w:pPr>
          </w:p>
        </w:tc>
        <w:tc>
          <w:tcPr>
            <w:tcW w:w="1134" w:type="dxa"/>
          </w:tcPr>
          <w:p w:rsidR="000B0F38" w:rsidRPr="004D04A4" w:rsidRDefault="000B0F38" w:rsidP="000B0F38">
            <w:pPr>
              <w:rPr>
                <w:rFonts w:cs="Arial"/>
                <w:b/>
                <w:sz w:val="20"/>
              </w:rPr>
            </w:pPr>
          </w:p>
        </w:tc>
        <w:tc>
          <w:tcPr>
            <w:tcW w:w="1559" w:type="dxa"/>
          </w:tcPr>
          <w:p w:rsidR="000B0F38" w:rsidRPr="004D04A4" w:rsidRDefault="000B0F38" w:rsidP="000B0F38">
            <w:pPr>
              <w:rPr>
                <w:rFonts w:cs="Arial"/>
                <w:b/>
                <w:sz w:val="20"/>
              </w:rPr>
            </w:pPr>
          </w:p>
        </w:tc>
        <w:tc>
          <w:tcPr>
            <w:tcW w:w="1276" w:type="dxa"/>
          </w:tcPr>
          <w:p w:rsidR="000B0F38" w:rsidRPr="004D04A4" w:rsidRDefault="000B0F38" w:rsidP="000B0F38">
            <w:pPr>
              <w:rPr>
                <w:rFonts w:cs="Arial"/>
                <w:b/>
                <w:sz w:val="20"/>
              </w:rPr>
            </w:pPr>
          </w:p>
        </w:tc>
      </w:tr>
      <w:tr w:rsidR="000B0F38" w:rsidRPr="004D04A4" w:rsidTr="000B0F38">
        <w:trPr>
          <w:cantSplit/>
          <w:trHeight w:val="260"/>
        </w:trPr>
        <w:tc>
          <w:tcPr>
            <w:tcW w:w="1242" w:type="dxa"/>
          </w:tcPr>
          <w:p w:rsidR="000B0F38" w:rsidRPr="004D04A4" w:rsidRDefault="000B0F38" w:rsidP="000B0F38">
            <w:pPr>
              <w:rPr>
                <w:rFonts w:cs="Arial"/>
                <w:b/>
                <w:sz w:val="20"/>
              </w:rPr>
            </w:pPr>
          </w:p>
        </w:tc>
        <w:tc>
          <w:tcPr>
            <w:tcW w:w="4820" w:type="dxa"/>
            <w:gridSpan w:val="3"/>
          </w:tcPr>
          <w:p w:rsidR="000B0F38" w:rsidRPr="004D04A4" w:rsidRDefault="000B0F38" w:rsidP="000B0F38">
            <w:pPr>
              <w:rPr>
                <w:rFonts w:cs="Arial"/>
                <w:b/>
                <w:sz w:val="20"/>
              </w:rPr>
            </w:pPr>
          </w:p>
        </w:tc>
        <w:tc>
          <w:tcPr>
            <w:tcW w:w="850" w:type="dxa"/>
          </w:tcPr>
          <w:p w:rsidR="000B0F38" w:rsidRPr="004D04A4" w:rsidRDefault="000B0F38" w:rsidP="000B0F38">
            <w:pPr>
              <w:rPr>
                <w:rFonts w:cs="Arial"/>
                <w:b/>
                <w:sz w:val="20"/>
              </w:rPr>
            </w:pPr>
          </w:p>
        </w:tc>
        <w:tc>
          <w:tcPr>
            <w:tcW w:w="993" w:type="dxa"/>
          </w:tcPr>
          <w:p w:rsidR="000B0F38" w:rsidRPr="004D04A4" w:rsidRDefault="000B0F38" w:rsidP="000B0F38">
            <w:pPr>
              <w:jc w:val="center"/>
              <w:rPr>
                <w:rFonts w:cs="Arial"/>
                <w:b/>
                <w:sz w:val="20"/>
              </w:rPr>
            </w:pPr>
          </w:p>
        </w:tc>
        <w:tc>
          <w:tcPr>
            <w:tcW w:w="992" w:type="dxa"/>
          </w:tcPr>
          <w:p w:rsidR="000B0F38" w:rsidRPr="004D04A4" w:rsidRDefault="000B0F38" w:rsidP="000B0F38">
            <w:pPr>
              <w:rPr>
                <w:rFonts w:cs="Arial"/>
                <w:b/>
                <w:sz w:val="20"/>
              </w:rPr>
            </w:pPr>
          </w:p>
        </w:tc>
        <w:tc>
          <w:tcPr>
            <w:tcW w:w="1276" w:type="dxa"/>
          </w:tcPr>
          <w:p w:rsidR="000B0F38" w:rsidRPr="004D04A4" w:rsidRDefault="000B0F38" w:rsidP="000B0F38">
            <w:pPr>
              <w:rPr>
                <w:rFonts w:cs="Arial"/>
                <w:b/>
                <w:sz w:val="20"/>
              </w:rPr>
            </w:pPr>
          </w:p>
        </w:tc>
        <w:tc>
          <w:tcPr>
            <w:tcW w:w="1134" w:type="dxa"/>
          </w:tcPr>
          <w:p w:rsidR="000B0F38" w:rsidRPr="004D04A4" w:rsidRDefault="000B0F38" w:rsidP="000B0F38">
            <w:pPr>
              <w:rPr>
                <w:rFonts w:cs="Arial"/>
                <w:b/>
                <w:sz w:val="20"/>
              </w:rPr>
            </w:pPr>
          </w:p>
        </w:tc>
        <w:tc>
          <w:tcPr>
            <w:tcW w:w="1559" w:type="dxa"/>
          </w:tcPr>
          <w:p w:rsidR="000B0F38" w:rsidRPr="004D04A4" w:rsidRDefault="000B0F38" w:rsidP="000B0F38">
            <w:pPr>
              <w:rPr>
                <w:rFonts w:cs="Arial"/>
                <w:b/>
                <w:sz w:val="20"/>
              </w:rPr>
            </w:pPr>
          </w:p>
        </w:tc>
        <w:tc>
          <w:tcPr>
            <w:tcW w:w="1276" w:type="dxa"/>
          </w:tcPr>
          <w:p w:rsidR="000B0F38" w:rsidRPr="004D04A4" w:rsidRDefault="000B0F38" w:rsidP="000B0F38">
            <w:pPr>
              <w:rPr>
                <w:rFonts w:cs="Arial"/>
                <w:b/>
                <w:sz w:val="20"/>
              </w:rPr>
            </w:pPr>
          </w:p>
        </w:tc>
      </w:tr>
      <w:tr w:rsidR="000B0F38" w:rsidRPr="004D04A4" w:rsidTr="000B0F38">
        <w:trPr>
          <w:cantSplit/>
          <w:trHeight w:val="260"/>
        </w:trPr>
        <w:tc>
          <w:tcPr>
            <w:tcW w:w="1242" w:type="dxa"/>
          </w:tcPr>
          <w:p w:rsidR="000B0F38" w:rsidRPr="004D04A4" w:rsidRDefault="000B0F38" w:rsidP="000B0F38">
            <w:pPr>
              <w:rPr>
                <w:rFonts w:cs="Arial"/>
                <w:b/>
                <w:sz w:val="20"/>
              </w:rPr>
            </w:pPr>
          </w:p>
        </w:tc>
        <w:tc>
          <w:tcPr>
            <w:tcW w:w="4820" w:type="dxa"/>
            <w:gridSpan w:val="3"/>
          </w:tcPr>
          <w:p w:rsidR="000B0F38" w:rsidRPr="004D04A4" w:rsidRDefault="000B0F38" w:rsidP="000B0F38">
            <w:pPr>
              <w:rPr>
                <w:rFonts w:cs="Arial"/>
                <w:b/>
                <w:sz w:val="20"/>
              </w:rPr>
            </w:pPr>
          </w:p>
        </w:tc>
        <w:tc>
          <w:tcPr>
            <w:tcW w:w="850" w:type="dxa"/>
          </w:tcPr>
          <w:p w:rsidR="000B0F38" w:rsidRPr="004D04A4" w:rsidRDefault="000B0F38" w:rsidP="000B0F38">
            <w:pPr>
              <w:rPr>
                <w:rFonts w:cs="Arial"/>
                <w:b/>
                <w:sz w:val="20"/>
              </w:rPr>
            </w:pPr>
          </w:p>
        </w:tc>
        <w:tc>
          <w:tcPr>
            <w:tcW w:w="993" w:type="dxa"/>
          </w:tcPr>
          <w:p w:rsidR="000B0F38" w:rsidRPr="004D04A4" w:rsidRDefault="000B0F38" w:rsidP="000B0F38">
            <w:pPr>
              <w:jc w:val="center"/>
              <w:rPr>
                <w:rFonts w:cs="Arial"/>
                <w:b/>
                <w:sz w:val="20"/>
              </w:rPr>
            </w:pPr>
          </w:p>
        </w:tc>
        <w:tc>
          <w:tcPr>
            <w:tcW w:w="992" w:type="dxa"/>
          </w:tcPr>
          <w:p w:rsidR="000B0F38" w:rsidRPr="004D04A4" w:rsidRDefault="000B0F38" w:rsidP="000B0F38">
            <w:pPr>
              <w:rPr>
                <w:rFonts w:cs="Arial"/>
                <w:b/>
                <w:sz w:val="20"/>
              </w:rPr>
            </w:pPr>
          </w:p>
        </w:tc>
        <w:tc>
          <w:tcPr>
            <w:tcW w:w="1276" w:type="dxa"/>
          </w:tcPr>
          <w:p w:rsidR="000B0F38" w:rsidRPr="004D04A4" w:rsidRDefault="000B0F38" w:rsidP="000B0F38">
            <w:pPr>
              <w:rPr>
                <w:rFonts w:cs="Arial"/>
                <w:b/>
                <w:sz w:val="20"/>
              </w:rPr>
            </w:pPr>
          </w:p>
        </w:tc>
        <w:tc>
          <w:tcPr>
            <w:tcW w:w="1134" w:type="dxa"/>
          </w:tcPr>
          <w:p w:rsidR="000B0F38" w:rsidRPr="004D04A4" w:rsidRDefault="000B0F38" w:rsidP="000B0F38">
            <w:pPr>
              <w:rPr>
                <w:rFonts w:cs="Arial"/>
                <w:b/>
                <w:sz w:val="20"/>
              </w:rPr>
            </w:pPr>
          </w:p>
        </w:tc>
        <w:tc>
          <w:tcPr>
            <w:tcW w:w="1559" w:type="dxa"/>
          </w:tcPr>
          <w:p w:rsidR="000B0F38" w:rsidRPr="004D04A4" w:rsidRDefault="000B0F38" w:rsidP="000B0F38">
            <w:pPr>
              <w:rPr>
                <w:rFonts w:cs="Arial"/>
                <w:b/>
                <w:sz w:val="20"/>
              </w:rPr>
            </w:pPr>
          </w:p>
        </w:tc>
        <w:tc>
          <w:tcPr>
            <w:tcW w:w="1276" w:type="dxa"/>
          </w:tcPr>
          <w:p w:rsidR="000B0F38" w:rsidRPr="004D04A4" w:rsidRDefault="000B0F38" w:rsidP="000B0F38">
            <w:pPr>
              <w:rPr>
                <w:rFonts w:cs="Arial"/>
                <w:b/>
                <w:sz w:val="20"/>
              </w:rPr>
            </w:pPr>
          </w:p>
        </w:tc>
      </w:tr>
      <w:tr w:rsidR="000B0F38" w:rsidRPr="004D04A4" w:rsidTr="000B0F38">
        <w:trPr>
          <w:cantSplit/>
          <w:trHeight w:val="260"/>
        </w:trPr>
        <w:tc>
          <w:tcPr>
            <w:tcW w:w="1242" w:type="dxa"/>
          </w:tcPr>
          <w:p w:rsidR="000B0F38" w:rsidRPr="004D04A4" w:rsidRDefault="000B0F38" w:rsidP="000B0F38">
            <w:pPr>
              <w:rPr>
                <w:rFonts w:cs="Arial"/>
                <w:b/>
                <w:sz w:val="20"/>
              </w:rPr>
            </w:pPr>
          </w:p>
        </w:tc>
        <w:tc>
          <w:tcPr>
            <w:tcW w:w="4820" w:type="dxa"/>
            <w:gridSpan w:val="3"/>
          </w:tcPr>
          <w:p w:rsidR="000B0F38" w:rsidRPr="004D04A4" w:rsidRDefault="000B0F38" w:rsidP="000B0F38">
            <w:pPr>
              <w:rPr>
                <w:rFonts w:cs="Arial"/>
                <w:b/>
                <w:sz w:val="20"/>
              </w:rPr>
            </w:pPr>
          </w:p>
        </w:tc>
        <w:tc>
          <w:tcPr>
            <w:tcW w:w="850" w:type="dxa"/>
          </w:tcPr>
          <w:p w:rsidR="000B0F38" w:rsidRPr="004D04A4" w:rsidRDefault="000B0F38" w:rsidP="000B0F38">
            <w:pPr>
              <w:rPr>
                <w:rFonts w:cs="Arial"/>
                <w:b/>
                <w:sz w:val="20"/>
              </w:rPr>
            </w:pPr>
          </w:p>
        </w:tc>
        <w:tc>
          <w:tcPr>
            <w:tcW w:w="993" w:type="dxa"/>
          </w:tcPr>
          <w:p w:rsidR="000B0F38" w:rsidRPr="004D04A4" w:rsidRDefault="000B0F38" w:rsidP="000B0F38">
            <w:pPr>
              <w:jc w:val="center"/>
              <w:rPr>
                <w:rFonts w:cs="Arial"/>
                <w:b/>
                <w:sz w:val="20"/>
              </w:rPr>
            </w:pPr>
          </w:p>
        </w:tc>
        <w:tc>
          <w:tcPr>
            <w:tcW w:w="992" w:type="dxa"/>
          </w:tcPr>
          <w:p w:rsidR="000B0F38" w:rsidRPr="004D04A4" w:rsidRDefault="000B0F38" w:rsidP="000B0F38">
            <w:pPr>
              <w:rPr>
                <w:rFonts w:cs="Arial"/>
                <w:b/>
                <w:sz w:val="20"/>
              </w:rPr>
            </w:pPr>
          </w:p>
        </w:tc>
        <w:tc>
          <w:tcPr>
            <w:tcW w:w="1276" w:type="dxa"/>
          </w:tcPr>
          <w:p w:rsidR="000B0F38" w:rsidRPr="004D04A4" w:rsidRDefault="000B0F38" w:rsidP="000B0F38">
            <w:pPr>
              <w:rPr>
                <w:rFonts w:cs="Arial"/>
                <w:b/>
                <w:sz w:val="20"/>
              </w:rPr>
            </w:pPr>
          </w:p>
        </w:tc>
        <w:tc>
          <w:tcPr>
            <w:tcW w:w="1134" w:type="dxa"/>
          </w:tcPr>
          <w:p w:rsidR="000B0F38" w:rsidRPr="004D04A4" w:rsidRDefault="000B0F38" w:rsidP="000B0F38">
            <w:pPr>
              <w:rPr>
                <w:rFonts w:cs="Arial"/>
                <w:b/>
                <w:sz w:val="20"/>
              </w:rPr>
            </w:pPr>
          </w:p>
        </w:tc>
        <w:tc>
          <w:tcPr>
            <w:tcW w:w="1559" w:type="dxa"/>
          </w:tcPr>
          <w:p w:rsidR="000B0F38" w:rsidRPr="004D04A4" w:rsidRDefault="000B0F38" w:rsidP="000B0F38">
            <w:pPr>
              <w:rPr>
                <w:rFonts w:cs="Arial"/>
                <w:b/>
                <w:sz w:val="20"/>
              </w:rPr>
            </w:pPr>
          </w:p>
        </w:tc>
        <w:tc>
          <w:tcPr>
            <w:tcW w:w="1276" w:type="dxa"/>
          </w:tcPr>
          <w:p w:rsidR="000B0F38" w:rsidRPr="004D04A4" w:rsidRDefault="000B0F38" w:rsidP="000B0F38">
            <w:pPr>
              <w:rPr>
                <w:rFonts w:cs="Arial"/>
                <w:b/>
                <w:sz w:val="20"/>
              </w:rPr>
            </w:pPr>
          </w:p>
        </w:tc>
      </w:tr>
      <w:tr w:rsidR="000B0F38" w:rsidRPr="004D04A4" w:rsidTr="000B0F38">
        <w:trPr>
          <w:cantSplit/>
          <w:trHeight w:val="260"/>
        </w:trPr>
        <w:tc>
          <w:tcPr>
            <w:tcW w:w="1242" w:type="dxa"/>
          </w:tcPr>
          <w:p w:rsidR="000B0F38" w:rsidRPr="004D04A4" w:rsidRDefault="000B0F38" w:rsidP="000B0F38">
            <w:pPr>
              <w:rPr>
                <w:rFonts w:cs="Arial"/>
                <w:b/>
                <w:sz w:val="20"/>
              </w:rPr>
            </w:pPr>
          </w:p>
        </w:tc>
        <w:tc>
          <w:tcPr>
            <w:tcW w:w="4820" w:type="dxa"/>
            <w:gridSpan w:val="3"/>
          </w:tcPr>
          <w:p w:rsidR="000B0F38" w:rsidRPr="004D04A4" w:rsidRDefault="000B0F38" w:rsidP="000B0F38">
            <w:pPr>
              <w:rPr>
                <w:rFonts w:cs="Arial"/>
                <w:b/>
                <w:sz w:val="20"/>
              </w:rPr>
            </w:pPr>
          </w:p>
        </w:tc>
        <w:tc>
          <w:tcPr>
            <w:tcW w:w="850" w:type="dxa"/>
          </w:tcPr>
          <w:p w:rsidR="000B0F38" w:rsidRPr="004D04A4" w:rsidRDefault="000B0F38" w:rsidP="000B0F38">
            <w:pPr>
              <w:rPr>
                <w:rFonts w:cs="Arial"/>
                <w:b/>
                <w:sz w:val="20"/>
              </w:rPr>
            </w:pPr>
          </w:p>
        </w:tc>
        <w:tc>
          <w:tcPr>
            <w:tcW w:w="993" w:type="dxa"/>
          </w:tcPr>
          <w:p w:rsidR="000B0F38" w:rsidRPr="004D04A4" w:rsidRDefault="000B0F38" w:rsidP="000B0F38">
            <w:pPr>
              <w:jc w:val="center"/>
              <w:rPr>
                <w:rFonts w:cs="Arial"/>
                <w:b/>
                <w:sz w:val="20"/>
              </w:rPr>
            </w:pPr>
          </w:p>
        </w:tc>
        <w:tc>
          <w:tcPr>
            <w:tcW w:w="992" w:type="dxa"/>
          </w:tcPr>
          <w:p w:rsidR="000B0F38" w:rsidRPr="004D04A4" w:rsidRDefault="000B0F38" w:rsidP="000B0F38">
            <w:pPr>
              <w:rPr>
                <w:rFonts w:cs="Arial"/>
                <w:b/>
                <w:sz w:val="20"/>
              </w:rPr>
            </w:pPr>
          </w:p>
        </w:tc>
        <w:tc>
          <w:tcPr>
            <w:tcW w:w="1276" w:type="dxa"/>
          </w:tcPr>
          <w:p w:rsidR="000B0F38" w:rsidRPr="004D04A4" w:rsidRDefault="000B0F38" w:rsidP="000B0F38">
            <w:pPr>
              <w:rPr>
                <w:rFonts w:cs="Arial"/>
                <w:b/>
                <w:sz w:val="20"/>
              </w:rPr>
            </w:pPr>
          </w:p>
        </w:tc>
        <w:tc>
          <w:tcPr>
            <w:tcW w:w="1134" w:type="dxa"/>
          </w:tcPr>
          <w:p w:rsidR="000B0F38" w:rsidRPr="004D04A4" w:rsidRDefault="000B0F38" w:rsidP="000B0F38">
            <w:pPr>
              <w:rPr>
                <w:rFonts w:cs="Arial"/>
                <w:b/>
                <w:sz w:val="20"/>
              </w:rPr>
            </w:pPr>
          </w:p>
        </w:tc>
        <w:tc>
          <w:tcPr>
            <w:tcW w:w="1559" w:type="dxa"/>
          </w:tcPr>
          <w:p w:rsidR="000B0F38" w:rsidRPr="004D04A4" w:rsidRDefault="000B0F38" w:rsidP="000B0F38">
            <w:pPr>
              <w:rPr>
                <w:rFonts w:cs="Arial"/>
                <w:b/>
                <w:sz w:val="20"/>
              </w:rPr>
            </w:pPr>
          </w:p>
        </w:tc>
        <w:tc>
          <w:tcPr>
            <w:tcW w:w="1276" w:type="dxa"/>
          </w:tcPr>
          <w:p w:rsidR="000B0F38" w:rsidRPr="004D04A4" w:rsidRDefault="000B0F38" w:rsidP="000B0F38">
            <w:pPr>
              <w:rPr>
                <w:rFonts w:cs="Arial"/>
                <w:b/>
                <w:sz w:val="20"/>
              </w:rPr>
            </w:pPr>
          </w:p>
        </w:tc>
      </w:tr>
      <w:tr w:rsidR="009B57B7" w:rsidRPr="004D04A4" w:rsidTr="000B0F38">
        <w:trPr>
          <w:cantSplit/>
          <w:trHeight w:val="260"/>
        </w:trPr>
        <w:tc>
          <w:tcPr>
            <w:tcW w:w="1242" w:type="dxa"/>
          </w:tcPr>
          <w:p w:rsidR="009B57B7" w:rsidRPr="004D04A4" w:rsidRDefault="009B57B7" w:rsidP="000B0F38">
            <w:pPr>
              <w:rPr>
                <w:rFonts w:cs="Arial"/>
                <w:b/>
                <w:sz w:val="20"/>
              </w:rPr>
            </w:pPr>
          </w:p>
        </w:tc>
        <w:tc>
          <w:tcPr>
            <w:tcW w:w="4820" w:type="dxa"/>
            <w:gridSpan w:val="3"/>
          </w:tcPr>
          <w:p w:rsidR="009B57B7" w:rsidRPr="004D04A4" w:rsidRDefault="009B57B7" w:rsidP="000B0F38">
            <w:pPr>
              <w:rPr>
                <w:rFonts w:cs="Arial"/>
                <w:b/>
                <w:sz w:val="20"/>
              </w:rPr>
            </w:pPr>
          </w:p>
        </w:tc>
        <w:tc>
          <w:tcPr>
            <w:tcW w:w="850" w:type="dxa"/>
          </w:tcPr>
          <w:p w:rsidR="009B57B7" w:rsidRPr="004D04A4" w:rsidRDefault="009B57B7" w:rsidP="000B0F38">
            <w:pPr>
              <w:rPr>
                <w:rFonts w:cs="Arial"/>
                <w:b/>
                <w:sz w:val="20"/>
              </w:rPr>
            </w:pPr>
          </w:p>
        </w:tc>
        <w:tc>
          <w:tcPr>
            <w:tcW w:w="993" w:type="dxa"/>
          </w:tcPr>
          <w:p w:rsidR="009B57B7" w:rsidRPr="004D04A4" w:rsidRDefault="009B57B7" w:rsidP="000B0F38">
            <w:pPr>
              <w:jc w:val="center"/>
              <w:rPr>
                <w:rFonts w:cs="Arial"/>
                <w:b/>
                <w:sz w:val="20"/>
              </w:rPr>
            </w:pPr>
          </w:p>
        </w:tc>
        <w:tc>
          <w:tcPr>
            <w:tcW w:w="992" w:type="dxa"/>
          </w:tcPr>
          <w:p w:rsidR="009B57B7" w:rsidRPr="004D04A4" w:rsidRDefault="009B57B7" w:rsidP="000B0F38">
            <w:pPr>
              <w:rPr>
                <w:rFonts w:cs="Arial"/>
                <w:b/>
                <w:sz w:val="20"/>
              </w:rPr>
            </w:pPr>
          </w:p>
        </w:tc>
        <w:tc>
          <w:tcPr>
            <w:tcW w:w="1276" w:type="dxa"/>
          </w:tcPr>
          <w:p w:rsidR="009B57B7" w:rsidRPr="004D04A4" w:rsidRDefault="009B57B7" w:rsidP="000B0F38">
            <w:pPr>
              <w:rPr>
                <w:rFonts w:cs="Arial"/>
                <w:b/>
                <w:sz w:val="20"/>
              </w:rPr>
            </w:pPr>
          </w:p>
        </w:tc>
        <w:tc>
          <w:tcPr>
            <w:tcW w:w="1134" w:type="dxa"/>
          </w:tcPr>
          <w:p w:rsidR="009B57B7" w:rsidRPr="004D04A4" w:rsidRDefault="009B57B7" w:rsidP="000B0F38">
            <w:pPr>
              <w:rPr>
                <w:rFonts w:cs="Arial"/>
                <w:b/>
                <w:sz w:val="20"/>
              </w:rPr>
            </w:pPr>
          </w:p>
        </w:tc>
        <w:tc>
          <w:tcPr>
            <w:tcW w:w="1559" w:type="dxa"/>
          </w:tcPr>
          <w:p w:rsidR="009B57B7" w:rsidRPr="004D04A4" w:rsidRDefault="009B57B7" w:rsidP="000B0F38">
            <w:pPr>
              <w:rPr>
                <w:rFonts w:cs="Arial"/>
                <w:b/>
                <w:sz w:val="20"/>
              </w:rPr>
            </w:pPr>
          </w:p>
        </w:tc>
        <w:tc>
          <w:tcPr>
            <w:tcW w:w="1276" w:type="dxa"/>
          </w:tcPr>
          <w:p w:rsidR="009B57B7" w:rsidRPr="004D04A4" w:rsidRDefault="009B57B7" w:rsidP="000B0F38">
            <w:pPr>
              <w:rPr>
                <w:rFonts w:cs="Arial"/>
                <w:b/>
                <w:sz w:val="20"/>
              </w:rPr>
            </w:pPr>
          </w:p>
        </w:tc>
      </w:tr>
      <w:tr w:rsidR="000B0F38" w:rsidRPr="004D04A4" w:rsidTr="000B0F38">
        <w:trPr>
          <w:cantSplit/>
          <w:trHeight w:val="260"/>
        </w:trPr>
        <w:tc>
          <w:tcPr>
            <w:tcW w:w="1242" w:type="dxa"/>
          </w:tcPr>
          <w:p w:rsidR="000B0F38" w:rsidRPr="004D04A4" w:rsidRDefault="000B0F38" w:rsidP="000B0F38">
            <w:pPr>
              <w:rPr>
                <w:rFonts w:cs="Arial"/>
                <w:b/>
                <w:sz w:val="20"/>
              </w:rPr>
            </w:pPr>
          </w:p>
        </w:tc>
        <w:tc>
          <w:tcPr>
            <w:tcW w:w="4820" w:type="dxa"/>
            <w:gridSpan w:val="3"/>
          </w:tcPr>
          <w:p w:rsidR="000B0F38" w:rsidRPr="004D04A4" w:rsidRDefault="000B0F38" w:rsidP="000B0F38">
            <w:pPr>
              <w:rPr>
                <w:rFonts w:cs="Arial"/>
                <w:b/>
                <w:sz w:val="20"/>
              </w:rPr>
            </w:pPr>
          </w:p>
        </w:tc>
        <w:tc>
          <w:tcPr>
            <w:tcW w:w="850" w:type="dxa"/>
          </w:tcPr>
          <w:p w:rsidR="000B0F38" w:rsidRPr="004D04A4" w:rsidRDefault="000B0F38" w:rsidP="000B0F38">
            <w:pPr>
              <w:rPr>
                <w:rFonts w:cs="Arial"/>
                <w:b/>
                <w:sz w:val="20"/>
              </w:rPr>
            </w:pPr>
          </w:p>
        </w:tc>
        <w:tc>
          <w:tcPr>
            <w:tcW w:w="993" w:type="dxa"/>
          </w:tcPr>
          <w:p w:rsidR="000B0F38" w:rsidRPr="004D04A4" w:rsidRDefault="000B0F38" w:rsidP="000B0F38">
            <w:pPr>
              <w:jc w:val="center"/>
              <w:rPr>
                <w:rFonts w:cs="Arial"/>
                <w:b/>
                <w:sz w:val="20"/>
              </w:rPr>
            </w:pPr>
          </w:p>
        </w:tc>
        <w:tc>
          <w:tcPr>
            <w:tcW w:w="992" w:type="dxa"/>
          </w:tcPr>
          <w:p w:rsidR="000B0F38" w:rsidRPr="004D04A4" w:rsidRDefault="000B0F38" w:rsidP="000B0F38">
            <w:pPr>
              <w:rPr>
                <w:rFonts w:cs="Arial"/>
                <w:b/>
                <w:sz w:val="20"/>
              </w:rPr>
            </w:pPr>
          </w:p>
        </w:tc>
        <w:tc>
          <w:tcPr>
            <w:tcW w:w="1276" w:type="dxa"/>
          </w:tcPr>
          <w:p w:rsidR="000B0F38" w:rsidRPr="004D04A4" w:rsidRDefault="000B0F38" w:rsidP="000B0F38">
            <w:pPr>
              <w:rPr>
                <w:rFonts w:cs="Arial"/>
                <w:b/>
                <w:sz w:val="20"/>
              </w:rPr>
            </w:pPr>
          </w:p>
        </w:tc>
        <w:tc>
          <w:tcPr>
            <w:tcW w:w="1134" w:type="dxa"/>
          </w:tcPr>
          <w:p w:rsidR="000B0F38" w:rsidRPr="004D04A4" w:rsidRDefault="000B0F38" w:rsidP="000B0F38">
            <w:pPr>
              <w:rPr>
                <w:rFonts w:cs="Arial"/>
                <w:b/>
                <w:sz w:val="20"/>
              </w:rPr>
            </w:pPr>
          </w:p>
        </w:tc>
        <w:tc>
          <w:tcPr>
            <w:tcW w:w="1559" w:type="dxa"/>
          </w:tcPr>
          <w:p w:rsidR="000B0F38" w:rsidRPr="004D04A4" w:rsidRDefault="000B0F38" w:rsidP="000B0F38">
            <w:pPr>
              <w:rPr>
                <w:rFonts w:cs="Arial"/>
                <w:b/>
                <w:sz w:val="20"/>
              </w:rPr>
            </w:pPr>
          </w:p>
        </w:tc>
        <w:tc>
          <w:tcPr>
            <w:tcW w:w="1276" w:type="dxa"/>
          </w:tcPr>
          <w:p w:rsidR="000B0F38" w:rsidRPr="004D04A4" w:rsidRDefault="000B0F38" w:rsidP="000B0F38">
            <w:pPr>
              <w:rPr>
                <w:rFonts w:cs="Arial"/>
                <w:b/>
                <w:sz w:val="20"/>
              </w:rPr>
            </w:pPr>
          </w:p>
        </w:tc>
      </w:tr>
      <w:tr w:rsidR="000B0F38" w:rsidRPr="004D04A4" w:rsidTr="000B0F3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gridAfter w:val="3"/>
          <w:wAfter w:w="3969" w:type="dxa"/>
          <w:cantSplit/>
          <w:trHeight w:val="51"/>
        </w:trPr>
        <w:tc>
          <w:tcPr>
            <w:tcW w:w="4248" w:type="dxa"/>
            <w:gridSpan w:val="2"/>
          </w:tcPr>
          <w:p w:rsidR="000B0F38" w:rsidRPr="004D04A4" w:rsidRDefault="000B0F38" w:rsidP="000B0F38">
            <w:pPr>
              <w:jc w:val="right"/>
              <w:rPr>
                <w:rFonts w:cs="Arial"/>
                <w:b/>
                <w:sz w:val="20"/>
              </w:rPr>
            </w:pPr>
            <w:r w:rsidRPr="004D04A4">
              <w:rPr>
                <w:rFonts w:cs="Arial"/>
                <w:b/>
                <w:sz w:val="20"/>
              </w:rPr>
              <w:t xml:space="preserve">Candidates will be required to study         </w:t>
            </w:r>
          </w:p>
        </w:tc>
        <w:tc>
          <w:tcPr>
            <w:tcW w:w="990" w:type="dxa"/>
          </w:tcPr>
          <w:p w:rsidR="000B0F38" w:rsidRPr="004D04A4" w:rsidRDefault="000B0F38" w:rsidP="000B0F38">
            <w:pPr>
              <w:rPr>
                <w:rFonts w:cs="Arial"/>
                <w:b/>
                <w:sz w:val="20"/>
              </w:rPr>
            </w:pPr>
          </w:p>
        </w:tc>
        <w:tc>
          <w:tcPr>
            <w:tcW w:w="4935" w:type="dxa"/>
            <w:gridSpan w:val="5"/>
          </w:tcPr>
          <w:p w:rsidR="000B0F38" w:rsidRPr="004D04A4" w:rsidRDefault="000B0F38" w:rsidP="000B0F38">
            <w:pPr>
              <w:rPr>
                <w:rFonts w:cs="Arial"/>
                <w:b/>
                <w:sz w:val="20"/>
              </w:rPr>
            </w:pPr>
            <w:r w:rsidRPr="004D04A4">
              <w:rPr>
                <w:rFonts w:cs="Arial"/>
                <w:b/>
                <w:sz w:val="20"/>
              </w:rPr>
              <w:t xml:space="preserve">credits of  </w:t>
            </w:r>
            <w:r w:rsidRPr="004D04A4">
              <w:rPr>
                <w:rFonts w:cs="Arial"/>
                <w:b/>
                <w:i/>
                <w:sz w:val="20"/>
              </w:rPr>
              <w:t>discovery</w:t>
            </w:r>
            <w:r w:rsidRPr="004D04A4">
              <w:rPr>
                <w:rFonts w:cs="Arial"/>
                <w:b/>
                <w:sz w:val="20"/>
              </w:rPr>
              <w:t xml:space="preserve"> modules</w:t>
            </w:r>
          </w:p>
        </w:tc>
      </w:tr>
    </w:tbl>
    <w:p w:rsidR="000B0F38" w:rsidRDefault="000B0F38" w:rsidP="000B0F38">
      <w:pPr>
        <w:spacing w:before="0" w:after="200" w:line="276" w:lineRule="auto"/>
        <w:rPr>
          <w:rFonts w:cs="Arial"/>
          <w:sz w:val="20"/>
        </w:rPr>
      </w:pPr>
    </w:p>
    <w:p w:rsidR="000B0F38" w:rsidRDefault="000B0F38">
      <w:pPr>
        <w:spacing w:before="0" w:after="200" w:line="276" w:lineRule="auto"/>
        <w:rPr>
          <w:rFonts w:cs="Arial"/>
          <w:sz w:val="20"/>
        </w:rPr>
      </w:pPr>
      <w:r>
        <w:rPr>
          <w:rFonts w:cs="Arial"/>
          <w:sz w:val="20"/>
        </w:rPr>
        <w:br w:type="page"/>
      </w:r>
    </w:p>
    <w:p w:rsidR="004D7725" w:rsidRDefault="004D7725">
      <w:pPr>
        <w:spacing w:before="0" w:after="200" w:line="276" w:lineRule="auto"/>
        <w:rPr>
          <w:rFonts w:cs="Arial"/>
          <w:sz w:val="20"/>
        </w:rPr>
        <w:sectPr w:rsidR="004D7725" w:rsidSect="000B0F38">
          <w:pgSz w:w="16838" w:h="11906" w:orient="landscape" w:code="9"/>
          <w:pgMar w:top="720" w:right="720" w:bottom="720" w:left="720" w:header="2155" w:footer="709" w:gutter="0"/>
          <w:cols w:space="708"/>
          <w:docGrid w:linePitch="360"/>
        </w:sectPr>
      </w:pPr>
    </w:p>
    <w:tbl>
      <w:tblPr>
        <w:tblW w:w="10624" w:type="dxa"/>
        <w:tblLayout w:type="fixed"/>
        <w:tblLook w:val="0000" w:firstRow="0" w:lastRow="0" w:firstColumn="0" w:lastColumn="0" w:noHBand="0" w:noVBand="0"/>
      </w:tblPr>
      <w:tblGrid>
        <w:gridCol w:w="10624"/>
      </w:tblGrid>
      <w:tr w:rsidR="000B0F38" w:rsidRPr="00037084" w:rsidTr="00182633">
        <w:trPr>
          <w:cantSplit/>
        </w:trPr>
        <w:tc>
          <w:tcPr>
            <w:tcW w:w="1062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0B0F38" w:rsidRPr="00037084" w:rsidRDefault="0047312E" w:rsidP="00327EF7">
            <w:pPr>
              <w:rPr>
                <w:rFonts w:cs="Arial"/>
                <w:b/>
                <w:sz w:val="20"/>
              </w:rPr>
            </w:pPr>
            <w:r w:rsidRPr="00037084">
              <w:rPr>
                <w:rFonts w:cs="Arial"/>
                <w:sz w:val="20"/>
              </w:rPr>
              <w:lastRenderedPageBreak/>
              <w:t xml:space="preserve"> </w:t>
            </w:r>
            <w:r w:rsidR="000B0F38" w:rsidRPr="00037084">
              <w:rPr>
                <w:rFonts w:cs="Arial"/>
                <w:b/>
                <w:sz w:val="20"/>
              </w:rPr>
              <w:t xml:space="preserve">Programme Year 3 : </w:t>
            </w:r>
            <w:r w:rsidR="00EF548B">
              <w:rPr>
                <w:rFonts w:cs="Arial"/>
                <w:b/>
                <w:sz w:val="20"/>
              </w:rPr>
              <w:t>Honours</w:t>
            </w:r>
            <w:r w:rsidR="000B0F38" w:rsidRPr="00037084">
              <w:rPr>
                <w:rFonts w:cs="Arial"/>
                <w:b/>
                <w:sz w:val="20"/>
              </w:rPr>
              <w:t xml:space="preserve"> degree</w:t>
            </w:r>
            <w:r w:rsidR="000F7FDF">
              <w:rPr>
                <w:rFonts w:cs="Arial"/>
                <w:b/>
                <w:sz w:val="20"/>
              </w:rPr>
              <w:t xml:space="preserve"> </w:t>
            </w:r>
            <w:r w:rsidR="00D83244" w:rsidRPr="00D83244">
              <w:rPr>
                <w:rFonts w:cs="Arial"/>
                <w:b/>
                <w:sz w:val="24"/>
                <w:szCs w:val="24"/>
                <w:highlight w:val="yellow"/>
              </w:rPr>
              <w:t>3</w:t>
            </w:r>
            <w:r w:rsidR="00411897">
              <w:rPr>
                <w:rFonts w:cs="Arial"/>
                <w:b/>
                <w:sz w:val="24"/>
                <w:szCs w:val="24"/>
                <w:highlight w:val="yellow"/>
              </w:rPr>
              <w:t>7</w:t>
            </w:r>
          </w:p>
        </w:tc>
      </w:tr>
    </w:tbl>
    <w:p w:rsidR="0047312E" w:rsidRPr="00037084" w:rsidRDefault="0047312E" w:rsidP="0047312E">
      <w:pPr>
        <w:rPr>
          <w:rFonts w:cs="Arial"/>
          <w:b/>
          <w:sz w:val="20"/>
        </w:rPr>
      </w:pPr>
      <w:r w:rsidRPr="00037084">
        <w:rPr>
          <w:rFonts w:cs="Arial"/>
          <w:b/>
          <w:sz w:val="20"/>
        </w:rPr>
        <w:t>Learning Outcomes</w:t>
      </w:r>
    </w:p>
    <w:p w:rsidR="0047312E" w:rsidRPr="0034367D" w:rsidRDefault="0047312E" w:rsidP="0047312E">
      <w:pPr>
        <w:pBdr>
          <w:top w:val="single" w:sz="4" w:space="1" w:color="auto"/>
          <w:left w:val="single" w:sz="4" w:space="4" w:color="auto"/>
          <w:bottom w:val="single" w:sz="4" w:space="0" w:color="auto"/>
          <w:right w:val="single" w:sz="4" w:space="4" w:color="auto"/>
        </w:pBdr>
        <w:rPr>
          <w:rFonts w:cs="Arial"/>
          <w:i/>
          <w:sz w:val="20"/>
        </w:rPr>
      </w:pPr>
      <w:r>
        <w:rPr>
          <w:rFonts w:cs="Arial"/>
          <w:i/>
          <w:sz w:val="20"/>
        </w:rPr>
        <w:t>Please enhance/amend the generic University learning outcomes</w:t>
      </w:r>
      <w:r w:rsidRPr="0034367D">
        <w:rPr>
          <w:rFonts w:cs="Arial"/>
          <w:i/>
          <w:sz w:val="20"/>
        </w:rPr>
        <w:t xml:space="preserve"> </w:t>
      </w:r>
      <w:r>
        <w:rPr>
          <w:rFonts w:cs="Arial"/>
          <w:i/>
          <w:sz w:val="20"/>
        </w:rPr>
        <w:t>(below) as applicable and</w:t>
      </w:r>
      <w:r w:rsidRPr="0034367D">
        <w:rPr>
          <w:rFonts w:cs="Arial"/>
          <w:i/>
          <w:sz w:val="20"/>
        </w:rPr>
        <w:t xml:space="preserve"> include specific subject knowledge and subject-specific skills</w:t>
      </w:r>
      <w:r>
        <w:rPr>
          <w:rFonts w:cs="Arial"/>
          <w:i/>
          <w:sz w:val="20"/>
        </w:rPr>
        <w:t xml:space="preserve">.  </w:t>
      </w:r>
      <w:r>
        <w:rPr>
          <w:rFonts w:cs="Arial"/>
          <w:i/>
          <w:sz w:val="20"/>
        </w:rPr>
        <w:br/>
        <w:t xml:space="preserve">Also make </w:t>
      </w:r>
      <w:r w:rsidRPr="0034367D">
        <w:rPr>
          <w:rFonts w:cs="Arial"/>
          <w:i/>
          <w:sz w:val="20"/>
        </w:rPr>
        <w:t>reference to relevant elements of the QAA Benchmark Statements</w:t>
      </w:r>
      <w:r>
        <w:rPr>
          <w:rFonts w:cs="Arial"/>
          <w:i/>
          <w:sz w:val="20"/>
        </w:rPr>
        <w:t xml:space="preserve"> where appropriate. </w:t>
      </w:r>
    </w:p>
    <w:p w:rsidR="0047312E" w:rsidRPr="00037084" w:rsidRDefault="0047312E" w:rsidP="0047312E">
      <w:pPr>
        <w:pBdr>
          <w:top w:val="single" w:sz="4" w:space="1" w:color="auto"/>
          <w:left w:val="single" w:sz="4" w:space="4" w:color="auto"/>
          <w:bottom w:val="single" w:sz="4" w:space="0" w:color="auto"/>
          <w:right w:val="single" w:sz="4" w:space="4" w:color="auto"/>
        </w:pBdr>
        <w:rPr>
          <w:rFonts w:cs="Arial"/>
          <w:b/>
          <w:sz w:val="20"/>
        </w:rPr>
      </w:pPr>
      <w:r w:rsidRPr="00037084">
        <w:rPr>
          <w:rFonts w:cs="Arial"/>
          <w:b/>
          <w:sz w:val="20"/>
        </w:rPr>
        <w:t>On completion of the year/programme students should have provided evidence of being able to:</w:t>
      </w:r>
    </w:p>
    <w:p w:rsidR="00EF548B" w:rsidRPr="00EF548B" w:rsidRDefault="00EF548B" w:rsidP="00EF548B">
      <w:pPr>
        <w:numPr>
          <w:ilvl w:val="0"/>
          <w:numId w:val="12"/>
        </w:numPr>
        <w:pBdr>
          <w:top w:val="single" w:sz="4" w:space="1" w:color="auto"/>
          <w:left w:val="single" w:sz="4" w:space="4" w:color="auto"/>
          <w:bottom w:val="single" w:sz="4" w:space="0" w:color="auto"/>
          <w:right w:val="single" w:sz="4" w:space="4" w:color="auto"/>
        </w:pBdr>
        <w:spacing w:before="0" w:after="0"/>
        <w:rPr>
          <w:rFonts w:cs="Arial"/>
          <w:sz w:val="20"/>
        </w:rPr>
      </w:pPr>
      <w:r w:rsidRPr="00EF548B">
        <w:rPr>
          <w:rFonts w:cs="Arial"/>
          <w:sz w:val="20"/>
        </w:rPr>
        <w:t>understand and demonstrate coherent and detailed subject knowledge and professional competencies some of which will be informed by recent research/scholarship in the discipline;</w:t>
      </w:r>
    </w:p>
    <w:p w:rsidR="00EF548B" w:rsidRPr="00EF548B" w:rsidRDefault="00EF548B" w:rsidP="00EF548B">
      <w:pPr>
        <w:numPr>
          <w:ilvl w:val="0"/>
          <w:numId w:val="12"/>
        </w:numPr>
        <w:pBdr>
          <w:top w:val="single" w:sz="4" w:space="1" w:color="auto"/>
          <w:left w:val="single" w:sz="4" w:space="4" w:color="auto"/>
          <w:bottom w:val="single" w:sz="4" w:space="0" w:color="auto"/>
          <w:right w:val="single" w:sz="4" w:space="4" w:color="auto"/>
        </w:pBdr>
        <w:spacing w:before="0" w:after="0"/>
        <w:rPr>
          <w:rFonts w:cs="Arial"/>
          <w:sz w:val="20"/>
        </w:rPr>
      </w:pPr>
      <w:r w:rsidRPr="00EF548B">
        <w:rPr>
          <w:rFonts w:cs="Arial"/>
          <w:sz w:val="20"/>
        </w:rPr>
        <w:t>deploy accurately standard techniques of analysis and enquiry within the discipline;</w:t>
      </w:r>
    </w:p>
    <w:p w:rsidR="00EF548B" w:rsidRPr="00EF548B" w:rsidRDefault="00EF548B" w:rsidP="00EF548B">
      <w:pPr>
        <w:numPr>
          <w:ilvl w:val="0"/>
          <w:numId w:val="12"/>
        </w:numPr>
        <w:pBdr>
          <w:top w:val="single" w:sz="4" w:space="1" w:color="auto"/>
          <w:left w:val="single" w:sz="4" w:space="4" w:color="auto"/>
          <w:bottom w:val="single" w:sz="4" w:space="0" w:color="auto"/>
          <w:right w:val="single" w:sz="4" w:space="4" w:color="auto"/>
        </w:pBdr>
        <w:spacing w:before="0" w:after="0"/>
        <w:rPr>
          <w:rFonts w:cs="Arial"/>
          <w:sz w:val="20"/>
        </w:rPr>
      </w:pPr>
      <w:r w:rsidRPr="00EF548B">
        <w:rPr>
          <w:rFonts w:cs="Arial"/>
          <w:sz w:val="20"/>
        </w:rPr>
        <w:t>demonstrate a conceptual understanding which enables the development and sustaining of an argument;</w:t>
      </w:r>
    </w:p>
    <w:p w:rsidR="00EF548B" w:rsidRPr="00EF548B" w:rsidRDefault="00EF548B" w:rsidP="00EF548B">
      <w:pPr>
        <w:numPr>
          <w:ilvl w:val="0"/>
          <w:numId w:val="12"/>
        </w:numPr>
        <w:pBdr>
          <w:top w:val="single" w:sz="4" w:space="1" w:color="auto"/>
          <w:left w:val="single" w:sz="4" w:space="4" w:color="auto"/>
          <w:bottom w:val="single" w:sz="4" w:space="0" w:color="auto"/>
          <w:right w:val="single" w:sz="4" w:space="4" w:color="auto"/>
        </w:pBdr>
        <w:spacing w:before="0" w:after="0"/>
        <w:rPr>
          <w:rFonts w:cs="Arial"/>
          <w:sz w:val="20"/>
        </w:rPr>
      </w:pPr>
      <w:r w:rsidRPr="00EF548B">
        <w:rPr>
          <w:rFonts w:cs="Arial"/>
          <w:sz w:val="20"/>
        </w:rPr>
        <w:t>describe and comment on particular aspects of recent research and/or scholarship;</w:t>
      </w:r>
    </w:p>
    <w:p w:rsidR="00EF548B" w:rsidRPr="00EF548B" w:rsidRDefault="00EF548B" w:rsidP="00EF548B">
      <w:pPr>
        <w:numPr>
          <w:ilvl w:val="0"/>
          <w:numId w:val="12"/>
        </w:numPr>
        <w:pBdr>
          <w:top w:val="single" w:sz="4" w:space="1" w:color="auto"/>
          <w:left w:val="single" w:sz="4" w:space="4" w:color="auto"/>
          <w:bottom w:val="single" w:sz="4" w:space="0" w:color="auto"/>
          <w:right w:val="single" w:sz="4" w:space="4" w:color="auto"/>
        </w:pBdr>
        <w:spacing w:before="0" w:after="0"/>
        <w:rPr>
          <w:rFonts w:cs="Arial"/>
          <w:sz w:val="20"/>
        </w:rPr>
      </w:pPr>
      <w:r w:rsidRPr="00EF548B">
        <w:rPr>
          <w:rFonts w:cs="Arial"/>
          <w:sz w:val="20"/>
        </w:rPr>
        <w:t>appreciate the uncertainty, ambiguity and limitations of knowledge in the discipline;</w:t>
      </w:r>
    </w:p>
    <w:p w:rsidR="00EF548B" w:rsidRPr="00EF548B" w:rsidRDefault="00EF548B" w:rsidP="00EF548B">
      <w:pPr>
        <w:numPr>
          <w:ilvl w:val="0"/>
          <w:numId w:val="12"/>
        </w:numPr>
        <w:pBdr>
          <w:top w:val="single" w:sz="4" w:space="1" w:color="auto"/>
          <w:left w:val="single" w:sz="4" w:space="4" w:color="auto"/>
          <w:bottom w:val="single" w:sz="4" w:space="0" w:color="auto"/>
          <w:right w:val="single" w:sz="4" w:space="4" w:color="auto"/>
        </w:pBdr>
        <w:spacing w:before="0" w:after="0"/>
        <w:rPr>
          <w:rFonts w:cs="Arial"/>
          <w:sz w:val="20"/>
        </w:rPr>
      </w:pPr>
      <w:r w:rsidRPr="00EF548B">
        <w:rPr>
          <w:rFonts w:cs="Arial"/>
          <w:sz w:val="20"/>
        </w:rPr>
        <w:t>make appropriate use of scholarly reviews and primary sources;</w:t>
      </w:r>
    </w:p>
    <w:p w:rsidR="00EF548B" w:rsidRPr="00EF548B" w:rsidRDefault="00EF548B" w:rsidP="00EF548B">
      <w:pPr>
        <w:numPr>
          <w:ilvl w:val="0"/>
          <w:numId w:val="12"/>
        </w:numPr>
        <w:pBdr>
          <w:top w:val="single" w:sz="4" w:space="1" w:color="auto"/>
          <w:left w:val="single" w:sz="4" w:space="4" w:color="auto"/>
          <w:bottom w:val="single" w:sz="4" w:space="0" w:color="auto"/>
          <w:right w:val="single" w:sz="4" w:space="4" w:color="auto"/>
        </w:pBdr>
        <w:spacing w:before="0" w:after="0"/>
        <w:rPr>
          <w:rFonts w:cs="Arial"/>
          <w:sz w:val="20"/>
        </w:rPr>
      </w:pPr>
      <w:r w:rsidRPr="00EF548B">
        <w:rPr>
          <w:rFonts w:cs="Arial"/>
          <w:sz w:val="20"/>
        </w:rPr>
        <w:t>apply their knowledge and understanding in order to initiate and carry out an extended piece of work or project;</w:t>
      </w:r>
    </w:p>
    <w:p w:rsidR="00EF548B" w:rsidRPr="00EF548B" w:rsidRDefault="00EF548B" w:rsidP="00EF548B">
      <w:pPr>
        <w:numPr>
          <w:ilvl w:val="0"/>
          <w:numId w:val="12"/>
        </w:numPr>
        <w:pBdr>
          <w:top w:val="single" w:sz="4" w:space="1" w:color="auto"/>
          <w:left w:val="single" w:sz="4" w:space="4" w:color="auto"/>
          <w:bottom w:val="single" w:sz="4" w:space="0" w:color="auto"/>
          <w:right w:val="single" w:sz="4" w:space="4" w:color="auto"/>
        </w:pBdr>
        <w:spacing w:before="0" w:after="0"/>
        <w:rPr>
          <w:rFonts w:cs="Arial"/>
          <w:sz w:val="20"/>
        </w:rPr>
      </w:pPr>
      <w:r w:rsidRPr="00EF548B">
        <w:rPr>
          <w:rFonts w:cs="Arial"/>
          <w:sz w:val="20"/>
        </w:rPr>
        <w:t>conform to professional boundaries and norms where applicable;</w:t>
      </w:r>
    </w:p>
    <w:p w:rsidR="0047312E" w:rsidRPr="00037084" w:rsidRDefault="0047312E" w:rsidP="0047312E">
      <w:pPr>
        <w:pBdr>
          <w:top w:val="single" w:sz="4" w:space="1" w:color="auto"/>
          <w:left w:val="single" w:sz="4" w:space="4" w:color="auto"/>
          <w:bottom w:val="single" w:sz="4" w:space="0" w:color="auto"/>
          <w:right w:val="single" w:sz="4" w:space="4" w:color="auto"/>
        </w:pBdr>
        <w:rPr>
          <w:rFonts w:cs="Arial"/>
          <w:sz w:val="20"/>
        </w:rPr>
      </w:pPr>
    </w:p>
    <w:p w:rsidR="0047312E" w:rsidRPr="00037084" w:rsidRDefault="0047312E" w:rsidP="0047312E">
      <w:pPr>
        <w:jc w:val="center"/>
        <w:rPr>
          <w:rFonts w:cs="Arial"/>
          <w:b/>
          <w:sz w:val="20"/>
        </w:rPr>
      </w:pPr>
    </w:p>
    <w:p w:rsidR="0047312E" w:rsidRPr="00037084" w:rsidRDefault="0047312E" w:rsidP="0047312E">
      <w:pPr>
        <w:rPr>
          <w:rFonts w:cs="Arial"/>
          <w:b/>
          <w:sz w:val="20"/>
        </w:rPr>
      </w:pPr>
      <w:r w:rsidRPr="00037084">
        <w:rPr>
          <w:rFonts w:cs="Arial"/>
          <w:b/>
          <w:sz w:val="20"/>
        </w:rPr>
        <w:t>Transferable (Key) Skills</w:t>
      </w:r>
    </w:p>
    <w:p w:rsidR="0047312E" w:rsidRPr="00037084" w:rsidRDefault="0047312E" w:rsidP="0047312E">
      <w:pPr>
        <w:pBdr>
          <w:top w:val="single" w:sz="4" w:space="1" w:color="auto"/>
          <w:left w:val="single" w:sz="4" w:space="4" w:color="auto"/>
          <w:bottom w:val="single" w:sz="4" w:space="15" w:color="auto"/>
          <w:right w:val="single" w:sz="4" w:space="4" w:color="auto"/>
        </w:pBdr>
        <w:rPr>
          <w:rFonts w:cs="Arial"/>
          <w:b/>
          <w:sz w:val="20"/>
        </w:rPr>
      </w:pPr>
      <w:r w:rsidRPr="00037084">
        <w:rPr>
          <w:rFonts w:cs="Arial"/>
          <w:b/>
          <w:sz w:val="20"/>
        </w:rPr>
        <w:t>Students will have had the opportunity to acquire, as defined in the modules specified for the programme:</w:t>
      </w:r>
    </w:p>
    <w:p w:rsidR="00EF548B" w:rsidRPr="00EF548B" w:rsidRDefault="00EF548B" w:rsidP="00EF548B">
      <w:pPr>
        <w:numPr>
          <w:ilvl w:val="0"/>
          <w:numId w:val="14"/>
        </w:numPr>
        <w:pBdr>
          <w:top w:val="single" w:sz="4" w:space="1" w:color="auto"/>
          <w:left w:val="single" w:sz="4" w:space="4" w:color="auto"/>
          <w:bottom w:val="single" w:sz="4" w:space="15" w:color="auto"/>
          <w:right w:val="single" w:sz="4" w:space="4" w:color="auto"/>
        </w:pBdr>
        <w:spacing w:before="0" w:after="0"/>
        <w:rPr>
          <w:rFonts w:cs="Arial"/>
          <w:sz w:val="20"/>
        </w:rPr>
      </w:pPr>
      <w:r w:rsidRPr="00EF548B">
        <w:rPr>
          <w:rFonts w:cs="Arial"/>
          <w:sz w:val="20"/>
        </w:rPr>
        <w:t xml:space="preserve">the transferable/key/generic skills necessary for employment related to the area(s) studied; </w:t>
      </w:r>
    </w:p>
    <w:p w:rsidR="00EF548B" w:rsidRPr="00EF548B" w:rsidRDefault="00EF548B" w:rsidP="00EF548B">
      <w:pPr>
        <w:numPr>
          <w:ilvl w:val="0"/>
          <w:numId w:val="14"/>
        </w:numPr>
        <w:pBdr>
          <w:top w:val="single" w:sz="4" w:space="1" w:color="auto"/>
          <w:left w:val="single" w:sz="4" w:space="4" w:color="auto"/>
          <w:bottom w:val="single" w:sz="4" w:space="15" w:color="auto"/>
          <w:right w:val="single" w:sz="4" w:space="4" w:color="auto"/>
        </w:pBdr>
        <w:spacing w:before="0" w:after="0"/>
        <w:rPr>
          <w:rFonts w:cs="Arial"/>
          <w:sz w:val="20"/>
        </w:rPr>
      </w:pPr>
      <w:r w:rsidRPr="00EF548B">
        <w:rPr>
          <w:rFonts w:cs="Arial"/>
          <w:sz w:val="20"/>
        </w:rPr>
        <w:t>the exercise of initiative and personal responsibility;</w:t>
      </w:r>
    </w:p>
    <w:p w:rsidR="00EF548B" w:rsidRPr="00EF548B" w:rsidRDefault="00EF548B" w:rsidP="00EF548B">
      <w:pPr>
        <w:numPr>
          <w:ilvl w:val="0"/>
          <w:numId w:val="14"/>
        </w:numPr>
        <w:pBdr>
          <w:top w:val="single" w:sz="4" w:space="1" w:color="auto"/>
          <w:left w:val="single" w:sz="4" w:space="4" w:color="auto"/>
          <w:bottom w:val="single" w:sz="4" w:space="15" w:color="auto"/>
          <w:right w:val="single" w:sz="4" w:space="4" w:color="auto"/>
        </w:pBdr>
        <w:spacing w:before="0" w:after="0"/>
        <w:rPr>
          <w:rFonts w:cs="Arial"/>
          <w:sz w:val="20"/>
        </w:rPr>
      </w:pPr>
      <w:r w:rsidRPr="00EF548B">
        <w:rPr>
          <w:rFonts w:cs="Arial"/>
          <w:sz w:val="20"/>
        </w:rPr>
        <w:t>the deployment of decision making skills in complex and unpredictable situations;</w:t>
      </w:r>
    </w:p>
    <w:p w:rsidR="00EF548B" w:rsidRPr="00EF548B" w:rsidRDefault="00EF548B" w:rsidP="00EF548B">
      <w:pPr>
        <w:numPr>
          <w:ilvl w:val="0"/>
          <w:numId w:val="14"/>
        </w:numPr>
        <w:pBdr>
          <w:top w:val="single" w:sz="4" w:space="1" w:color="auto"/>
          <w:left w:val="single" w:sz="4" w:space="4" w:color="auto"/>
          <w:bottom w:val="single" w:sz="4" w:space="15" w:color="auto"/>
          <w:right w:val="single" w:sz="4" w:space="4" w:color="auto"/>
        </w:pBdr>
        <w:spacing w:before="0" w:after="0"/>
        <w:rPr>
          <w:rFonts w:cs="Arial"/>
          <w:sz w:val="20"/>
        </w:rPr>
      </w:pPr>
      <w:r w:rsidRPr="00EF548B">
        <w:rPr>
          <w:rFonts w:cs="Arial"/>
          <w:sz w:val="20"/>
        </w:rPr>
        <w:t>the communication of information, ideas, problems and solutions in a variety of ways to a variety of audiences;</w:t>
      </w:r>
    </w:p>
    <w:p w:rsidR="00EF548B" w:rsidRPr="00EF548B" w:rsidRDefault="00EF548B" w:rsidP="00EF548B">
      <w:pPr>
        <w:numPr>
          <w:ilvl w:val="0"/>
          <w:numId w:val="14"/>
        </w:numPr>
        <w:pBdr>
          <w:top w:val="single" w:sz="4" w:space="1" w:color="auto"/>
          <w:left w:val="single" w:sz="4" w:space="4" w:color="auto"/>
          <w:bottom w:val="single" w:sz="4" w:space="15" w:color="auto"/>
          <w:right w:val="single" w:sz="4" w:space="4" w:color="auto"/>
        </w:pBdr>
        <w:spacing w:before="0" w:after="0"/>
        <w:rPr>
          <w:rFonts w:cs="Arial"/>
          <w:b/>
          <w:sz w:val="20"/>
        </w:rPr>
      </w:pPr>
      <w:r w:rsidRPr="00EF548B">
        <w:rPr>
          <w:rFonts w:cs="Arial"/>
          <w:sz w:val="20"/>
        </w:rPr>
        <w:t>the ability to undertake appropriate further training of a professional or equivalent nature;</w:t>
      </w:r>
    </w:p>
    <w:p w:rsidR="0047312E" w:rsidRPr="00037084" w:rsidRDefault="00EF548B" w:rsidP="0047312E">
      <w:pPr>
        <w:rPr>
          <w:rFonts w:cs="Arial"/>
          <w:b/>
          <w:sz w:val="20"/>
        </w:rPr>
      </w:pPr>
      <w:r>
        <w:rPr>
          <w:rFonts w:cs="Arial"/>
          <w:b/>
          <w:sz w:val="20"/>
        </w:rPr>
        <w:br/>
      </w:r>
      <w:r w:rsidR="0047312E" w:rsidRPr="00037084">
        <w:rPr>
          <w:rFonts w:cs="Arial"/>
          <w:b/>
          <w:sz w:val="20"/>
        </w:rPr>
        <w:t>Assessment</w:t>
      </w:r>
    </w:p>
    <w:p w:rsidR="0047312E" w:rsidRDefault="0047312E" w:rsidP="0047312E">
      <w:pPr>
        <w:pBdr>
          <w:top w:val="single" w:sz="4" w:space="1" w:color="auto"/>
          <w:left w:val="single" w:sz="4" w:space="4" w:color="auto"/>
          <w:bottom w:val="single" w:sz="4" w:space="1" w:color="auto"/>
          <w:right w:val="single" w:sz="4" w:space="4" w:color="auto"/>
        </w:pBdr>
        <w:rPr>
          <w:rFonts w:cs="Arial"/>
          <w:sz w:val="20"/>
        </w:rPr>
      </w:pPr>
      <w:r w:rsidRPr="00037084">
        <w:rPr>
          <w:rFonts w:cs="Arial"/>
          <w:b/>
          <w:sz w:val="20"/>
        </w:rPr>
        <w:t>Achievement will be assessed by a variety of methods in accordance with the learning outcomes of the modules specified for the year/programme and will include</w:t>
      </w:r>
      <w:r>
        <w:rPr>
          <w:rFonts w:cs="Arial"/>
          <w:b/>
          <w:sz w:val="20"/>
        </w:rPr>
        <w:t>:</w:t>
      </w:r>
    </w:p>
    <w:p w:rsidR="00EF548B" w:rsidRPr="00EF548B" w:rsidRDefault="00EF548B" w:rsidP="00EF548B">
      <w:pPr>
        <w:numPr>
          <w:ilvl w:val="0"/>
          <w:numId w:val="13"/>
        </w:numPr>
        <w:pBdr>
          <w:top w:val="single" w:sz="4" w:space="1" w:color="auto"/>
          <w:left w:val="single" w:sz="4" w:space="4" w:color="auto"/>
          <w:bottom w:val="single" w:sz="4" w:space="1" w:color="auto"/>
          <w:right w:val="single" w:sz="4" w:space="4" w:color="auto"/>
        </w:pBdr>
        <w:spacing w:before="0" w:after="0"/>
        <w:rPr>
          <w:rFonts w:cs="Arial"/>
          <w:sz w:val="20"/>
        </w:rPr>
      </w:pPr>
      <w:r w:rsidRPr="00EF548B">
        <w:rPr>
          <w:rFonts w:cs="Arial"/>
          <w:sz w:val="20"/>
        </w:rPr>
        <w:t>demonstrating the ability to apply a broad range of aspects of the discipline;</w:t>
      </w:r>
    </w:p>
    <w:p w:rsidR="00EF548B" w:rsidRPr="00EF548B" w:rsidRDefault="00EF548B" w:rsidP="00EF548B">
      <w:pPr>
        <w:numPr>
          <w:ilvl w:val="0"/>
          <w:numId w:val="13"/>
        </w:numPr>
        <w:pBdr>
          <w:top w:val="single" w:sz="4" w:space="1" w:color="auto"/>
          <w:left w:val="single" w:sz="4" w:space="4" w:color="auto"/>
          <w:bottom w:val="single" w:sz="4" w:space="1" w:color="auto"/>
          <w:right w:val="single" w:sz="4" w:space="4" w:color="auto"/>
        </w:pBdr>
        <w:spacing w:before="0" w:after="0"/>
        <w:rPr>
          <w:rFonts w:cs="Arial"/>
          <w:sz w:val="20"/>
        </w:rPr>
      </w:pPr>
      <w:r w:rsidRPr="00EF548B">
        <w:rPr>
          <w:rFonts w:cs="Arial"/>
          <w:sz w:val="20"/>
        </w:rPr>
        <w:t>work that draws on a wide variety of material;</w:t>
      </w:r>
    </w:p>
    <w:p w:rsidR="00EF548B" w:rsidRPr="00EF548B" w:rsidRDefault="00EF548B" w:rsidP="00EF548B">
      <w:pPr>
        <w:numPr>
          <w:ilvl w:val="0"/>
          <w:numId w:val="13"/>
        </w:numPr>
        <w:pBdr>
          <w:top w:val="single" w:sz="4" w:space="1" w:color="auto"/>
          <w:left w:val="single" w:sz="4" w:space="4" w:color="auto"/>
          <w:bottom w:val="single" w:sz="4" w:space="1" w:color="auto"/>
          <w:right w:val="single" w:sz="4" w:space="4" w:color="auto"/>
        </w:pBdr>
        <w:spacing w:before="0" w:after="0"/>
        <w:rPr>
          <w:rFonts w:cs="Arial"/>
          <w:sz w:val="20"/>
        </w:rPr>
      </w:pPr>
      <w:r w:rsidRPr="00EF548B">
        <w:rPr>
          <w:rFonts w:cs="Arial"/>
          <w:sz w:val="20"/>
        </w:rPr>
        <w:t>the ability to evaluate and criticise received opinion;</w:t>
      </w:r>
    </w:p>
    <w:p w:rsidR="00EF548B" w:rsidRPr="00EF548B" w:rsidRDefault="00EF548B" w:rsidP="00EF548B">
      <w:pPr>
        <w:numPr>
          <w:ilvl w:val="0"/>
          <w:numId w:val="13"/>
        </w:numPr>
        <w:pBdr>
          <w:top w:val="single" w:sz="4" w:space="1" w:color="auto"/>
          <w:left w:val="single" w:sz="4" w:space="4" w:color="auto"/>
          <w:bottom w:val="single" w:sz="4" w:space="1" w:color="auto"/>
          <w:right w:val="single" w:sz="4" w:space="4" w:color="auto"/>
        </w:pBdr>
        <w:spacing w:before="0" w:after="0"/>
        <w:rPr>
          <w:rFonts w:cs="Arial"/>
          <w:sz w:val="20"/>
        </w:rPr>
      </w:pPr>
      <w:r w:rsidRPr="00EF548B">
        <w:rPr>
          <w:rFonts w:cs="Arial"/>
          <w:sz w:val="20"/>
        </w:rPr>
        <w:t>evidence of an ability to conduct independent, in depth enquiry within the discipline;</w:t>
      </w:r>
    </w:p>
    <w:p w:rsidR="0047312E" w:rsidRPr="00EF548B" w:rsidRDefault="00EF548B" w:rsidP="0047312E">
      <w:pPr>
        <w:numPr>
          <w:ilvl w:val="0"/>
          <w:numId w:val="13"/>
        </w:numPr>
        <w:pBdr>
          <w:top w:val="single" w:sz="4" w:space="1" w:color="auto"/>
          <w:left w:val="single" w:sz="4" w:space="4" w:color="auto"/>
          <w:bottom w:val="single" w:sz="4" w:space="1" w:color="auto"/>
          <w:right w:val="single" w:sz="4" w:space="4" w:color="auto"/>
        </w:pBdr>
        <w:spacing w:before="0" w:after="0"/>
        <w:rPr>
          <w:rFonts w:cs="Arial"/>
          <w:i/>
          <w:sz w:val="20"/>
        </w:rPr>
      </w:pPr>
      <w:r w:rsidRPr="00EF548B">
        <w:rPr>
          <w:rFonts w:cs="Arial"/>
          <w:sz w:val="20"/>
        </w:rPr>
        <w:t>work that is typically both evaluative and creative;</w:t>
      </w:r>
      <w:r w:rsidRPr="00EF548B">
        <w:rPr>
          <w:rFonts w:cs="Arial"/>
          <w:sz w:val="20"/>
        </w:rPr>
        <w:br/>
      </w:r>
    </w:p>
    <w:p w:rsidR="0047312E" w:rsidRDefault="00EF548B" w:rsidP="00742B21">
      <w:pPr>
        <w:rPr>
          <w:rFonts w:ascii="Times New Roman" w:hAnsi="Times New Roman"/>
          <w:sz w:val="24"/>
        </w:rPr>
      </w:pPr>
      <w:r>
        <w:rPr>
          <w:rFonts w:cs="Arial"/>
          <w:b/>
          <w:sz w:val="20"/>
        </w:rPr>
        <w:br/>
      </w:r>
    </w:p>
    <w:p w:rsidR="0047312E" w:rsidRDefault="0047312E" w:rsidP="0047312E">
      <w:pPr>
        <w:rPr>
          <w:rFonts w:ascii="Times New Roman" w:hAnsi="Times New Roman"/>
          <w:sz w:val="24"/>
        </w:rPr>
      </w:pPr>
    </w:p>
    <w:p w:rsidR="00A75C18" w:rsidRDefault="00A75C18">
      <w:pPr>
        <w:spacing w:before="0" w:after="200" w:line="276" w:lineRule="auto"/>
        <w:rPr>
          <w:rFonts w:cs="Arial"/>
          <w:sz w:val="20"/>
        </w:rPr>
      </w:pPr>
      <w:r>
        <w:rPr>
          <w:rFonts w:cs="Arial"/>
          <w:sz w:val="20"/>
        </w:rPr>
        <w:br w:type="page"/>
      </w:r>
    </w:p>
    <w:p w:rsidR="00A75C18" w:rsidRDefault="00A75C18" w:rsidP="00055543">
      <w:pPr>
        <w:tabs>
          <w:tab w:val="left" w:pos="4248"/>
          <w:tab w:val="left" w:pos="9693"/>
        </w:tabs>
        <w:rPr>
          <w:rFonts w:cs="Arial"/>
          <w:b/>
          <w:sz w:val="20"/>
        </w:rPr>
        <w:sectPr w:rsidR="00A75C18" w:rsidSect="000B0F38">
          <w:pgSz w:w="11906" w:h="16838" w:code="9"/>
          <w:pgMar w:top="720" w:right="720" w:bottom="720" w:left="720" w:header="2155" w:footer="709" w:gutter="0"/>
          <w:cols w:space="708"/>
          <w:docGrid w:linePitch="360"/>
        </w:sectPr>
      </w:pPr>
    </w:p>
    <w:tbl>
      <w:tblPr>
        <w:tblW w:w="0" w:type="auto"/>
        <w:tblLayout w:type="fixed"/>
        <w:tblLook w:val="0000" w:firstRow="0" w:lastRow="0" w:firstColumn="0" w:lastColumn="0" w:noHBand="0" w:noVBand="0"/>
      </w:tblPr>
      <w:tblGrid>
        <w:gridCol w:w="14026"/>
      </w:tblGrid>
      <w:tr w:rsidR="009E68D9" w:rsidRPr="00037084" w:rsidTr="00182633">
        <w:trPr>
          <w:cantSplit/>
        </w:trPr>
        <w:tc>
          <w:tcPr>
            <w:tcW w:w="1402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9E68D9" w:rsidRPr="00037084" w:rsidRDefault="009E68D9" w:rsidP="00534762">
            <w:pPr>
              <w:rPr>
                <w:rFonts w:cs="Arial"/>
                <w:b/>
                <w:sz w:val="20"/>
              </w:rPr>
            </w:pPr>
            <w:r w:rsidRPr="00037084">
              <w:rPr>
                <w:rFonts w:cs="Arial"/>
                <w:b/>
                <w:sz w:val="20"/>
              </w:rPr>
              <w:lastRenderedPageBreak/>
              <w:t xml:space="preserve">Programme Year 3 : </w:t>
            </w:r>
            <w:r>
              <w:rPr>
                <w:rFonts w:cs="Arial"/>
                <w:b/>
                <w:sz w:val="20"/>
              </w:rPr>
              <w:t>Honours</w:t>
            </w:r>
            <w:r w:rsidRPr="00037084">
              <w:rPr>
                <w:rFonts w:cs="Arial"/>
                <w:b/>
                <w:sz w:val="20"/>
              </w:rPr>
              <w:t xml:space="preserve"> degree</w:t>
            </w:r>
            <w:r w:rsidR="00D83244">
              <w:rPr>
                <w:rFonts w:cs="Arial"/>
                <w:b/>
                <w:sz w:val="20"/>
              </w:rPr>
              <w:t xml:space="preserve"> </w:t>
            </w:r>
            <w:r w:rsidR="00327EF7">
              <w:rPr>
                <w:rFonts w:cs="Arial"/>
                <w:b/>
                <w:sz w:val="20"/>
              </w:rPr>
              <w:t xml:space="preserve">(FHEQ Level 6)  </w:t>
            </w:r>
            <w:r w:rsidR="00D83244" w:rsidRPr="00D83244">
              <w:rPr>
                <w:rFonts w:cs="Arial"/>
                <w:b/>
                <w:sz w:val="24"/>
                <w:szCs w:val="24"/>
                <w:highlight w:val="yellow"/>
              </w:rPr>
              <w:t>3</w:t>
            </w:r>
            <w:r w:rsidR="00411897">
              <w:rPr>
                <w:rFonts w:cs="Arial"/>
                <w:b/>
                <w:sz w:val="24"/>
                <w:szCs w:val="24"/>
                <w:highlight w:val="yellow"/>
              </w:rPr>
              <w:t>8</w:t>
            </w:r>
          </w:p>
        </w:tc>
      </w:tr>
    </w:tbl>
    <w:p w:rsidR="00055543" w:rsidRPr="004D04A4" w:rsidRDefault="009E68D9" w:rsidP="00055543">
      <w:pPr>
        <w:tabs>
          <w:tab w:val="left" w:pos="4248"/>
          <w:tab w:val="left" w:pos="9693"/>
        </w:tabs>
        <w:rPr>
          <w:rFonts w:cs="Arial"/>
          <w:b/>
          <w:sz w:val="20"/>
        </w:rPr>
      </w:pPr>
      <w:r>
        <w:rPr>
          <w:rFonts w:cs="Arial"/>
          <w:b/>
          <w:sz w:val="20"/>
        </w:rPr>
        <w:br/>
      </w:r>
      <w:r w:rsidR="00055543" w:rsidRPr="004D04A4">
        <w:rPr>
          <w:rFonts w:cs="Arial"/>
          <w:b/>
          <w:sz w:val="20"/>
        </w:rPr>
        <w:t xml:space="preserve">Candidates will be required to study the following </w:t>
      </w:r>
      <w:r w:rsidR="00055543" w:rsidRPr="004D04A4">
        <w:rPr>
          <w:rFonts w:cs="Arial"/>
          <w:b/>
          <w:i/>
          <w:sz w:val="20"/>
        </w:rPr>
        <w:t xml:space="preserve">compulsory </w:t>
      </w:r>
      <w:r w:rsidR="00055543" w:rsidRPr="004D04A4">
        <w:rPr>
          <w:rFonts w:cs="Arial"/>
          <w:b/>
          <w:sz w:val="20"/>
        </w:rPr>
        <w:t>modules: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42"/>
        <w:gridCol w:w="4820"/>
        <w:gridCol w:w="850"/>
        <w:gridCol w:w="993"/>
        <w:gridCol w:w="992"/>
        <w:gridCol w:w="1276"/>
        <w:gridCol w:w="1134"/>
        <w:gridCol w:w="1559"/>
        <w:gridCol w:w="1276"/>
      </w:tblGrid>
      <w:tr w:rsidR="00055543" w:rsidRPr="004D04A4" w:rsidTr="000B0F38">
        <w:trPr>
          <w:cantSplit/>
          <w:trHeight w:val="867"/>
        </w:trPr>
        <w:tc>
          <w:tcPr>
            <w:tcW w:w="1242" w:type="dxa"/>
          </w:tcPr>
          <w:p w:rsidR="00055543" w:rsidRPr="004D04A4" w:rsidRDefault="00055543" w:rsidP="000B0F38">
            <w:pPr>
              <w:jc w:val="center"/>
              <w:rPr>
                <w:rFonts w:cs="Arial"/>
                <w:b/>
                <w:sz w:val="18"/>
                <w:szCs w:val="18"/>
              </w:rPr>
            </w:pPr>
            <w:r w:rsidRPr="004D04A4">
              <w:rPr>
                <w:rFonts w:cs="Arial"/>
                <w:b/>
                <w:sz w:val="18"/>
                <w:szCs w:val="18"/>
              </w:rPr>
              <w:t>Code</w:t>
            </w:r>
          </w:p>
        </w:tc>
        <w:tc>
          <w:tcPr>
            <w:tcW w:w="4820" w:type="dxa"/>
          </w:tcPr>
          <w:p w:rsidR="00055543" w:rsidRPr="004D04A4" w:rsidRDefault="00055543" w:rsidP="000B0F38">
            <w:pPr>
              <w:jc w:val="center"/>
              <w:rPr>
                <w:rFonts w:cs="Arial"/>
                <w:b/>
                <w:sz w:val="18"/>
                <w:szCs w:val="18"/>
              </w:rPr>
            </w:pPr>
            <w:r w:rsidRPr="004D04A4">
              <w:rPr>
                <w:rFonts w:cs="Arial"/>
                <w:b/>
                <w:sz w:val="18"/>
                <w:szCs w:val="18"/>
              </w:rPr>
              <w:t>Title</w:t>
            </w:r>
          </w:p>
        </w:tc>
        <w:tc>
          <w:tcPr>
            <w:tcW w:w="850" w:type="dxa"/>
          </w:tcPr>
          <w:p w:rsidR="00055543" w:rsidRPr="004D04A4" w:rsidRDefault="00055543" w:rsidP="000B0F38">
            <w:pPr>
              <w:jc w:val="center"/>
              <w:rPr>
                <w:rFonts w:cs="Arial"/>
                <w:b/>
                <w:sz w:val="18"/>
                <w:szCs w:val="18"/>
              </w:rPr>
            </w:pPr>
            <w:r w:rsidRPr="004D04A4">
              <w:rPr>
                <w:rFonts w:cs="Arial"/>
                <w:b/>
                <w:sz w:val="18"/>
                <w:szCs w:val="18"/>
              </w:rPr>
              <w:t>Credits</w:t>
            </w:r>
          </w:p>
        </w:tc>
        <w:tc>
          <w:tcPr>
            <w:tcW w:w="993" w:type="dxa"/>
          </w:tcPr>
          <w:p w:rsidR="00055543" w:rsidRPr="004D04A4" w:rsidRDefault="00055543" w:rsidP="000B0F38">
            <w:pPr>
              <w:jc w:val="center"/>
              <w:rPr>
                <w:rFonts w:cs="Arial"/>
                <w:b/>
                <w:sz w:val="18"/>
                <w:szCs w:val="18"/>
              </w:rPr>
            </w:pPr>
            <w:r w:rsidRPr="004D04A4">
              <w:rPr>
                <w:rFonts w:cs="Arial"/>
                <w:b/>
                <w:sz w:val="18"/>
                <w:szCs w:val="18"/>
              </w:rPr>
              <w:t>New Module   (Y / N)</w:t>
            </w:r>
          </w:p>
        </w:tc>
        <w:tc>
          <w:tcPr>
            <w:tcW w:w="992" w:type="dxa"/>
          </w:tcPr>
          <w:p w:rsidR="00055543" w:rsidRPr="004D04A4" w:rsidRDefault="00055543" w:rsidP="000B0F38">
            <w:pPr>
              <w:jc w:val="center"/>
              <w:rPr>
                <w:rFonts w:cs="Arial"/>
                <w:b/>
                <w:sz w:val="18"/>
                <w:szCs w:val="18"/>
              </w:rPr>
            </w:pPr>
            <w:r w:rsidRPr="004D04A4">
              <w:rPr>
                <w:rFonts w:cs="Arial"/>
                <w:b/>
                <w:sz w:val="18"/>
                <w:szCs w:val="18"/>
              </w:rPr>
              <w:t>Pre-requisite for:</w:t>
            </w:r>
          </w:p>
        </w:tc>
        <w:tc>
          <w:tcPr>
            <w:tcW w:w="1276" w:type="dxa"/>
          </w:tcPr>
          <w:p w:rsidR="00055543" w:rsidRPr="004D04A4" w:rsidRDefault="00055543" w:rsidP="000B0F38">
            <w:pPr>
              <w:jc w:val="center"/>
              <w:rPr>
                <w:rFonts w:cs="Arial"/>
                <w:b/>
                <w:sz w:val="18"/>
                <w:szCs w:val="18"/>
              </w:rPr>
            </w:pPr>
            <w:r w:rsidRPr="004D04A4">
              <w:rPr>
                <w:rFonts w:cs="Arial"/>
                <w:b/>
                <w:sz w:val="18"/>
                <w:szCs w:val="18"/>
              </w:rPr>
              <w:t>Co-requisite for:</w:t>
            </w:r>
          </w:p>
        </w:tc>
        <w:tc>
          <w:tcPr>
            <w:tcW w:w="1134" w:type="dxa"/>
          </w:tcPr>
          <w:p w:rsidR="00055543" w:rsidRPr="004D04A4" w:rsidRDefault="00055543" w:rsidP="000B0F38">
            <w:pPr>
              <w:pStyle w:val="BodyText2"/>
              <w:rPr>
                <w:rFonts w:ascii="Arial" w:hAnsi="Arial" w:cs="Arial"/>
                <w:sz w:val="18"/>
                <w:szCs w:val="18"/>
              </w:rPr>
            </w:pPr>
            <w:r>
              <w:rPr>
                <w:rFonts w:ascii="Arial" w:hAnsi="Arial" w:cs="Arial"/>
                <w:sz w:val="18"/>
                <w:szCs w:val="18"/>
              </w:rPr>
              <w:t>Semester 1, 2, or 3</w:t>
            </w:r>
          </w:p>
        </w:tc>
        <w:tc>
          <w:tcPr>
            <w:tcW w:w="1559" w:type="dxa"/>
          </w:tcPr>
          <w:p w:rsidR="00055543" w:rsidRPr="00282D06" w:rsidRDefault="00055543" w:rsidP="000B0F38">
            <w:pPr>
              <w:jc w:val="center"/>
              <w:rPr>
                <w:rFonts w:cs="Arial"/>
                <w:b/>
                <w:sz w:val="18"/>
                <w:szCs w:val="18"/>
              </w:rPr>
            </w:pPr>
            <w:r w:rsidRPr="00282D06">
              <w:rPr>
                <w:rFonts w:cs="Arial"/>
                <w:b/>
                <w:sz w:val="18"/>
                <w:szCs w:val="18"/>
              </w:rPr>
              <w:t>Pass required for progression</w:t>
            </w:r>
            <w:r>
              <w:rPr>
                <w:rFonts w:cs="Arial"/>
                <w:b/>
                <w:sz w:val="18"/>
                <w:szCs w:val="18"/>
              </w:rPr>
              <w:t>/ award (Y/N</w:t>
            </w:r>
            <w:r w:rsidRPr="00282D06">
              <w:rPr>
                <w:rFonts w:cs="Arial"/>
                <w:b/>
                <w:sz w:val="18"/>
                <w:szCs w:val="18"/>
              </w:rPr>
              <w:t>)</w:t>
            </w:r>
          </w:p>
        </w:tc>
        <w:tc>
          <w:tcPr>
            <w:tcW w:w="1276" w:type="dxa"/>
          </w:tcPr>
          <w:p w:rsidR="00055543" w:rsidRDefault="00055543" w:rsidP="000B0F38">
            <w:pPr>
              <w:jc w:val="center"/>
              <w:rPr>
                <w:rFonts w:cs="Arial"/>
                <w:b/>
                <w:sz w:val="18"/>
                <w:szCs w:val="18"/>
              </w:rPr>
            </w:pPr>
            <w:r>
              <w:rPr>
                <w:rFonts w:cs="Arial"/>
                <w:b/>
                <w:sz w:val="18"/>
                <w:szCs w:val="18"/>
              </w:rPr>
              <w:t>Module sequence</w:t>
            </w:r>
            <w:r>
              <w:rPr>
                <w:rFonts w:cs="Arial"/>
                <w:b/>
                <w:sz w:val="18"/>
                <w:szCs w:val="18"/>
              </w:rPr>
              <w:br/>
            </w:r>
            <w:r w:rsidRPr="00917C58">
              <w:rPr>
                <w:rFonts w:cs="Arial"/>
                <w:sz w:val="18"/>
                <w:szCs w:val="18"/>
              </w:rPr>
              <w:t>(P/T mode only)</w:t>
            </w:r>
          </w:p>
        </w:tc>
      </w:tr>
      <w:tr w:rsidR="00055543" w:rsidRPr="004D04A4" w:rsidTr="000B0F38">
        <w:trPr>
          <w:cantSplit/>
          <w:trHeight w:val="260"/>
        </w:trPr>
        <w:tc>
          <w:tcPr>
            <w:tcW w:w="1242" w:type="dxa"/>
          </w:tcPr>
          <w:p w:rsidR="00055543" w:rsidRPr="004D04A4" w:rsidRDefault="00055543" w:rsidP="000B0F38">
            <w:pPr>
              <w:rPr>
                <w:sz w:val="20"/>
              </w:rPr>
            </w:pPr>
          </w:p>
        </w:tc>
        <w:tc>
          <w:tcPr>
            <w:tcW w:w="4820" w:type="dxa"/>
          </w:tcPr>
          <w:p w:rsidR="00055543" w:rsidRPr="004D04A4" w:rsidRDefault="00055543" w:rsidP="000B0F38">
            <w:pPr>
              <w:rPr>
                <w:rFonts w:cs="Arial"/>
                <w:b/>
                <w:sz w:val="20"/>
              </w:rPr>
            </w:pPr>
          </w:p>
        </w:tc>
        <w:tc>
          <w:tcPr>
            <w:tcW w:w="850" w:type="dxa"/>
          </w:tcPr>
          <w:p w:rsidR="00055543" w:rsidRPr="004D04A4" w:rsidRDefault="00055543" w:rsidP="000B0F38">
            <w:pPr>
              <w:rPr>
                <w:rFonts w:cs="Arial"/>
                <w:b/>
                <w:sz w:val="20"/>
              </w:rPr>
            </w:pPr>
          </w:p>
        </w:tc>
        <w:tc>
          <w:tcPr>
            <w:tcW w:w="993" w:type="dxa"/>
          </w:tcPr>
          <w:p w:rsidR="00055543" w:rsidRPr="004D04A4" w:rsidRDefault="00055543" w:rsidP="000B0F38">
            <w:pPr>
              <w:jc w:val="center"/>
              <w:rPr>
                <w:rFonts w:cs="Arial"/>
                <w:b/>
                <w:sz w:val="20"/>
              </w:rPr>
            </w:pPr>
          </w:p>
        </w:tc>
        <w:tc>
          <w:tcPr>
            <w:tcW w:w="992" w:type="dxa"/>
          </w:tcPr>
          <w:p w:rsidR="00055543" w:rsidRPr="004D04A4" w:rsidRDefault="00055543" w:rsidP="000B0F38">
            <w:pPr>
              <w:rPr>
                <w:rFonts w:cs="Arial"/>
                <w:b/>
                <w:sz w:val="20"/>
              </w:rPr>
            </w:pPr>
          </w:p>
        </w:tc>
        <w:tc>
          <w:tcPr>
            <w:tcW w:w="1276" w:type="dxa"/>
          </w:tcPr>
          <w:p w:rsidR="00055543" w:rsidRPr="004D04A4" w:rsidRDefault="00055543" w:rsidP="000B0F38">
            <w:pPr>
              <w:rPr>
                <w:rFonts w:cs="Arial"/>
                <w:b/>
                <w:sz w:val="20"/>
              </w:rPr>
            </w:pPr>
          </w:p>
        </w:tc>
        <w:tc>
          <w:tcPr>
            <w:tcW w:w="1134" w:type="dxa"/>
          </w:tcPr>
          <w:p w:rsidR="00055543" w:rsidRPr="004D04A4" w:rsidRDefault="00055543" w:rsidP="000B0F38">
            <w:pPr>
              <w:rPr>
                <w:rFonts w:cs="Arial"/>
                <w:b/>
                <w:sz w:val="20"/>
              </w:rPr>
            </w:pPr>
          </w:p>
        </w:tc>
        <w:tc>
          <w:tcPr>
            <w:tcW w:w="1559" w:type="dxa"/>
          </w:tcPr>
          <w:p w:rsidR="00055543" w:rsidRPr="004D04A4" w:rsidRDefault="00055543" w:rsidP="000B0F38">
            <w:pPr>
              <w:rPr>
                <w:rFonts w:cs="Arial"/>
                <w:b/>
                <w:sz w:val="20"/>
              </w:rPr>
            </w:pPr>
          </w:p>
        </w:tc>
        <w:tc>
          <w:tcPr>
            <w:tcW w:w="1276" w:type="dxa"/>
          </w:tcPr>
          <w:p w:rsidR="00055543" w:rsidRPr="004D04A4" w:rsidRDefault="00055543" w:rsidP="000B0F38">
            <w:pPr>
              <w:rPr>
                <w:rFonts w:cs="Arial"/>
                <w:b/>
                <w:sz w:val="20"/>
              </w:rPr>
            </w:pPr>
          </w:p>
        </w:tc>
      </w:tr>
      <w:tr w:rsidR="00055543" w:rsidRPr="004D04A4" w:rsidTr="000B0F38">
        <w:trPr>
          <w:cantSplit/>
          <w:trHeight w:val="260"/>
        </w:trPr>
        <w:tc>
          <w:tcPr>
            <w:tcW w:w="1242" w:type="dxa"/>
          </w:tcPr>
          <w:p w:rsidR="00055543" w:rsidRPr="004D04A4" w:rsidRDefault="00055543" w:rsidP="000B0F38">
            <w:pPr>
              <w:rPr>
                <w:rFonts w:cs="Arial"/>
                <w:b/>
                <w:sz w:val="20"/>
              </w:rPr>
            </w:pPr>
          </w:p>
        </w:tc>
        <w:tc>
          <w:tcPr>
            <w:tcW w:w="4820" w:type="dxa"/>
          </w:tcPr>
          <w:p w:rsidR="00055543" w:rsidRPr="004D04A4" w:rsidRDefault="00055543" w:rsidP="000B0F38">
            <w:pPr>
              <w:rPr>
                <w:rFonts w:cs="Arial"/>
                <w:b/>
                <w:sz w:val="20"/>
              </w:rPr>
            </w:pPr>
          </w:p>
        </w:tc>
        <w:tc>
          <w:tcPr>
            <w:tcW w:w="850" w:type="dxa"/>
          </w:tcPr>
          <w:p w:rsidR="00055543" w:rsidRPr="004D04A4" w:rsidRDefault="00055543" w:rsidP="000B0F38">
            <w:pPr>
              <w:rPr>
                <w:rFonts w:cs="Arial"/>
                <w:b/>
                <w:sz w:val="20"/>
              </w:rPr>
            </w:pPr>
          </w:p>
        </w:tc>
        <w:tc>
          <w:tcPr>
            <w:tcW w:w="993" w:type="dxa"/>
          </w:tcPr>
          <w:p w:rsidR="00055543" w:rsidRPr="004D04A4" w:rsidRDefault="00055543" w:rsidP="000B0F38">
            <w:pPr>
              <w:jc w:val="center"/>
              <w:rPr>
                <w:rFonts w:cs="Arial"/>
                <w:b/>
                <w:sz w:val="20"/>
              </w:rPr>
            </w:pPr>
          </w:p>
        </w:tc>
        <w:tc>
          <w:tcPr>
            <w:tcW w:w="992" w:type="dxa"/>
          </w:tcPr>
          <w:p w:rsidR="00055543" w:rsidRPr="004D04A4" w:rsidRDefault="00055543" w:rsidP="000B0F38">
            <w:pPr>
              <w:rPr>
                <w:rFonts w:cs="Arial"/>
                <w:b/>
                <w:sz w:val="20"/>
              </w:rPr>
            </w:pPr>
          </w:p>
        </w:tc>
        <w:tc>
          <w:tcPr>
            <w:tcW w:w="1276" w:type="dxa"/>
          </w:tcPr>
          <w:p w:rsidR="00055543" w:rsidRPr="004D04A4" w:rsidRDefault="00055543" w:rsidP="000B0F38">
            <w:pPr>
              <w:rPr>
                <w:rFonts w:cs="Arial"/>
                <w:b/>
                <w:sz w:val="20"/>
              </w:rPr>
            </w:pPr>
          </w:p>
        </w:tc>
        <w:tc>
          <w:tcPr>
            <w:tcW w:w="1134" w:type="dxa"/>
          </w:tcPr>
          <w:p w:rsidR="00055543" w:rsidRPr="004D04A4" w:rsidRDefault="00055543" w:rsidP="000B0F38">
            <w:pPr>
              <w:rPr>
                <w:rFonts w:cs="Arial"/>
                <w:b/>
                <w:sz w:val="20"/>
              </w:rPr>
            </w:pPr>
          </w:p>
        </w:tc>
        <w:tc>
          <w:tcPr>
            <w:tcW w:w="1559" w:type="dxa"/>
          </w:tcPr>
          <w:p w:rsidR="00055543" w:rsidRPr="004D04A4" w:rsidRDefault="00055543" w:rsidP="000B0F38">
            <w:pPr>
              <w:rPr>
                <w:rFonts w:cs="Arial"/>
                <w:b/>
                <w:sz w:val="20"/>
              </w:rPr>
            </w:pPr>
          </w:p>
        </w:tc>
        <w:tc>
          <w:tcPr>
            <w:tcW w:w="1276" w:type="dxa"/>
          </w:tcPr>
          <w:p w:rsidR="00055543" w:rsidRPr="004D04A4" w:rsidRDefault="00055543" w:rsidP="000B0F38">
            <w:pPr>
              <w:rPr>
                <w:rFonts w:cs="Arial"/>
                <w:b/>
                <w:sz w:val="20"/>
              </w:rPr>
            </w:pPr>
          </w:p>
        </w:tc>
      </w:tr>
      <w:tr w:rsidR="00055543" w:rsidRPr="004D04A4" w:rsidTr="000B0F38">
        <w:trPr>
          <w:cantSplit/>
          <w:trHeight w:val="260"/>
        </w:trPr>
        <w:tc>
          <w:tcPr>
            <w:tcW w:w="1242" w:type="dxa"/>
          </w:tcPr>
          <w:p w:rsidR="00055543" w:rsidRPr="004D04A4" w:rsidRDefault="00055543" w:rsidP="000B0F38">
            <w:pPr>
              <w:rPr>
                <w:rFonts w:cs="Arial"/>
                <w:b/>
                <w:sz w:val="20"/>
              </w:rPr>
            </w:pPr>
          </w:p>
        </w:tc>
        <w:tc>
          <w:tcPr>
            <w:tcW w:w="4820" w:type="dxa"/>
          </w:tcPr>
          <w:p w:rsidR="00055543" w:rsidRPr="004D04A4" w:rsidRDefault="00055543" w:rsidP="000B0F38">
            <w:pPr>
              <w:rPr>
                <w:rFonts w:cs="Arial"/>
                <w:b/>
                <w:sz w:val="20"/>
              </w:rPr>
            </w:pPr>
          </w:p>
        </w:tc>
        <w:tc>
          <w:tcPr>
            <w:tcW w:w="850" w:type="dxa"/>
          </w:tcPr>
          <w:p w:rsidR="00055543" w:rsidRPr="004D04A4" w:rsidRDefault="00055543" w:rsidP="000B0F38">
            <w:pPr>
              <w:rPr>
                <w:rFonts w:cs="Arial"/>
                <w:b/>
                <w:sz w:val="20"/>
              </w:rPr>
            </w:pPr>
          </w:p>
        </w:tc>
        <w:tc>
          <w:tcPr>
            <w:tcW w:w="993" w:type="dxa"/>
          </w:tcPr>
          <w:p w:rsidR="00055543" w:rsidRPr="004D04A4" w:rsidRDefault="00055543" w:rsidP="000B0F38">
            <w:pPr>
              <w:jc w:val="center"/>
              <w:rPr>
                <w:rFonts w:cs="Arial"/>
                <w:b/>
                <w:sz w:val="20"/>
              </w:rPr>
            </w:pPr>
          </w:p>
        </w:tc>
        <w:tc>
          <w:tcPr>
            <w:tcW w:w="992" w:type="dxa"/>
          </w:tcPr>
          <w:p w:rsidR="00055543" w:rsidRPr="004D04A4" w:rsidRDefault="00055543" w:rsidP="000B0F38">
            <w:pPr>
              <w:rPr>
                <w:rFonts w:cs="Arial"/>
                <w:b/>
                <w:sz w:val="20"/>
              </w:rPr>
            </w:pPr>
          </w:p>
        </w:tc>
        <w:tc>
          <w:tcPr>
            <w:tcW w:w="1276" w:type="dxa"/>
          </w:tcPr>
          <w:p w:rsidR="00055543" w:rsidRPr="004D04A4" w:rsidRDefault="00055543" w:rsidP="000B0F38">
            <w:pPr>
              <w:rPr>
                <w:rFonts w:cs="Arial"/>
                <w:b/>
                <w:sz w:val="20"/>
              </w:rPr>
            </w:pPr>
          </w:p>
        </w:tc>
        <w:tc>
          <w:tcPr>
            <w:tcW w:w="1134" w:type="dxa"/>
          </w:tcPr>
          <w:p w:rsidR="00055543" w:rsidRPr="004D04A4" w:rsidRDefault="00055543" w:rsidP="000B0F38">
            <w:pPr>
              <w:rPr>
                <w:rFonts w:cs="Arial"/>
                <w:b/>
                <w:sz w:val="20"/>
              </w:rPr>
            </w:pPr>
          </w:p>
        </w:tc>
        <w:tc>
          <w:tcPr>
            <w:tcW w:w="1559" w:type="dxa"/>
          </w:tcPr>
          <w:p w:rsidR="00055543" w:rsidRPr="004D04A4" w:rsidRDefault="00055543" w:rsidP="000B0F38">
            <w:pPr>
              <w:rPr>
                <w:rFonts w:cs="Arial"/>
                <w:b/>
                <w:sz w:val="20"/>
              </w:rPr>
            </w:pPr>
          </w:p>
        </w:tc>
        <w:tc>
          <w:tcPr>
            <w:tcW w:w="1276" w:type="dxa"/>
          </w:tcPr>
          <w:p w:rsidR="00055543" w:rsidRPr="004D04A4" w:rsidRDefault="00055543" w:rsidP="000B0F38">
            <w:pPr>
              <w:rPr>
                <w:rFonts w:cs="Arial"/>
                <w:b/>
                <w:sz w:val="20"/>
              </w:rPr>
            </w:pPr>
          </w:p>
        </w:tc>
      </w:tr>
      <w:tr w:rsidR="00055543" w:rsidRPr="004D04A4" w:rsidTr="000B0F38">
        <w:trPr>
          <w:cantSplit/>
          <w:trHeight w:val="260"/>
        </w:trPr>
        <w:tc>
          <w:tcPr>
            <w:tcW w:w="1242" w:type="dxa"/>
          </w:tcPr>
          <w:p w:rsidR="00055543" w:rsidRPr="004D04A4" w:rsidRDefault="00055543" w:rsidP="000B0F38">
            <w:pPr>
              <w:rPr>
                <w:rFonts w:cs="Arial"/>
                <w:b/>
                <w:sz w:val="20"/>
              </w:rPr>
            </w:pPr>
          </w:p>
        </w:tc>
        <w:tc>
          <w:tcPr>
            <w:tcW w:w="4820" w:type="dxa"/>
          </w:tcPr>
          <w:p w:rsidR="00055543" w:rsidRPr="004D04A4" w:rsidRDefault="00055543" w:rsidP="000B0F38">
            <w:pPr>
              <w:rPr>
                <w:rFonts w:cs="Arial"/>
                <w:b/>
                <w:sz w:val="20"/>
              </w:rPr>
            </w:pPr>
          </w:p>
        </w:tc>
        <w:tc>
          <w:tcPr>
            <w:tcW w:w="850" w:type="dxa"/>
          </w:tcPr>
          <w:p w:rsidR="00055543" w:rsidRPr="004D04A4" w:rsidRDefault="00055543" w:rsidP="000B0F38">
            <w:pPr>
              <w:rPr>
                <w:rFonts w:cs="Arial"/>
                <w:b/>
                <w:sz w:val="20"/>
              </w:rPr>
            </w:pPr>
          </w:p>
        </w:tc>
        <w:tc>
          <w:tcPr>
            <w:tcW w:w="993" w:type="dxa"/>
          </w:tcPr>
          <w:p w:rsidR="00055543" w:rsidRPr="004D04A4" w:rsidRDefault="00055543" w:rsidP="000B0F38">
            <w:pPr>
              <w:jc w:val="center"/>
              <w:rPr>
                <w:rFonts w:cs="Arial"/>
                <w:b/>
                <w:sz w:val="20"/>
              </w:rPr>
            </w:pPr>
          </w:p>
        </w:tc>
        <w:tc>
          <w:tcPr>
            <w:tcW w:w="992" w:type="dxa"/>
          </w:tcPr>
          <w:p w:rsidR="00055543" w:rsidRPr="004D04A4" w:rsidRDefault="00055543" w:rsidP="000B0F38">
            <w:pPr>
              <w:rPr>
                <w:rFonts w:cs="Arial"/>
                <w:b/>
                <w:sz w:val="20"/>
              </w:rPr>
            </w:pPr>
          </w:p>
        </w:tc>
        <w:tc>
          <w:tcPr>
            <w:tcW w:w="1276" w:type="dxa"/>
          </w:tcPr>
          <w:p w:rsidR="00055543" w:rsidRPr="004D04A4" w:rsidRDefault="00055543" w:rsidP="000B0F38">
            <w:pPr>
              <w:rPr>
                <w:rFonts w:cs="Arial"/>
                <w:b/>
                <w:sz w:val="20"/>
              </w:rPr>
            </w:pPr>
          </w:p>
        </w:tc>
        <w:tc>
          <w:tcPr>
            <w:tcW w:w="1134" w:type="dxa"/>
          </w:tcPr>
          <w:p w:rsidR="00055543" w:rsidRPr="004D04A4" w:rsidRDefault="00055543" w:rsidP="000B0F38">
            <w:pPr>
              <w:rPr>
                <w:rFonts w:cs="Arial"/>
                <w:b/>
                <w:sz w:val="20"/>
              </w:rPr>
            </w:pPr>
          </w:p>
        </w:tc>
        <w:tc>
          <w:tcPr>
            <w:tcW w:w="1559" w:type="dxa"/>
          </w:tcPr>
          <w:p w:rsidR="00055543" w:rsidRPr="004D04A4" w:rsidRDefault="00055543" w:rsidP="000B0F38">
            <w:pPr>
              <w:rPr>
                <w:rFonts w:cs="Arial"/>
                <w:b/>
                <w:sz w:val="20"/>
              </w:rPr>
            </w:pPr>
          </w:p>
        </w:tc>
        <w:tc>
          <w:tcPr>
            <w:tcW w:w="1276" w:type="dxa"/>
          </w:tcPr>
          <w:p w:rsidR="00055543" w:rsidRPr="004D04A4" w:rsidRDefault="00055543" w:rsidP="000B0F38">
            <w:pPr>
              <w:rPr>
                <w:rFonts w:cs="Arial"/>
                <w:b/>
                <w:sz w:val="20"/>
              </w:rPr>
            </w:pPr>
          </w:p>
        </w:tc>
      </w:tr>
      <w:tr w:rsidR="00055543" w:rsidRPr="004D04A4" w:rsidTr="000B0F38">
        <w:trPr>
          <w:cantSplit/>
          <w:trHeight w:val="260"/>
        </w:trPr>
        <w:tc>
          <w:tcPr>
            <w:tcW w:w="1242" w:type="dxa"/>
          </w:tcPr>
          <w:p w:rsidR="00055543" w:rsidRPr="004D04A4" w:rsidRDefault="00055543" w:rsidP="000B0F38">
            <w:pPr>
              <w:rPr>
                <w:rFonts w:cs="Arial"/>
                <w:b/>
                <w:sz w:val="20"/>
              </w:rPr>
            </w:pPr>
          </w:p>
        </w:tc>
        <w:tc>
          <w:tcPr>
            <w:tcW w:w="4820" w:type="dxa"/>
          </w:tcPr>
          <w:p w:rsidR="00055543" w:rsidRPr="004D04A4" w:rsidRDefault="00055543" w:rsidP="000B0F38">
            <w:pPr>
              <w:rPr>
                <w:rFonts w:cs="Arial"/>
                <w:b/>
                <w:sz w:val="20"/>
              </w:rPr>
            </w:pPr>
          </w:p>
        </w:tc>
        <w:tc>
          <w:tcPr>
            <w:tcW w:w="850" w:type="dxa"/>
          </w:tcPr>
          <w:p w:rsidR="00055543" w:rsidRPr="004D04A4" w:rsidRDefault="00055543" w:rsidP="000B0F38">
            <w:pPr>
              <w:rPr>
                <w:rFonts w:cs="Arial"/>
                <w:b/>
                <w:sz w:val="20"/>
              </w:rPr>
            </w:pPr>
          </w:p>
        </w:tc>
        <w:tc>
          <w:tcPr>
            <w:tcW w:w="993" w:type="dxa"/>
          </w:tcPr>
          <w:p w:rsidR="00055543" w:rsidRPr="004D04A4" w:rsidRDefault="00055543" w:rsidP="000B0F38">
            <w:pPr>
              <w:jc w:val="center"/>
              <w:rPr>
                <w:rFonts w:cs="Arial"/>
                <w:b/>
                <w:sz w:val="20"/>
              </w:rPr>
            </w:pPr>
          </w:p>
        </w:tc>
        <w:tc>
          <w:tcPr>
            <w:tcW w:w="992" w:type="dxa"/>
          </w:tcPr>
          <w:p w:rsidR="00055543" w:rsidRPr="004D04A4" w:rsidRDefault="00055543" w:rsidP="000B0F38">
            <w:pPr>
              <w:rPr>
                <w:rFonts w:cs="Arial"/>
                <w:b/>
                <w:sz w:val="20"/>
              </w:rPr>
            </w:pPr>
          </w:p>
        </w:tc>
        <w:tc>
          <w:tcPr>
            <w:tcW w:w="1276" w:type="dxa"/>
          </w:tcPr>
          <w:p w:rsidR="00055543" w:rsidRPr="004D04A4" w:rsidRDefault="00055543" w:rsidP="000B0F38">
            <w:pPr>
              <w:rPr>
                <w:rFonts w:cs="Arial"/>
                <w:b/>
                <w:sz w:val="20"/>
              </w:rPr>
            </w:pPr>
          </w:p>
        </w:tc>
        <w:tc>
          <w:tcPr>
            <w:tcW w:w="1134" w:type="dxa"/>
          </w:tcPr>
          <w:p w:rsidR="00055543" w:rsidRPr="004D04A4" w:rsidRDefault="00055543" w:rsidP="000B0F38">
            <w:pPr>
              <w:rPr>
                <w:rFonts w:cs="Arial"/>
                <w:b/>
                <w:sz w:val="20"/>
              </w:rPr>
            </w:pPr>
          </w:p>
        </w:tc>
        <w:tc>
          <w:tcPr>
            <w:tcW w:w="1559" w:type="dxa"/>
          </w:tcPr>
          <w:p w:rsidR="00055543" w:rsidRPr="004D04A4" w:rsidRDefault="00055543" w:rsidP="000B0F38">
            <w:pPr>
              <w:rPr>
                <w:rFonts w:cs="Arial"/>
                <w:b/>
                <w:sz w:val="20"/>
              </w:rPr>
            </w:pPr>
          </w:p>
        </w:tc>
        <w:tc>
          <w:tcPr>
            <w:tcW w:w="1276" w:type="dxa"/>
          </w:tcPr>
          <w:p w:rsidR="00055543" w:rsidRPr="004D04A4" w:rsidRDefault="00055543" w:rsidP="000B0F38">
            <w:pPr>
              <w:rPr>
                <w:rFonts w:cs="Arial"/>
                <w:b/>
                <w:sz w:val="20"/>
              </w:rPr>
            </w:pPr>
          </w:p>
        </w:tc>
      </w:tr>
      <w:tr w:rsidR="00055543" w:rsidRPr="004D04A4" w:rsidTr="000B0F38">
        <w:trPr>
          <w:cantSplit/>
          <w:trHeight w:val="260"/>
        </w:trPr>
        <w:tc>
          <w:tcPr>
            <w:tcW w:w="1242" w:type="dxa"/>
          </w:tcPr>
          <w:p w:rsidR="00055543" w:rsidRPr="004D04A4" w:rsidRDefault="00055543" w:rsidP="000B0F38">
            <w:pPr>
              <w:rPr>
                <w:rFonts w:cs="Arial"/>
                <w:b/>
                <w:sz w:val="20"/>
              </w:rPr>
            </w:pPr>
          </w:p>
        </w:tc>
        <w:tc>
          <w:tcPr>
            <w:tcW w:w="4820" w:type="dxa"/>
          </w:tcPr>
          <w:p w:rsidR="00055543" w:rsidRPr="004D04A4" w:rsidRDefault="00055543" w:rsidP="000B0F38">
            <w:pPr>
              <w:rPr>
                <w:rFonts w:cs="Arial"/>
                <w:b/>
                <w:sz w:val="20"/>
              </w:rPr>
            </w:pPr>
          </w:p>
        </w:tc>
        <w:tc>
          <w:tcPr>
            <w:tcW w:w="850" w:type="dxa"/>
          </w:tcPr>
          <w:p w:rsidR="00055543" w:rsidRPr="004D04A4" w:rsidRDefault="00055543" w:rsidP="000B0F38">
            <w:pPr>
              <w:rPr>
                <w:rFonts w:cs="Arial"/>
                <w:b/>
                <w:sz w:val="20"/>
              </w:rPr>
            </w:pPr>
          </w:p>
        </w:tc>
        <w:tc>
          <w:tcPr>
            <w:tcW w:w="993" w:type="dxa"/>
          </w:tcPr>
          <w:p w:rsidR="00055543" w:rsidRPr="004D04A4" w:rsidRDefault="00055543" w:rsidP="000B0F38">
            <w:pPr>
              <w:jc w:val="center"/>
              <w:rPr>
                <w:rFonts w:cs="Arial"/>
                <w:b/>
                <w:sz w:val="20"/>
              </w:rPr>
            </w:pPr>
          </w:p>
        </w:tc>
        <w:tc>
          <w:tcPr>
            <w:tcW w:w="992" w:type="dxa"/>
          </w:tcPr>
          <w:p w:rsidR="00055543" w:rsidRPr="004D04A4" w:rsidRDefault="00055543" w:rsidP="000B0F38">
            <w:pPr>
              <w:rPr>
                <w:rFonts w:cs="Arial"/>
                <w:b/>
                <w:sz w:val="20"/>
              </w:rPr>
            </w:pPr>
          </w:p>
        </w:tc>
        <w:tc>
          <w:tcPr>
            <w:tcW w:w="1276" w:type="dxa"/>
          </w:tcPr>
          <w:p w:rsidR="00055543" w:rsidRPr="004D04A4" w:rsidRDefault="00055543" w:rsidP="000B0F38">
            <w:pPr>
              <w:rPr>
                <w:rFonts w:cs="Arial"/>
                <w:b/>
                <w:sz w:val="20"/>
              </w:rPr>
            </w:pPr>
          </w:p>
        </w:tc>
        <w:tc>
          <w:tcPr>
            <w:tcW w:w="1134" w:type="dxa"/>
          </w:tcPr>
          <w:p w:rsidR="00055543" w:rsidRPr="004D04A4" w:rsidRDefault="00055543" w:rsidP="000B0F38">
            <w:pPr>
              <w:rPr>
                <w:rFonts w:cs="Arial"/>
                <w:b/>
                <w:sz w:val="20"/>
              </w:rPr>
            </w:pPr>
          </w:p>
        </w:tc>
        <w:tc>
          <w:tcPr>
            <w:tcW w:w="1559" w:type="dxa"/>
          </w:tcPr>
          <w:p w:rsidR="00055543" w:rsidRPr="004D04A4" w:rsidRDefault="00055543" w:rsidP="000B0F38">
            <w:pPr>
              <w:rPr>
                <w:rFonts w:cs="Arial"/>
                <w:b/>
                <w:sz w:val="20"/>
              </w:rPr>
            </w:pPr>
          </w:p>
        </w:tc>
        <w:tc>
          <w:tcPr>
            <w:tcW w:w="1276" w:type="dxa"/>
          </w:tcPr>
          <w:p w:rsidR="00055543" w:rsidRPr="004D04A4" w:rsidRDefault="00055543" w:rsidP="000B0F38">
            <w:pPr>
              <w:rPr>
                <w:rFonts w:cs="Arial"/>
                <w:b/>
                <w:sz w:val="20"/>
              </w:rPr>
            </w:pPr>
          </w:p>
        </w:tc>
      </w:tr>
      <w:tr w:rsidR="00055543" w:rsidRPr="004D04A4" w:rsidTr="000B0F38">
        <w:trPr>
          <w:cantSplit/>
          <w:trHeight w:val="260"/>
        </w:trPr>
        <w:tc>
          <w:tcPr>
            <w:tcW w:w="1242" w:type="dxa"/>
          </w:tcPr>
          <w:p w:rsidR="00055543" w:rsidRPr="004D04A4" w:rsidRDefault="00055543" w:rsidP="000B0F38">
            <w:pPr>
              <w:rPr>
                <w:rFonts w:cs="Arial"/>
                <w:b/>
                <w:sz w:val="20"/>
              </w:rPr>
            </w:pPr>
          </w:p>
        </w:tc>
        <w:tc>
          <w:tcPr>
            <w:tcW w:w="4820" w:type="dxa"/>
          </w:tcPr>
          <w:p w:rsidR="00055543" w:rsidRPr="004D04A4" w:rsidRDefault="00055543" w:rsidP="000B0F38">
            <w:pPr>
              <w:rPr>
                <w:rFonts w:cs="Arial"/>
                <w:b/>
                <w:sz w:val="20"/>
              </w:rPr>
            </w:pPr>
          </w:p>
        </w:tc>
        <w:tc>
          <w:tcPr>
            <w:tcW w:w="850" w:type="dxa"/>
          </w:tcPr>
          <w:p w:rsidR="00055543" w:rsidRPr="004D04A4" w:rsidRDefault="00055543" w:rsidP="000B0F38">
            <w:pPr>
              <w:rPr>
                <w:rFonts w:cs="Arial"/>
                <w:b/>
                <w:sz w:val="20"/>
              </w:rPr>
            </w:pPr>
          </w:p>
        </w:tc>
        <w:tc>
          <w:tcPr>
            <w:tcW w:w="993" w:type="dxa"/>
          </w:tcPr>
          <w:p w:rsidR="00055543" w:rsidRPr="004D04A4" w:rsidRDefault="00055543" w:rsidP="000B0F38">
            <w:pPr>
              <w:jc w:val="center"/>
              <w:rPr>
                <w:rFonts w:cs="Arial"/>
                <w:b/>
                <w:sz w:val="20"/>
              </w:rPr>
            </w:pPr>
          </w:p>
        </w:tc>
        <w:tc>
          <w:tcPr>
            <w:tcW w:w="992" w:type="dxa"/>
          </w:tcPr>
          <w:p w:rsidR="00055543" w:rsidRPr="004D04A4" w:rsidRDefault="00055543" w:rsidP="000B0F38">
            <w:pPr>
              <w:rPr>
                <w:rFonts w:cs="Arial"/>
                <w:b/>
                <w:sz w:val="20"/>
              </w:rPr>
            </w:pPr>
          </w:p>
        </w:tc>
        <w:tc>
          <w:tcPr>
            <w:tcW w:w="1276" w:type="dxa"/>
          </w:tcPr>
          <w:p w:rsidR="00055543" w:rsidRPr="004D04A4" w:rsidRDefault="00055543" w:rsidP="000B0F38">
            <w:pPr>
              <w:rPr>
                <w:rFonts w:cs="Arial"/>
                <w:b/>
                <w:sz w:val="20"/>
              </w:rPr>
            </w:pPr>
          </w:p>
        </w:tc>
        <w:tc>
          <w:tcPr>
            <w:tcW w:w="1134" w:type="dxa"/>
          </w:tcPr>
          <w:p w:rsidR="00055543" w:rsidRPr="004D04A4" w:rsidRDefault="00055543" w:rsidP="000B0F38">
            <w:pPr>
              <w:rPr>
                <w:rFonts w:cs="Arial"/>
                <w:b/>
                <w:sz w:val="20"/>
              </w:rPr>
            </w:pPr>
          </w:p>
        </w:tc>
        <w:tc>
          <w:tcPr>
            <w:tcW w:w="1559" w:type="dxa"/>
          </w:tcPr>
          <w:p w:rsidR="00055543" w:rsidRPr="004D04A4" w:rsidRDefault="00055543" w:rsidP="000B0F38">
            <w:pPr>
              <w:rPr>
                <w:rFonts w:cs="Arial"/>
                <w:b/>
                <w:sz w:val="20"/>
              </w:rPr>
            </w:pPr>
          </w:p>
        </w:tc>
        <w:tc>
          <w:tcPr>
            <w:tcW w:w="1276" w:type="dxa"/>
          </w:tcPr>
          <w:p w:rsidR="00055543" w:rsidRPr="004D04A4" w:rsidRDefault="00055543" w:rsidP="000B0F38">
            <w:pPr>
              <w:rPr>
                <w:rFonts w:cs="Arial"/>
                <w:b/>
                <w:sz w:val="20"/>
              </w:rPr>
            </w:pPr>
          </w:p>
        </w:tc>
      </w:tr>
      <w:tr w:rsidR="00055543" w:rsidRPr="004D04A4" w:rsidTr="000B0F38">
        <w:trPr>
          <w:cantSplit/>
          <w:trHeight w:val="260"/>
        </w:trPr>
        <w:tc>
          <w:tcPr>
            <w:tcW w:w="1242" w:type="dxa"/>
          </w:tcPr>
          <w:p w:rsidR="00055543" w:rsidRPr="004D04A4" w:rsidRDefault="00055543" w:rsidP="000B0F38">
            <w:pPr>
              <w:rPr>
                <w:rFonts w:cs="Arial"/>
                <w:b/>
                <w:sz w:val="20"/>
              </w:rPr>
            </w:pPr>
          </w:p>
        </w:tc>
        <w:tc>
          <w:tcPr>
            <w:tcW w:w="4820" w:type="dxa"/>
          </w:tcPr>
          <w:p w:rsidR="00055543" w:rsidRPr="004D04A4" w:rsidRDefault="00055543" w:rsidP="000B0F38">
            <w:pPr>
              <w:rPr>
                <w:rFonts w:cs="Arial"/>
                <w:b/>
                <w:sz w:val="20"/>
              </w:rPr>
            </w:pPr>
          </w:p>
        </w:tc>
        <w:tc>
          <w:tcPr>
            <w:tcW w:w="850" w:type="dxa"/>
          </w:tcPr>
          <w:p w:rsidR="00055543" w:rsidRPr="004D04A4" w:rsidRDefault="00055543" w:rsidP="000B0F38">
            <w:pPr>
              <w:rPr>
                <w:rFonts w:cs="Arial"/>
                <w:b/>
                <w:sz w:val="20"/>
              </w:rPr>
            </w:pPr>
          </w:p>
        </w:tc>
        <w:tc>
          <w:tcPr>
            <w:tcW w:w="993" w:type="dxa"/>
          </w:tcPr>
          <w:p w:rsidR="00055543" w:rsidRPr="004D04A4" w:rsidRDefault="00055543" w:rsidP="000B0F38">
            <w:pPr>
              <w:jc w:val="center"/>
              <w:rPr>
                <w:rFonts w:cs="Arial"/>
                <w:b/>
                <w:sz w:val="20"/>
              </w:rPr>
            </w:pPr>
          </w:p>
        </w:tc>
        <w:tc>
          <w:tcPr>
            <w:tcW w:w="992" w:type="dxa"/>
          </w:tcPr>
          <w:p w:rsidR="00055543" w:rsidRPr="004D04A4" w:rsidRDefault="00055543" w:rsidP="000B0F38">
            <w:pPr>
              <w:rPr>
                <w:rFonts w:cs="Arial"/>
                <w:b/>
                <w:sz w:val="20"/>
              </w:rPr>
            </w:pPr>
          </w:p>
        </w:tc>
        <w:tc>
          <w:tcPr>
            <w:tcW w:w="1276" w:type="dxa"/>
          </w:tcPr>
          <w:p w:rsidR="00055543" w:rsidRPr="004D04A4" w:rsidRDefault="00055543" w:rsidP="000B0F38">
            <w:pPr>
              <w:rPr>
                <w:rFonts w:cs="Arial"/>
                <w:b/>
                <w:sz w:val="20"/>
              </w:rPr>
            </w:pPr>
          </w:p>
        </w:tc>
        <w:tc>
          <w:tcPr>
            <w:tcW w:w="1134" w:type="dxa"/>
          </w:tcPr>
          <w:p w:rsidR="00055543" w:rsidRPr="004D04A4" w:rsidRDefault="00055543" w:rsidP="000B0F38">
            <w:pPr>
              <w:rPr>
                <w:rFonts w:cs="Arial"/>
                <w:b/>
                <w:sz w:val="20"/>
              </w:rPr>
            </w:pPr>
          </w:p>
        </w:tc>
        <w:tc>
          <w:tcPr>
            <w:tcW w:w="1559" w:type="dxa"/>
          </w:tcPr>
          <w:p w:rsidR="00055543" w:rsidRPr="004D04A4" w:rsidRDefault="00055543" w:rsidP="000B0F38">
            <w:pPr>
              <w:rPr>
                <w:rFonts w:cs="Arial"/>
                <w:b/>
                <w:sz w:val="20"/>
              </w:rPr>
            </w:pPr>
          </w:p>
        </w:tc>
        <w:tc>
          <w:tcPr>
            <w:tcW w:w="1276" w:type="dxa"/>
          </w:tcPr>
          <w:p w:rsidR="00055543" w:rsidRPr="004D04A4" w:rsidRDefault="00055543" w:rsidP="000B0F38">
            <w:pPr>
              <w:rPr>
                <w:rFonts w:cs="Arial"/>
                <w:b/>
                <w:sz w:val="20"/>
              </w:rPr>
            </w:pPr>
          </w:p>
        </w:tc>
      </w:tr>
    </w:tbl>
    <w:p w:rsidR="00055543" w:rsidRPr="00D947A3" w:rsidRDefault="00055543" w:rsidP="00055543">
      <w:pPr>
        <w:rPr>
          <w:rFonts w:cs="Arial"/>
          <w:b/>
          <w:sz w:val="8"/>
          <w:szCs w:val="8"/>
        </w:rPr>
      </w:pPr>
    </w:p>
    <w:tbl>
      <w:tblPr>
        <w:tblW w:w="0" w:type="auto"/>
        <w:tblLayout w:type="fixed"/>
        <w:tblLook w:val="0000" w:firstRow="0" w:lastRow="0" w:firstColumn="0" w:lastColumn="0" w:noHBand="0" w:noVBand="0"/>
      </w:tblPr>
      <w:tblGrid>
        <w:gridCol w:w="4248"/>
        <w:gridCol w:w="990"/>
        <w:gridCol w:w="5445"/>
      </w:tblGrid>
      <w:tr w:rsidR="00055543" w:rsidRPr="004D04A4" w:rsidTr="000B0F38">
        <w:trPr>
          <w:cantSplit/>
        </w:trPr>
        <w:tc>
          <w:tcPr>
            <w:tcW w:w="4248" w:type="dxa"/>
          </w:tcPr>
          <w:p w:rsidR="00055543" w:rsidRPr="004D04A4" w:rsidRDefault="00055543" w:rsidP="000B0F38">
            <w:pPr>
              <w:jc w:val="right"/>
              <w:rPr>
                <w:rFonts w:cs="Arial"/>
                <w:b/>
                <w:sz w:val="20"/>
              </w:rPr>
            </w:pPr>
            <w:r w:rsidRPr="004D04A4">
              <w:rPr>
                <w:rFonts w:cs="Arial"/>
                <w:b/>
                <w:sz w:val="20"/>
              </w:rPr>
              <w:t>Candidates will be required to study</w:t>
            </w:r>
          </w:p>
        </w:tc>
        <w:tc>
          <w:tcPr>
            <w:tcW w:w="990" w:type="dxa"/>
            <w:tcBorders>
              <w:top w:val="single" w:sz="6" w:space="0" w:color="auto"/>
              <w:left w:val="single" w:sz="6" w:space="0" w:color="auto"/>
              <w:bottom w:val="single" w:sz="6" w:space="0" w:color="auto"/>
              <w:right w:val="single" w:sz="6" w:space="0" w:color="auto"/>
            </w:tcBorders>
          </w:tcPr>
          <w:p w:rsidR="00055543" w:rsidRPr="004D04A4" w:rsidRDefault="00055543" w:rsidP="000B0F38">
            <w:pPr>
              <w:rPr>
                <w:rFonts w:cs="Arial"/>
                <w:b/>
                <w:sz w:val="20"/>
              </w:rPr>
            </w:pPr>
          </w:p>
        </w:tc>
        <w:tc>
          <w:tcPr>
            <w:tcW w:w="5445" w:type="dxa"/>
          </w:tcPr>
          <w:p w:rsidR="00055543" w:rsidRPr="004D04A4" w:rsidRDefault="00055543" w:rsidP="000B0F38">
            <w:pPr>
              <w:rPr>
                <w:rFonts w:cs="Arial"/>
                <w:b/>
                <w:sz w:val="20"/>
              </w:rPr>
            </w:pPr>
            <w:r w:rsidRPr="004D04A4">
              <w:rPr>
                <w:rFonts w:cs="Arial"/>
                <w:b/>
                <w:sz w:val="20"/>
              </w:rPr>
              <w:t xml:space="preserve">credits from  the following </w:t>
            </w:r>
            <w:r w:rsidRPr="004D04A4">
              <w:rPr>
                <w:rFonts w:cs="Arial"/>
                <w:b/>
                <w:i/>
                <w:sz w:val="20"/>
              </w:rPr>
              <w:t xml:space="preserve">optional </w:t>
            </w:r>
            <w:r w:rsidRPr="004D04A4">
              <w:rPr>
                <w:rFonts w:cs="Arial"/>
                <w:b/>
                <w:sz w:val="20"/>
              </w:rPr>
              <w:t xml:space="preserve"> modules:</w:t>
            </w:r>
          </w:p>
        </w:tc>
      </w:tr>
    </w:tbl>
    <w:p w:rsidR="00055543" w:rsidRPr="00D947A3" w:rsidRDefault="00055543" w:rsidP="00055543">
      <w:pPr>
        <w:rPr>
          <w:rFonts w:cs="Arial"/>
          <w:b/>
          <w:sz w:val="4"/>
          <w:szCs w:val="4"/>
        </w:rPr>
      </w:pPr>
      <w:r>
        <w:rPr>
          <w:rFonts w:cs="Arial"/>
          <w:b/>
          <w:sz w:val="4"/>
          <w:szCs w:val="4"/>
        </w:rPr>
        <w:br/>
      </w:r>
      <w:r>
        <w:rPr>
          <w:rFonts w:cs="Arial"/>
          <w:b/>
          <w:sz w:val="4"/>
          <w:szCs w:val="4"/>
        </w:rPr>
        <w:br/>
      </w:r>
      <w:r>
        <w:rPr>
          <w:rFonts w:cs="Arial"/>
          <w:b/>
          <w:sz w:val="4"/>
          <w:szCs w:val="4"/>
        </w:rPr>
        <w:br/>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42"/>
        <w:gridCol w:w="3006"/>
        <w:gridCol w:w="990"/>
        <w:gridCol w:w="824"/>
        <w:gridCol w:w="850"/>
        <w:gridCol w:w="993"/>
        <w:gridCol w:w="992"/>
        <w:gridCol w:w="1276"/>
        <w:gridCol w:w="1134"/>
        <w:gridCol w:w="1559"/>
        <w:gridCol w:w="1276"/>
      </w:tblGrid>
      <w:tr w:rsidR="00055543" w:rsidTr="000B0F38">
        <w:trPr>
          <w:cantSplit/>
          <w:trHeight w:val="867"/>
        </w:trPr>
        <w:tc>
          <w:tcPr>
            <w:tcW w:w="1242" w:type="dxa"/>
          </w:tcPr>
          <w:p w:rsidR="00055543" w:rsidRPr="004D04A4" w:rsidRDefault="00055543" w:rsidP="000B0F38">
            <w:pPr>
              <w:jc w:val="center"/>
              <w:rPr>
                <w:rFonts w:cs="Arial"/>
                <w:b/>
                <w:sz w:val="18"/>
                <w:szCs w:val="18"/>
              </w:rPr>
            </w:pPr>
            <w:r w:rsidRPr="004D04A4">
              <w:rPr>
                <w:rFonts w:cs="Arial"/>
                <w:b/>
                <w:sz w:val="18"/>
                <w:szCs w:val="18"/>
              </w:rPr>
              <w:t>Code</w:t>
            </w:r>
          </w:p>
        </w:tc>
        <w:tc>
          <w:tcPr>
            <w:tcW w:w="4820" w:type="dxa"/>
            <w:gridSpan w:val="3"/>
          </w:tcPr>
          <w:p w:rsidR="00055543" w:rsidRPr="004D04A4" w:rsidRDefault="00055543" w:rsidP="000B0F38">
            <w:pPr>
              <w:jc w:val="center"/>
              <w:rPr>
                <w:rFonts w:cs="Arial"/>
                <w:b/>
                <w:sz w:val="18"/>
                <w:szCs w:val="18"/>
              </w:rPr>
            </w:pPr>
            <w:r w:rsidRPr="004D04A4">
              <w:rPr>
                <w:rFonts w:cs="Arial"/>
                <w:b/>
                <w:sz w:val="18"/>
                <w:szCs w:val="18"/>
              </w:rPr>
              <w:t>Title</w:t>
            </w:r>
          </w:p>
        </w:tc>
        <w:tc>
          <w:tcPr>
            <w:tcW w:w="850" w:type="dxa"/>
          </w:tcPr>
          <w:p w:rsidR="00055543" w:rsidRPr="004D04A4" w:rsidRDefault="00055543" w:rsidP="000B0F38">
            <w:pPr>
              <w:jc w:val="center"/>
              <w:rPr>
                <w:rFonts w:cs="Arial"/>
                <w:b/>
                <w:sz w:val="18"/>
                <w:szCs w:val="18"/>
              </w:rPr>
            </w:pPr>
            <w:r w:rsidRPr="004D04A4">
              <w:rPr>
                <w:rFonts w:cs="Arial"/>
                <w:b/>
                <w:sz w:val="18"/>
                <w:szCs w:val="18"/>
              </w:rPr>
              <w:t>Credits</w:t>
            </w:r>
          </w:p>
        </w:tc>
        <w:tc>
          <w:tcPr>
            <w:tcW w:w="993" w:type="dxa"/>
          </w:tcPr>
          <w:p w:rsidR="00055543" w:rsidRPr="004D04A4" w:rsidRDefault="00055543" w:rsidP="000B0F38">
            <w:pPr>
              <w:jc w:val="center"/>
              <w:rPr>
                <w:rFonts w:cs="Arial"/>
                <w:b/>
                <w:sz w:val="18"/>
                <w:szCs w:val="18"/>
              </w:rPr>
            </w:pPr>
            <w:r w:rsidRPr="004D04A4">
              <w:rPr>
                <w:rFonts w:cs="Arial"/>
                <w:b/>
                <w:sz w:val="18"/>
                <w:szCs w:val="18"/>
              </w:rPr>
              <w:t>New Module   (Y / N)</w:t>
            </w:r>
          </w:p>
        </w:tc>
        <w:tc>
          <w:tcPr>
            <w:tcW w:w="992" w:type="dxa"/>
          </w:tcPr>
          <w:p w:rsidR="00055543" w:rsidRPr="004D04A4" w:rsidRDefault="00055543" w:rsidP="000B0F38">
            <w:pPr>
              <w:jc w:val="center"/>
              <w:rPr>
                <w:rFonts w:cs="Arial"/>
                <w:b/>
                <w:sz w:val="18"/>
                <w:szCs w:val="18"/>
              </w:rPr>
            </w:pPr>
            <w:r w:rsidRPr="004D04A4">
              <w:rPr>
                <w:rFonts w:cs="Arial"/>
                <w:b/>
                <w:sz w:val="18"/>
                <w:szCs w:val="18"/>
              </w:rPr>
              <w:t>Pre-requisite for:</w:t>
            </w:r>
          </w:p>
        </w:tc>
        <w:tc>
          <w:tcPr>
            <w:tcW w:w="1276" w:type="dxa"/>
          </w:tcPr>
          <w:p w:rsidR="00055543" w:rsidRPr="004D04A4" w:rsidRDefault="00055543" w:rsidP="000B0F38">
            <w:pPr>
              <w:jc w:val="center"/>
              <w:rPr>
                <w:rFonts w:cs="Arial"/>
                <w:b/>
                <w:sz w:val="18"/>
                <w:szCs w:val="18"/>
              </w:rPr>
            </w:pPr>
            <w:r w:rsidRPr="004D04A4">
              <w:rPr>
                <w:rFonts w:cs="Arial"/>
                <w:b/>
                <w:sz w:val="18"/>
                <w:szCs w:val="18"/>
              </w:rPr>
              <w:t>Co-requisite for:</w:t>
            </w:r>
          </w:p>
        </w:tc>
        <w:tc>
          <w:tcPr>
            <w:tcW w:w="1134" w:type="dxa"/>
          </w:tcPr>
          <w:p w:rsidR="00055543" w:rsidRPr="004D04A4" w:rsidRDefault="00055543" w:rsidP="000B0F38">
            <w:pPr>
              <w:pStyle w:val="BodyText2"/>
              <w:rPr>
                <w:rFonts w:ascii="Arial" w:hAnsi="Arial" w:cs="Arial"/>
                <w:sz w:val="18"/>
                <w:szCs w:val="18"/>
              </w:rPr>
            </w:pPr>
            <w:r>
              <w:rPr>
                <w:rFonts w:ascii="Arial" w:hAnsi="Arial" w:cs="Arial"/>
                <w:sz w:val="18"/>
                <w:szCs w:val="18"/>
              </w:rPr>
              <w:t>Semester 1, 2, or 3</w:t>
            </w:r>
          </w:p>
        </w:tc>
        <w:tc>
          <w:tcPr>
            <w:tcW w:w="1559" w:type="dxa"/>
          </w:tcPr>
          <w:p w:rsidR="00055543" w:rsidRPr="00282D06" w:rsidRDefault="00055543" w:rsidP="000B0F38">
            <w:pPr>
              <w:jc w:val="center"/>
              <w:rPr>
                <w:rFonts w:cs="Arial"/>
                <w:b/>
                <w:sz w:val="18"/>
                <w:szCs w:val="18"/>
              </w:rPr>
            </w:pPr>
            <w:r w:rsidRPr="00282D06">
              <w:rPr>
                <w:rFonts w:cs="Arial"/>
                <w:b/>
                <w:sz w:val="18"/>
                <w:szCs w:val="18"/>
              </w:rPr>
              <w:t>Pass required for progression</w:t>
            </w:r>
            <w:r>
              <w:rPr>
                <w:rFonts w:cs="Arial"/>
                <w:b/>
                <w:sz w:val="18"/>
                <w:szCs w:val="18"/>
              </w:rPr>
              <w:t>/ award (Y/N</w:t>
            </w:r>
            <w:r w:rsidRPr="00282D06">
              <w:rPr>
                <w:rFonts w:cs="Arial"/>
                <w:b/>
                <w:sz w:val="18"/>
                <w:szCs w:val="18"/>
              </w:rPr>
              <w:t>)</w:t>
            </w:r>
          </w:p>
        </w:tc>
        <w:tc>
          <w:tcPr>
            <w:tcW w:w="1276" w:type="dxa"/>
          </w:tcPr>
          <w:p w:rsidR="00055543" w:rsidRDefault="00055543" w:rsidP="000B0F38">
            <w:pPr>
              <w:jc w:val="center"/>
              <w:rPr>
                <w:rFonts w:cs="Arial"/>
                <w:b/>
                <w:sz w:val="18"/>
                <w:szCs w:val="18"/>
              </w:rPr>
            </w:pPr>
            <w:r>
              <w:rPr>
                <w:rFonts w:cs="Arial"/>
                <w:b/>
                <w:sz w:val="18"/>
                <w:szCs w:val="18"/>
              </w:rPr>
              <w:t>Module sequence</w:t>
            </w:r>
            <w:r>
              <w:rPr>
                <w:rFonts w:cs="Arial"/>
                <w:b/>
                <w:sz w:val="18"/>
                <w:szCs w:val="18"/>
              </w:rPr>
              <w:br/>
            </w:r>
            <w:r w:rsidRPr="00917C58">
              <w:rPr>
                <w:rFonts w:cs="Arial"/>
                <w:sz w:val="18"/>
                <w:szCs w:val="18"/>
              </w:rPr>
              <w:t>(P/T mode only)</w:t>
            </w:r>
          </w:p>
        </w:tc>
      </w:tr>
      <w:tr w:rsidR="00055543" w:rsidRPr="004D04A4" w:rsidTr="000B0F38">
        <w:trPr>
          <w:cantSplit/>
          <w:trHeight w:val="260"/>
        </w:trPr>
        <w:tc>
          <w:tcPr>
            <w:tcW w:w="1242" w:type="dxa"/>
          </w:tcPr>
          <w:p w:rsidR="00055543" w:rsidRPr="004D04A4" w:rsidRDefault="00055543" w:rsidP="000B0F38">
            <w:pPr>
              <w:rPr>
                <w:sz w:val="20"/>
              </w:rPr>
            </w:pPr>
          </w:p>
        </w:tc>
        <w:tc>
          <w:tcPr>
            <w:tcW w:w="4820" w:type="dxa"/>
            <w:gridSpan w:val="3"/>
          </w:tcPr>
          <w:p w:rsidR="00055543" w:rsidRPr="004D04A4" w:rsidRDefault="00055543" w:rsidP="000B0F38">
            <w:pPr>
              <w:rPr>
                <w:rFonts w:cs="Arial"/>
                <w:b/>
                <w:sz w:val="20"/>
              </w:rPr>
            </w:pPr>
          </w:p>
        </w:tc>
        <w:tc>
          <w:tcPr>
            <w:tcW w:w="850" w:type="dxa"/>
          </w:tcPr>
          <w:p w:rsidR="00055543" w:rsidRPr="004D04A4" w:rsidRDefault="00055543" w:rsidP="000B0F38">
            <w:pPr>
              <w:rPr>
                <w:rFonts w:cs="Arial"/>
                <w:b/>
                <w:sz w:val="20"/>
              </w:rPr>
            </w:pPr>
          </w:p>
        </w:tc>
        <w:tc>
          <w:tcPr>
            <w:tcW w:w="993" w:type="dxa"/>
          </w:tcPr>
          <w:p w:rsidR="00055543" w:rsidRPr="004D04A4" w:rsidRDefault="00055543" w:rsidP="000B0F38">
            <w:pPr>
              <w:jc w:val="center"/>
              <w:rPr>
                <w:rFonts w:cs="Arial"/>
                <w:b/>
                <w:sz w:val="20"/>
              </w:rPr>
            </w:pPr>
          </w:p>
        </w:tc>
        <w:tc>
          <w:tcPr>
            <w:tcW w:w="992" w:type="dxa"/>
          </w:tcPr>
          <w:p w:rsidR="00055543" w:rsidRPr="004D04A4" w:rsidRDefault="00055543" w:rsidP="000B0F38">
            <w:pPr>
              <w:rPr>
                <w:rFonts w:cs="Arial"/>
                <w:b/>
                <w:sz w:val="20"/>
              </w:rPr>
            </w:pPr>
          </w:p>
        </w:tc>
        <w:tc>
          <w:tcPr>
            <w:tcW w:w="1276" w:type="dxa"/>
          </w:tcPr>
          <w:p w:rsidR="00055543" w:rsidRPr="004D04A4" w:rsidRDefault="00055543" w:rsidP="000B0F38">
            <w:pPr>
              <w:rPr>
                <w:rFonts w:cs="Arial"/>
                <w:b/>
                <w:sz w:val="20"/>
              </w:rPr>
            </w:pPr>
          </w:p>
        </w:tc>
        <w:tc>
          <w:tcPr>
            <w:tcW w:w="1134" w:type="dxa"/>
          </w:tcPr>
          <w:p w:rsidR="00055543" w:rsidRPr="004D04A4" w:rsidRDefault="00055543" w:rsidP="000B0F38">
            <w:pPr>
              <w:rPr>
                <w:rFonts w:cs="Arial"/>
                <w:b/>
                <w:sz w:val="20"/>
              </w:rPr>
            </w:pPr>
          </w:p>
        </w:tc>
        <w:tc>
          <w:tcPr>
            <w:tcW w:w="1559" w:type="dxa"/>
          </w:tcPr>
          <w:p w:rsidR="00055543" w:rsidRPr="004D04A4" w:rsidRDefault="00055543" w:rsidP="000B0F38">
            <w:pPr>
              <w:rPr>
                <w:rFonts w:cs="Arial"/>
                <w:b/>
                <w:sz w:val="20"/>
              </w:rPr>
            </w:pPr>
          </w:p>
        </w:tc>
        <w:tc>
          <w:tcPr>
            <w:tcW w:w="1276" w:type="dxa"/>
          </w:tcPr>
          <w:p w:rsidR="00055543" w:rsidRPr="004D04A4" w:rsidRDefault="00055543" w:rsidP="000B0F38">
            <w:pPr>
              <w:rPr>
                <w:rFonts w:cs="Arial"/>
                <w:b/>
                <w:sz w:val="20"/>
              </w:rPr>
            </w:pPr>
          </w:p>
        </w:tc>
      </w:tr>
      <w:tr w:rsidR="009B57B7" w:rsidRPr="004D04A4" w:rsidTr="000B0F38">
        <w:trPr>
          <w:cantSplit/>
          <w:trHeight w:val="260"/>
        </w:trPr>
        <w:tc>
          <w:tcPr>
            <w:tcW w:w="1242" w:type="dxa"/>
          </w:tcPr>
          <w:p w:rsidR="009B57B7" w:rsidRPr="004D04A4" w:rsidRDefault="009B57B7" w:rsidP="000B0F38">
            <w:pPr>
              <w:rPr>
                <w:sz w:val="20"/>
              </w:rPr>
            </w:pPr>
          </w:p>
        </w:tc>
        <w:tc>
          <w:tcPr>
            <w:tcW w:w="4820" w:type="dxa"/>
            <w:gridSpan w:val="3"/>
          </w:tcPr>
          <w:p w:rsidR="009B57B7" w:rsidRPr="004D04A4" w:rsidRDefault="009B57B7" w:rsidP="000B0F38">
            <w:pPr>
              <w:rPr>
                <w:rFonts w:cs="Arial"/>
                <w:b/>
                <w:sz w:val="20"/>
              </w:rPr>
            </w:pPr>
          </w:p>
        </w:tc>
        <w:tc>
          <w:tcPr>
            <w:tcW w:w="850" w:type="dxa"/>
          </w:tcPr>
          <w:p w:rsidR="009B57B7" w:rsidRPr="004D04A4" w:rsidRDefault="009B57B7" w:rsidP="000B0F38">
            <w:pPr>
              <w:rPr>
                <w:rFonts w:cs="Arial"/>
                <w:b/>
                <w:sz w:val="20"/>
              </w:rPr>
            </w:pPr>
          </w:p>
        </w:tc>
        <w:tc>
          <w:tcPr>
            <w:tcW w:w="993" w:type="dxa"/>
          </w:tcPr>
          <w:p w:rsidR="009B57B7" w:rsidRPr="004D04A4" w:rsidRDefault="009B57B7" w:rsidP="000B0F38">
            <w:pPr>
              <w:jc w:val="center"/>
              <w:rPr>
                <w:rFonts w:cs="Arial"/>
                <w:b/>
                <w:sz w:val="20"/>
              </w:rPr>
            </w:pPr>
          </w:p>
        </w:tc>
        <w:tc>
          <w:tcPr>
            <w:tcW w:w="992" w:type="dxa"/>
          </w:tcPr>
          <w:p w:rsidR="009B57B7" w:rsidRPr="004D04A4" w:rsidRDefault="009B57B7" w:rsidP="000B0F38">
            <w:pPr>
              <w:rPr>
                <w:rFonts w:cs="Arial"/>
                <w:b/>
                <w:sz w:val="20"/>
              </w:rPr>
            </w:pPr>
          </w:p>
        </w:tc>
        <w:tc>
          <w:tcPr>
            <w:tcW w:w="1276" w:type="dxa"/>
          </w:tcPr>
          <w:p w:rsidR="009B57B7" w:rsidRPr="004D04A4" w:rsidRDefault="009B57B7" w:rsidP="000B0F38">
            <w:pPr>
              <w:rPr>
                <w:rFonts w:cs="Arial"/>
                <w:b/>
                <w:sz w:val="20"/>
              </w:rPr>
            </w:pPr>
          </w:p>
        </w:tc>
        <w:tc>
          <w:tcPr>
            <w:tcW w:w="1134" w:type="dxa"/>
          </w:tcPr>
          <w:p w:rsidR="009B57B7" w:rsidRPr="004D04A4" w:rsidRDefault="009B57B7" w:rsidP="000B0F38">
            <w:pPr>
              <w:rPr>
                <w:rFonts w:cs="Arial"/>
                <w:b/>
                <w:sz w:val="20"/>
              </w:rPr>
            </w:pPr>
          </w:p>
        </w:tc>
        <w:tc>
          <w:tcPr>
            <w:tcW w:w="1559" w:type="dxa"/>
          </w:tcPr>
          <w:p w:rsidR="009B57B7" w:rsidRPr="004D04A4" w:rsidRDefault="009B57B7" w:rsidP="000B0F38">
            <w:pPr>
              <w:rPr>
                <w:rFonts w:cs="Arial"/>
                <w:b/>
                <w:sz w:val="20"/>
              </w:rPr>
            </w:pPr>
          </w:p>
        </w:tc>
        <w:tc>
          <w:tcPr>
            <w:tcW w:w="1276" w:type="dxa"/>
          </w:tcPr>
          <w:p w:rsidR="009B57B7" w:rsidRPr="004D04A4" w:rsidRDefault="009B57B7" w:rsidP="000B0F38">
            <w:pPr>
              <w:rPr>
                <w:rFonts w:cs="Arial"/>
                <w:b/>
                <w:sz w:val="20"/>
              </w:rPr>
            </w:pPr>
          </w:p>
        </w:tc>
      </w:tr>
      <w:tr w:rsidR="009B57B7" w:rsidRPr="004D04A4" w:rsidTr="000B0F38">
        <w:trPr>
          <w:cantSplit/>
          <w:trHeight w:val="260"/>
        </w:trPr>
        <w:tc>
          <w:tcPr>
            <w:tcW w:w="1242" w:type="dxa"/>
          </w:tcPr>
          <w:p w:rsidR="009B57B7" w:rsidRPr="004D04A4" w:rsidRDefault="009B57B7" w:rsidP="000B0F38">
            <w:pPr>
              <w:rPr>
                <w:sz w:val="20"/>
              </w:rPr>
            </w:pPr>
          </w:p>
        </w:tc>
        <w:tc>
          <w:tcPr>
            <w:tcW w:w="4820" w:type="dxa"/>
            <w:gridSpan w:val="3"/>
          </w:tcPr>
          <w:p w:rsidR="009B57B7" w:rsidRPr="004D04A4" w:rsidRDefault="009B57B7" w:rsidP="000B0F38">
            <w:pPr>
              <w:rPr>
                <w:rFonts w:cs="Arial"/>
                <w:b/>
                <w:sz w:val="20"/>
              </w:rPr>
            </w:pPr>
          </w:p>
        </w:tc>
        <w:tc>
          <w:tcPr>
            <w:tcW w:w="850" w:type="dxa"/>
          </w:tcPr>
          <w:p w:rsidR="009B57B7" w:rsidRPr="004D04A4" w:rsidRDefault="009B57B7" w:rsidP="000B0F38">
            <w:pPr>
              <w:rPr>
                <w:rFonts w:cs="Arial"/>
                <w:b/>
                <w:sz w:val="20"/>
              </w:rPr>
            </w:pPr>
          </w:p>
        </w:tc>
        <w:tc>
          <w:tcPr>
            <w:tcW w:w="993" w:type="dxa"/>
          </w:tcPr>
          <w:p w:rsidR="009B57B7" w:rsidRPr="004D04A4" w:rsidRDefault="009B57B7" w:rsidP="000B0F38">
            <w:pPr>
              <w:jc w:val="center"/>
              <w:rPr>
                <w:rFonts w:cs="Arial"/>
                <w:b/>
                <w:sz w:val="20"/>
              </w:rPr>
            </w:pPr>
          </w:p>
        </w:tc>
        <w:tc>
          <w:tcPr>
            <w:tcW w:w="992" w:type="dxa"/>
          </w:tcPr>
          <w:p w:rsidR="009B57B7" w:rsidRPr="004D04A4" w:rsidRDefault="009B57B7" w:rsidP="000B0F38">
            <w:pPr>
              <w:rPr>
                <w:rFonts w:cs="Arial"/>
                <w:b/>
                <w:sz w:val="20"/>
              </w:rPr>
            </w:pPr>
          </w:p>
        </w:tc>
        <w:tc>
          <w:tcPr>
            <w:tcW w:w="1276" w:type="dxa"/>
          </w:tcPr>
          <w:p w:rsidR="009B57B7" w:rsidRPr="004D04A4" w:rsidRDefault="009B57B7" w:rsidP="000B0F38">
            <w:pPr>
              <w:rPr>
                <w:rFonts w:cs="Arial"/>
                <w:b/>
                <w:sz w:val="20"/>
              </w:rPr>
            </w:pPr>
          </w:p>
        </w:tc>
        <w:tc>
          <w:tcPr>
            <w:tcW w:w="1134" w:type="dxa"/>
          </w:tcPr>
          <w:p w:rsidR="009B57B7" w:rsidRPr="004D04A4" w:rsidRDefault="009B57B7" w:rsidP="000B0F38">
            <w:pPr>
              <w:rPr>
                <w:rFonts w:cs="Arial"/>
                <w:b/>
                <w:sz w:val="20"/>
              </w:rPr>
            </w:pPr>
          </w:p>
        </w:tc>
        <w:tc>
          <w:tcPr>
            <w:tcW w:w="1559" w:type="dxa"/>
          </w:tcPr>
          <w:p w:rsidR="009B57B7" w:rsidRPr="004D04A4" w:rsidRDefault="009B57B7" w:rsidP="000B0F38">
            <w:pPr>
              <w:rPr>
                <w:rFonts w:cs="Arial"/>
                <w:b/>
                <w:sz w:val="20"/>
              </w:rPr>
            </w:pPr>
          </w:p>
        </w:tc>
        <w:tc>
          <w:tcPr>
            <w:tcW w:w="1276" w:type="dxa"/>
          </w:tcPr>
          <w:p w:rsidR="009B57B7" w:rsidRPr="004D04A4" w:rsidRDefault="009B57B7" w:rsidP="000B0F38">
            <w:pPr>
              <w:rPr>
                <w:rFonts w:cs="Arial"/>
                <w:b/>
                <w:sz w:val="20"/>
              </w:rPr>
            </w:pPr>
          </w:p>
        </w:tc>
      </w:tr>
      <w:tr w:rsidR="00055543" w:rsidRPr="004D04A4" w:rsidTr="000B0F38">
        <w:trPr>
          <w:cantSplit/>
          <w:trHeight w:val="260"/>
        </w:trPr>
        <w:tc>
          <w:tcPr>
            <w:tcW w:w="1242" w:type="dxa"/>
          </w:tcPr>
          <w:p w:rsidR="00055543" w:rsidRPr="004D04A4" w:rsidRDefault="00055543" w:rsidP="000B0F38">
            <w:pPr>
              <w:rPr>
                <w:rFonts w:cs="Arial"/>
                <w:b/>
                <w:sz w:val="20"/>
              </w:rPr>
            </w:pPr>
          </w:p>
        </w:tc>
        <w:tc>
          <w:tcPr>
            <w:tcW w:w="4820" w:type="dxa"/>
            <w:gridSpan w:val="3"/>
          </w:tcPr>
          <w:p w:rsidR="00055543" w:rsidRPr="004D04A4" w:rsidRDefault="00055543" w:rsidP="000B0F38">
            <w:pPr>
              <w:rPr>
                <w:rFonts w:cs="Arial"/>
                <w:b/>
                <w:sz w:val="20"/>
              </w:rPr>
            </w:pPr>
          </w:p>
        </w:tc>
        <w:tc>
          <w:tcPr>
            <w:tcW w:w="850" w:type="dxa"/>
          </w:tcPr>
          <w:p w:rsidR="00055543" w:rsidRPr="004D04A4" w:rsidRDefault="00055543" w:rsidP="000B0F38">
            <w:pPr>
              <w:rPr>
                <w:rFonts w:cs="Arial"/>
                <w:b/>
                <w:sz w:val="20"/>
              </w:rPr>
            </w:pPr>
          </w:p>
        </w:tc>
        <w:tc>
          <w:tcPr>
            <w:tcW w:w="993" w:type="dxa"/>
          </w:tcPr>
          <w:p w:rsidR="00055543" w:rsidRPr="004D04A4" w:rsidRDefault="00055543" w:rsidP="000B0F38">
            <w:pPr>
              <w:jc w:val="center"/>
              <w:rPr>
                <w:rFonts w:cs="Arial"/>
                <w:b/>
                <w:sz w:val="20"/>
              </w:rPr>
            </w:pPr>
          </w:p>
        </w:tc>
        <w:tc>
          <w:tcPr>
            <w:tcW w:w="992" w:type="dxa"/>
          </w:tcPr>
          <w:p w:rsidR="00055543" w:rsidRPr="004D04A4" w:rsidRDefault="00055543" w:rsidP="000B0F38">
            <w:pPr>
              <w:rPr>
                <w:rFonts w:cs="Arial"/>
                <w:b/>
                <w:sz w:val="20"/>
              </w:rPr>
            </w:pPr>
          </w:p>
        </w:tc>
        <w:tc>
          <w:tcPr>
            <w:tcW w:w="1276" w:type="dxa"/>
          </w:tcPr>
          <w:p w:rsidR="00055543" w:rsidRPr="004D04A4" w:rsidRDefault="00055543" w:rsidP="000B0F38">
            <w:pPr>
              <w:rPr>
                <w:rFonts w:cs="Arial"/>
                <w:b/>
                <w:sz w:val="20"/>
              </w:rPr>
            </w:pPr>
          </w:p>
        </w:tc>
        <w:tc>
          <w:tcPr>
            <w:tcW w:w="1134" w:type="dxa"/>
          </w:tcPr>
          <w:p w:rsidR="00055543" w:rsidRPr="004D04A4" w:rsidRDefault="00055543" w:rsidP="000B0F38">
            <w:pPr>
              <w:rPr>
                <w:rFonts w:cs="Arial"/>
                <w:b/>
                <w:sz w:val="20"/>
              </w:rPr>
            </w:pPr>
          </w:p>
        </w:tc>
        <w:tc>
          <w:tcPr>
            <w:tcW w:w="1559" w:type="dxa"/>
          </w:tcPr>
          <w:p w:rsidR="00055543" w:rsidRPr="004D04A4" w:rsidRDefault="00055543" w:rsidP="000B0F38">
            <w:pPr>
              <w:rPr>
                <w:rFonts w:cs="Arial"/>
                <w:b/>
                <w:sz w:val="20"/>
              </w:rPr>
            </w:pPr>
          </w:p>
        </w:tc>
        <w:tc>
          <w:tcPr>
            <w:tcW w:w="1276" w:type="dxa"/>
          </w:tcPr>
          <w:p w:rsidR="00055543" w:rsidRPr="004D04A4" w:rsidRDefault="00055543" w:rsidP="000B0F38">
            <w:pPr>
              <w:rPr>
                <w:rFonts w:cs="Arial"/>
                <w:b/>
                <w:sz w:val="20"/>
              </w:rPr>
            </w:pPr>
          </w:p>
        </w:tc>
      </w:tr>
      <w:tr w:rsidR="00055543" w:rsidRPr="004D04A4" w:rsidTr="000B0F38">
        <w:trPr>
          <w:cantSplit/>
          <w:trHeight w:val="260"/>
        </w:trPr>
        <w:tc>
          <w:tcPr>
            <w:tcW w:w="1242" w:type="dxa"/>
          </w:tcPr>
          <w:p w:rsidR="00055543" w:rsidRPr="004D04A4" w:rsidRDefault="00055543" w:rsidP="000B0F38">
            <w:pPr>
              <w:rPr>
                <w:rFonts w:cs="Arial"/>
                <w:b/>
                <w:sz w:val="20"/>
              </w:rPr>
            </w:pPr>
          </w:p>
        </w:tc>
        <w:tc>
          <w:tcPr>
            <w:tcW w:w="4820" w:type="dxa"/>
            <w:gridSpan w:val="3"/>
          </w:tcPr>
          <w:p w:rsidR="00055543" w:rsidRPr="004D04A4" w:rsidRDefault="00055543" w:rsidP="000B0F38">
            <w:pPr>
              <w:rPr>
                <w:rFonts w:cs="Arial"/>
                <w:b/>
                <w:sz w:val="20"/>
              </w:rPr>
            </w:pPr>
          </w:p>
        </w:tc>
        <w:tc>
          <w:tcPr>
            <w:tcW w:w="850" w:type="dxa"/>
          </w:tcPr>
          <w:p w:rsidR="00055543" w:rsidRPr="004D04A4" w:rsidRDefault="00055543" w:rsidP="000B0F38">
            <w:pPr>
              <w:rPr>
                <w:rFonts w:cs="Arial"/>
                <w:b/>
                <w:sz w:val="20"/>
              </w:rPr>
            </w:pPr>
          </w:p>
        </w:tc>
        <w:tc>
          <w:tcPr>
            <w:tcW w:w="993" w:type="dxa"/>
          </w:tcPr>
          <w:p w:rsidR="00055543" w:rsidRPr="004D04A4" w:rsidRDefault="00055543" w:rsidP="000B0F38">
            <w:pPr>
              <w:jc w:val="center"/>
              <w:rPr>
                <w:rFonts w:cs="Arial"/>
                <w:b/>
                <w:sz w:val="20"/>
              </w:rPr>
            </w:pPr>
          </w:p>
        </w:tc>
        <w:tc>
          <w:tcPr>
            <w:tcW w:w="992" w:type="dxa"/>
          </w:tcPr>
          <w:p w:rsidR="00055543" w:rsidRPr="004D04A4" w:rsidRDefault="00055543" w:rsidP="000B0F38">
            <w:pPr>
              <w:rPr>
                <w:rFonts w:cs="Arial"/>
                <w:b/>
                <w:sz w:val="20"/>
              </w:rPr>
            </w:pPr>
          </w:p>
        </w:tc>
        <w:tc>
          <w:tcPr>
            <w:tcW w:w="1276" w:type="dxa"/>
          </w:tcPr>
          <w:p w:rsidR="00055543" w:rsidRPr="004D04A4" w:rsidRDefault="00055543" w:rsidP="000B0F38">
            <w:pPr>
              <w:rPr>
                <w:rFonts w:cs="Arial"/>
                <w:b/>
                <w:sz w:val="20"/>
              </w:rPr>
            </w:pPr>
          </w:p>
        </w:tc>
        <w:tc>
          <w:tcPr>
            <w:tcW w:w="1134" w:type="dxa"/>
          </w:tcPr>
          <w:p w:rsidR="00055543" w:rsidRPr="004D04A4" w:rsidRDefault="00055543" w:rsidP="000B0F38">
            <w:pPr>
              <w:rPr>
                <w:rFonts w:cs="Arial"/>
                <w:b/>
                <w:sz w:val="20"/>
              </w:rPr>
            </w:pPr>
          </w:p>
        </w:tc>
        <w:tc>
          <w:tcPr>
            <w:tcW w:w="1559" w:type="dxa"/>
          </w:tcPr>
          <w:p w:rsidR="00055543" w:rsidRPr="004D04A4" w:rsidRDefault="00055543" w:rsidP="000B0F38">
            <w:pPr>
              <w:rPr>
                <w:rFonts w:cs="Arial"/>
                <w:b/>
                <w:sz w:val="20"/>
              </w:rPr>
            </w:pPr>
          </w:p>
        </w:tc>
        <w:tc>
          <w:tcPr>
            <w:tcW w:w="1276" w:type="dxa"/>
          </w:tcPr>
          <w:p w:rsidR="00055543" w:rsidRPr="004D04A4" w:rsidRDefault="00055543" w:rsidP="000B0F38">
            <w:pPr>
              <w:rPr>
                <w:rFonts w:cs="Arial"/>
                <w:b/>
                <w:sz w:val="20"/>
              </w:rPr>
            </w:pPr>
          </w:p>
        </w:tc>
      </w:tr>
      <w:tr w:rsidR="00055543" w:rsidRPr="004D04A4" w:rsidTr="000B0F38">
        <w:trPr>
          <w:cantSplit/>
          <w:trHeight w:val="260"/>
        </w:trPr>
        <w:tc>
          <w:tcPr>
            <w:tcW w:w="1242" w:type="dxa"/>
          </w:tcPr>
          <w:p w:rsidR="00055543" w:rsidRPr="004D04A4" w:rsidRDefault="00055543" w:rsidP="000B0F38">
            <w:pPr>
              <w:rPr>
                <w:rFonts w:cs="Arial"/>
                <w:b/>
                <w:sz w:val="20"/>
              </w:rPr>
            </w:pPr>
          </w:p>
        </w:tc>
        <w:tc>
          <w:tcPr>
            <w:tcW w:w="4820" w:type="dxa"/>
            <w:gridSpan w:val="3"/>
          </w:tcPr>
          <w:p w:rsidR="00055543" w:rsidRPr="004D04A4" w:rsidRDefault="00055543" w:rsidP="000B0F38">
            <w:pPr>
              <w:rPr>
                <w:rFonts w:cs="Arial"/>
                <w:b/>
                <w:sz w:val="20"/>
              </w:rPr>
            </w:pPr>
          </w:p>
        </w:tc>
        <w:tc>
          <w:tcPr>
            <w:tcW w:w="850" w:type="dxa"/>
          </w:tcPr>
          <w:p w:rsidR="00055543" w:rsidRPr="004D04A4" w:rsidRDefault="00055543" w:rsidP="000B0F38">
            <w:pPr>
              <w:rPr>
                <w:rFonts w:cs="Arial"/>
                <w:b/>
                <w:sz w:val="20"/>
              </w:rPr>
            </w:pPr>
          </w:p>
        </w:tc>
        <w:tc>
          <w:tcPr>
            <w:tcW w:w="993" w:type="dxa"/>
          </w:tcPr>
          <w:p w:rsidR="00055543" w:rsidRPr="004D04A4" w:rsidRDefault="00055543" w:rsidP="000B0F38">
            <w:pPr>
              <w:jc w:val="center"/>
              <w:rPr>
                <w:rFonts w:cs="Arial"/>
                <w:b/>
                <w:sz w:val="20"/>
              </w:rPr>
            </w:pPr>
          </w:p>
        </w:tc>
        <w:tc>
          <w:tcPr>
            <w:tcW w:w="992" w:type="dxa"/>
          </w:tcPr>
          <w:p w:rsidR="00055543" w:rsidRPr="004D04A4" w:rsidRDefault="00055543" w:rsidP="000B0F38">
            <w:pPr>
              <w:rPr>
                <w:rFonts w:cs="Arial"/>
                <w:b/>
                <w:sz w:val="20"/>
              </w:rPr>
            </w:pPr>
          </w:p>
        </w:tc>
        <w:tc>
          <w:tcPr>
            <w:tcW w:w="1276" w:type="dxa"/>
          </w:tcPr>
          <w:p w:rsidR="00055543" w:rsidRPr="004D04A4" w:rsidRDefault="00055543" w:rsidP="000B0F38">
            <w:pPr>
              <w:rPr>
                <w:rFonts w:cs="Arial"/>
                <w:b/>
                <w:sz w:val="20"/>
              </w:rPr>
            </w:pPr>
          </w:p>
        </w:tc>
        <w:tc>
          <w:tcPr>
            <w:tcW w:w="1134" w:type="dxa"/>
          </w:tcPr>
          <w:p w:rsidR="00055543" w:rsidRPr="004D04A4" w:rsidRDefault="00055543" w:rsidP="000B0F38">
            <w:pPr>
              <w:rPr>
                <w:rFonts w:cs="Arial"/>
                <w:b/>
                <w:sz w:val="20"/>
              </w:rPr>
            </w:pPr>
          </w:p>
        </w:tc>
        <w:tc>
          <w:tcPr>
            <w:tcW w:w="1559" w:type="dxa"/>
          </w:tcPr>
          <w:p w:rsidR="00055543" w:rsidRPr="004D04A4" w:rsidRDefault="00055543" w:rsidP="000B0F38">
            <w:pPr>
              <w:rPr>
                <w:rFonts w:cs="Arial"/>
                <w:b/>
                <w:sz w:val="20"/>
              </w:rPr>
            </w:pPr>
          </w:p>
        </w:tc>
        <w:tc>
          <w:tcPr>
            <w:tcW w:w="1276" w:type="dxa"/>
          </w:tcPr>
          <w:p w:rsidR="00055543" w:rsidRPr="004D04A4" w:rsidRDefault="00055543" w:rsidP="000B0F38">
            <w:pPr>
              <w:rPr>
                <w:rFonts w:cs="Arial"/>
                <w:b/>
                <w:sz w:val="20"/>
              </w:rPr>
            </w:pPr>
          </w:p>
        </w:tc>
      </w:tr>
      <w:tr w:rsidR="00055543" w:rsidRPr="004D04A4" w:rsidTr="000B0F38">
        <w:trPr>
          <w:cantSplit/>
          <w:trHeight w:val="260"/>
        </w:trPr>
        <w:tc>
          <w:tcPr>
            <w:tcW w:w="1242" w:type="dxa"/>
          </w:tcPr>
          <w:p w:rsidR="00055543" w:rsidRPr="004D04A4" w:rsidRDefault="00055543" w:rsidP="000B0F38">
            <w:pPr>
              <w:rPr>
                <w:rFonts w:cs="Arial"/>
                <w:b/>
                <w:sz w:val="20"/>
              </w:rPr>
            </w:pPr>
          </w:p>
        </w:tc>
        <w:tc>
          <w:tcPr>
            <w:tcW w:w="4820" w:type="dxa"/>
            <w:gridSpan w:val="3"/>
          </w:tcPr>
          <w:p w:rsidR="00055543" w:rsidRPr="004D04A4" w:rsidRDefault="00055543" w:rsidP="000B0F38">
            <w:pPr>
              <w:rPr>
                <w:rFonts w:cs="Arial"/>
                <w:b/>
                <w:sz w:val="20"/>
              </w:rPr>
            </w:pPr>
          </w:p>
        </w:tc>
        <w:tc>
          <w:tcPr>
            <w:tcW w:w="850" w:type="dxa"/>
          </w:tcPr>
          <w:p w:rsidR="00055543" w:rsidRPr="004D04A4" w:rsidRDefault="00055543" w:rsidP="000B0F38">
            <w:pPr>
              <w:rPr>
                <w:rFonts w:cs="Arial"/>
                <w:b/>
                <w:sz w:val="20"/>
              </w:rPr>
            </w:pPr>
          </w:p>
        </w:tc>
        <w:tc>
          <w:tcPr>
            <w:tcW w:w="993" w:type="dxa"/>
          </w:tcPr>
          <w:p w:rsidR="00055543" w:rsidRPr="004D04A4" w:rsidRDefault="00055543" w:rsidP="000B0F38">
            <w:pPr>
              <w:jc w:val="center"/>
              <w:rPr>
                <w:rFonts w:cs="Arial"/>
                <w:b/>
                <w:sz w:val="20"/>
              </w:rPr>
            </w:pPr>
          </w:p>
        </w:tc>
        <w:tc>
          <w:tcPr>
            <w:tcW w:w="992" w:type="dxa"/>
          </w:tcPr>
          <w:p w:rsidR="00055543" w:rsidRPr="004D04A4" w:rsidRDefault="00055543" w:rsidP="000B0F38">
            <w:pPr>
              <w:rPr>
                <w:rFonts w:cs="Arial"/>
                <w:b/>
                <w:sz w:val="20"/>
              </w:rPr>
            </w:pPr>
          </w:p>
        </w:tc>
        <w:tc>
          <w:tcPr>
            <w:tcW w:w="1276" w:type="dxa"/>
          </w:tcPr>
          <w:p w:rsidR="00055543" w:rsidRPr="004D04A4" w:rsidRDefault="00055543" w:rsidP="000B0F38">
            <w:pPr>
              <w:rPr>
                <w:rFonts w:cs="Arial"/>
                <w:b/>
                <w:sz w:val="20"/>
              </w:rPr>
            </w:pPr>
          </w:p>
        </w:tc>
        <w:tc>
          <w:tcPr>
            <w:tcW w:w="1134" w:type="dxa"/>
          </w:tcPr>
          <w:p w:rsidR="00055543" w:rsidRPr="004D04A4" w:rsidRDefault="00055543" w:rsidP="000B0F38">
            <w:pPr>
              <w:rPr>
                <w:rFonts w:cs="Arial"/>
                <w:b/>
                <w:sz w:val="20"/>
              </w:rPr>
            </w:pPr>
          </w:p>
        </w:tc>
        <w:tc>
          <w:tcPr>
            <w:tcW w:w="1559" w:type="dxa"/>
          </w:tcPr>
          <w:p w:rsidR="00055543" w:rsidRPr="004D04A4" w:rsidRDefault="00055543" w:rsidP="000B0F38">
            <w:pPr>
              <w:rPr>
                <w:rFonts w:cs="Arial"/>
                <w:b/>
                <w:sz w:val="20"/>
              </w:rPr>
            </w:pPr>
          </w:p>
        </w:tc>
        <w:tc>
          <w:tcPr>
            <w:tcW w:w="1276" w:type="dxa"/>
          </w:tcPr>
          <w:p w:rsidR="00055543" w:rsidRPr="004D04A4" w:rsidRDefault="00055543" w:rsidP="000B0F38">
            <w:pPr>
              <w:rPr>
                <w:rFonts w:cs="Arial"/>
                <w:b/>
                <w:sz w:val="20"/>
              </w:rPr>
            </w:pPr>
          </w:p>
        </w:tc>
      </w:tr>
      <w:tr w:rsidR="00055543" w:rsidRPr="004D04A4" w:rsidTr="000B0F38">
        <w:trPr>
          <w:cantSplit/>
          <w:trHeight w:val="260"/>
        </w:trPr>
        <w:tc>
          <w:tcPr>
            <w:tcW w:w="1242" w:type="dxa"/>
          </w:tcPr>
          <w:p w:rsidR="00055543" w:rsidRPr="004D04A4" w:rsidRDefault="00055543" w:rsidP="000B0F38">
            <w:pPr>
              <w:rPr>
                <w:rFonts w:cs="Arial"/>
                <w:b/>
                <w:sz w:val="20"/>
              </w:rPr>
            </w:pPr>
          </w:p>
        </w:tc>
        <w:tc>
          <w:tcPr>
            <w:tcW w:w="4820" w:type="dxa"/>
            <w:gridSpan w:val="3"/>
          </w:tcPr>
          <w:p w:rsidR="00055543" w:rsidRPr="004D04A4" w:rsidRDefault="00055543" w:rsidP="000B0F38">
            <w:pPr>
              <w:rPr>
                <w:rFonts w:cs="Arial"/>
                <w:b/>
                <w:sz w:val="20"/>
              </w:rPr>
            </w:pPr>
          </w:p>
        </w:tc>
        <w:tc>
          <w:tcPr>
            <w:tcW w:w="850" w:type="dxa"/>
          </w:tcPr>
          <w:p w:rsidR="00055543" w:rsidRPr="004D04A4" w:rsidRDefault="00055543" w:rsidP="000B0F38">
            <w:pPr>
              <w:rPr>
                <w:rFonts w:cs="Arial"/>
                <w:b/>
                <w:sz w:val="20"/>
              </w:rPr>
            </w:pPr>
          </w:p>
        </w:tc>
        <w:tc>
          <w:tcPr>
            <w:tcW w:w="993" w:type="dxa"/>
          </w:tcPr>
          <w:p w:rsidR="00055543" w:rsidRPr="004D04A4" w:rsidRDefault="00055543" w:rsidP="000B0F38">
            <w:pPr>
              <w:jc w:val="center"/>
              <w:rPr>
                <w:rFonts w:cs="Arial"/>
                <w:b/>
                <w:sz w:val="20"/>
              </w:rPr>
            </w:pPr>
          </w:p>
        </w:tc>
        <w:tc>
          <w:tcPr>
            <w:tcW w:w="992" w:type="dxa"/>
          </w:tcPr>
          <w:p w:rsidR="00055543" w:rsidRPr="004D04A4" w:rsidRDefault="00055543" w:rsidP="000B0F38">
            <w:pPr>
              <w:rPr>
                <w:rFonts w:cs="Arial"/>
                <w:b/>
                <w:sz w:val="20"/>
              </w:rPr>
            </w:pPr>
          </w:p>
        </w:tc>
        <w:tc>
          <w:tcPr>
            <w:tcW w:w="1276" w:type="dxa"/>
          </w:tcPr>
          <w:p w:rsidR="00055543" w:rsidRPr="004D04A4" w:rsidRDefault="00055543" w:rsidP="000B0F38">
            <w:pPr>
              <w:rPr>
                <w:rFonts w:cs="Arial"/>
                <w:b/>
                <w:sz w:val="20"/>
              </w:rPr>
            </w:pPr>
          </w:p>
        </w:tc>
        <w:tc>
          <w:tcPr>
            <w:tcW w:w="1134" w:type="dxa"/>
          </w:tcPr>
          <w:p w:rsidR="00055543" w:rsidRPr="004D04A4" w:rsidRDefault="00055543" w:rsidP="000B0F38">
            <w:pPr>
              <w:rPr>
                <w:rFonts w:cs="Arial"/>
                <w:b/>
                <w:sz w:val="20"/>
              </w:rPr>
            </w:pPr>
          </w:p>
        </w:tc>
        <w:tc>
          <w:tcPr>
            <w:tcW w:w="1559" w:type="dxa"/>
          </w:tcPr>
          <w:p w:rsidR="00055543" w:rsidRPr="004D04A4" w:rsidRDefault="00055543" w:rsidP="000B0F38">
            <w:pPr>
              <w:rPr>
                <w:rFonts w:cs="Arial"/>
                <w:b/>
                <w:sz w:val="20"/>
              </w:rPr>
            </w:pPr>
          </w:p>
        </w:tc>
        <w:tc>
          <w:tcPr>
            <w:tcW w:w="1276" w:type="dxa"/>
          </w:tcPr>
          <w:p w:rsidR="00055543" w:rsidRPr="004D04A4" w:rsidRDefault="00055543" w:rsidP="000B0F38">
            <w:pPr>
              <w:rPr>
                <w:rFonts w:cs="Arial"/>
                <w:b/>
                <w:sz w:val="20"/>
              </w:rPr>
            </w:pPr>
          </w:p>
        </w:tc>
      </w:tr>
      <w:tr w:rsidR="00055543" w:rsidRPr="004D04A4" w:rsidTr="000B0F38">
        <w:trPr>
          <w:cantSplit/>
          <w:trHeight w:val="260"/>
        </w:trPr>
        <w:tc>
          <w:tcPr>
            <w:tcW w:w="1242" w:type="dxa"/>
          </w:tcPr>
          <w:p w:rsidR="00055543" w:rsidRPr="004D04A4" w:rsidRDefault="00055543" w:rsidP="000B0F38">
            <w:pPr>
              <w:rPr>
                <w:rFonts w:cs="Arial"/>
                <w:b/>
                <w:sz w:val="20"/>
              </w:rPr>
            </w:pPr>
          </w:p>
        </w:tc>
        <w:tc>
          <w:tcPr>
            <w:tcW w:w="4820" w:type="dxa"/>
            <w:gridSpan w:val="3"/>
          </w:tcPr>
          <w:p w:rsidR="00055543" w:rsidRPr="004D04A4" w:rsidRDefault="00055543" w:rsidP="000B0F38">
            <w:pPr>
              <w:rPr>
                <w:rFonts w:cs="Arial"/>
                <w:b/>
                <w:sz w:val="20"/>
              </w:rPr>
            </w:pPr>
          </w:p>
        </w:tc>
        <w:tc>
          <w:tcPr>
            <w:tcW w:w="850" w:type="dxa"/>
          </w:tcPr>
          <w:p w:rsidR="00055543" w:rsidRPr="004D04A4" w:rsidRDefault="00055543" w:rsidP="000B0F38">
            <w:pPr>
              <w:rPr>
                <w:rFonts w:cs="Arial"/>
                <w:b/>
                <w:sz w:val="20"/>
              </w:rPr>
            </w:pPr>
          </w:p>
        </w:tc>
        <w:tc>
          <w:tcPr>
            <w:tcW w:w="993" w:type="dxa"/>
          </w:tcPr>
          <w:p w:rsidR="00055543" w:rsidRPr="004D04A4" w:rsidRDefault="00055543" w:rsidP="000B0F38">
            <w:pPr>
              <w:jc w:val="center"/>
              <w:rPr>
                <w:rFonts w:cs="Arial"/>
                <w:b/>
                <w:sz w:val="20"/>
              </w:rPr>
            </w:pPr>
          </w:p>
        </w:tc>
        <w:tc>
          <w:tcPr>
            <w:tcW w:w="992" w:type="dxa"/>
          </w:tcPr>
          <w:p w:rsidR="00055543" w:rsidRPr="004D04A4" w:rsidRDefault="00055543" w:rsidP="000B0F38">
            <w:pPr>
              <w:rPr>
                <w:rFonts w:cs="Arial"/>
                <w:b/>
                <w:sz w:val="20"/>
              </w:rPr>
            </w:pPr>
          </w:p>
        </w:tc>
        <w:tc>
          <w:tcPr>
            <w:tcW w:w="1276" w:type="dxa"/>
          </w:tcPr>
          <w:p w:rsidR="00055543" w:rsidRPr="004D04A4" w:rsidRDefault="00055543" w:rsidP="000B0F38">
            <w:pPr>
              <w:rPr>
                <w:rFonts w:cs="Arial"/>
                <w:b/>
                <w:sz w:val="20"/>
              </w:rPr>
            </w:pPr>
          </w:p>
        </w:tc>
        <w:tc>
          <w:tcPr>
            <w:tcW w:w="1134" w:type="dxa"/>
          </w:tcPr>
          <w:p w:rsidR="00055543" w:rsidRPr="004D04A4" w:rsidRDefault="00055543" w:rsidP="000B0F38">
            <w:pPr>
              <w:rPr>
                <w:rFonts w:cs="Arial"/>
                <w:b/>
                <w:sz w:val="20"/>
              </w:rPr>
            </w:pPr>
          </w:p>
        </w:tc>
        <w:tc>
          <w:tcPr>
            <w:tcW w:w="1559" w:type="dxa"/>
          </w:tcPr>
          <w:p w:rsidR="00055543" w:rsidRPr="004D04A4" w:rsidRDefault="00055543" w:rsidP="000B0F38">
            <w:pPr>
              <w:rPr>
                <w:rFonts w:cs="Arial"/>
                <w:b/>
                <w:sz w:val="20"/>
              </w:rPr>
            </w:pPr>
          </w:p>
        </w:tc>
        <w:tc>
          <w:tcPr>
            <w:tcW w:w="1276" w:type="dxa"/>
          </w:tcPr>
          <w:p w:rsidR="00055543" w:rsidRPr="004D04A4" w:rsidRDefault="00055543" w:rsidP="000B0F38">
            <w:pPr>
              <w:rPr>
                <w:rFonts w:cs="Arial"/>
                <w:b/>
                <w:sz w:val="20"/>
              </w:rPr>
            </w:pPr>
          </w:p>
        </w:tc>
      </w:tr>
      <w:tr w:rsidR="00055543" w:rsidRPr="004D04A4" w:rsidTr="000B0F38">
        <w:trPr>
          <w:cantSplit/>
          <w:trHeight w:val="260"/>
        </w:trPr>
        <w:tc>
          <w:tcPr>
            <w:tcW w:w="1242" w:type="dxa"/>
          </w:tcPr>
          <w:p w:rsidR="00055543" w:rsidRPr="004D04A4" w:rsidRDefault="00055543" w:rsidP="000B0F38">
            <w:pPr>
              <w:rPr>
                <w:rFonts w:cs="Arial"/>
                <w:b/>
                <w:sz w:val="20"/>
              </w:rPr>
            </w:pPr>
          </w:p>
        </w:tc>
        <w:tc>
          <w:tcPr>
            <w:tcW w:w="4820" w:type="dxa"/>
            <w:gridSpan w:val="3"/>
          </w:tcPr>
          <w:p w:rsidR="00055543" w:rsidRPr="004D04A4" w:rsidRDefault="00055543" w:rsidP="000B0F38">
            <w:pPr>
              <w:rPr>
                <w:rFonts w:cs="Arial"/>
                <w:b/>
                <w:sz w:val="20"/>
              </w:rPr>
            </w:pPr>
          </w:p>
        </w:tc>
        <w:tc>
          <w:tcPr>
            <w:tcW w:w="850" w:type="dxa"/>
          </w:tcPr>
          <w:p w:rsidR="00055543" w:rsidRPr="004D04A4" w:rsidRDefault="00055543" w:rsidP="000B0F38">
            <w:pPr>
              <w:rPr>
                <w:rFonts w:cs="Arial"/>
                <w:b/>
                <w:sz w:val="20"/>
              </w:rPr>
            </w:pPr>
          </w:p>
        </w:tc>
        <w:tc>
          <w:tcPr>
            <w:tcW w:w="993" w:type="dxa"/>
          </w:tcPr>
          <w:p w:rsidR="00055543" w:rsidRPr="004D04A4" w:rsidRDefault="00055543" w:rsidP="000B0F38">
            <w:pPr>
              <w:jc w:val="center"/>
              <w:rPr>
                <w:rFonts w:cs="Arial"/>
                <w:b/>
                <w:sz w:val="20"/>
              </w:rPr>
            </w:pPr>
          </w:p>
        </w:tc>
        <w:tc>
          <w:tcPr>
            <w:tcW w:w="992" w:type="dxa"/>
          </w:tcPr>
          <w:p w:rsidR="00055543" w:rsidRPr="004D04A4" w:rsidRDefault="00055543" w:rsidP="000B0F38">
            <w:pPr>
              <w:rPr>
                <w:rFonts w:cs="Arial"/>
                <w:b/>
                <w:sz w:val="20"/>
              </w:rPr>
            </w:pPr>
          </w:p>
        </w:tc>
        <w:tc>
          <w:tcPr>
            <w:tcW w:w="1276" w:type="dxa"/>
          </w:tcPr>
          <w:p w:rsidR="00055543" w:rsidRPr="004D04A4" w:rsidRDefault="00055543" w:rsidP="000B0F38">
            <w:pPr>
              <w:rPr>
                <w:rFonts w:cs="Arial"/>
                <w:b/>
                <w:sz w:val="20"/>
              </w:rPr>
            </w:pPr>
          </w:p>
        </w:tc>
        <w:tc>
          <w:tcPr>
            <w:tcW w:w="1134" w:type="dxa"/>
          </w:tcPr>
          <w:p w:rsidR="00055543" w:rsidRPr="004D04A4" w:rsidRDefault="00055543" w:rsidP="000B0F38">
            <w:pPr>
              <w:rPr>
                <w:rFonts w:cs="Arial"/>
                <w:b/>
                <w:sz w:val="20"/>
              </w:rPr>
            </w:pPr>
          </w:p>
        </w:tc>
        <w:tc>
          <w:tcPr>
            <w:tcW w:w="1559" w:type="dxa"/>
          </w:tcPr>
          <w:p w:rsidR="00055543" w:rsidRPr="004D04A4" w:rsidRDefault="00055543" w:rsidP="000B0F38">
            <w:pPr>
              <w:rPr>
                <w:rFonts w:cs="Arial"/>
                <w:b/>
                <w:sz w:val="20"/>
              </w:rPr>
            </w:pPr>
          </w:p>
        </w:tc>
        <w:tc>
          <w:tcPr>
            <w:tcW w:w="1276" w:type="dxa"/>
          </w:tcPr>
          <w:p w:rsidR="00055543" w:rsidRPr="004D04A4" w:rsidRDefault="00055543" w:rsidP="000B0F38">
            <w:pPr>
              <w:rPr>
                <w:rFonts w:cs="Arial"/>
                <w:b/>
                <w:sz w:val="20"/>
              </w:rPr>
            </w:pPr>
          </w:p>
        </w:tc>
      </w:tr>
      <w:tr w:rsidR="00055543" w:rsidRPr="004D04A4" w:rsidTr="000B0F38">
        <w:trPr>
          <w:cantSplit/>
          <w:trHeight w:val="260"/>
        </w:trPr>
        <w:tc>
          <w:tcPr>
            <w:tcW w:w="1242" w:type="dxa"/>
          </w:tcPr>
          <w:p w:rsidR="00055543" w:rsidRPr="004D04A4" w:rsidRDefault="00055543" w:rsidP="000B0F38">
            <w:pPr>
              <w:rPr>
                <w:rFonts w:cs="Arial"/>
                <w:b/>
                <w:sz w:val="20"/>
              </w:rPr>
            </w:pPr>
          </w:p>
        </w:tc>
        <w:tc>
          <w:tcPr>
            <w:tcW w:w="4820" w:type="dxa"/>
            <w:gridSpan w:val="3"/>
          </w:tcPr>
          <w:p w:rsidR="00055543" w:rsidRPr="004D04A4" w:rsidRDefault="00055543" w:rsidP="000B0F38">
            <w:pPr>
              <w:rPr>
                <w:rFonts w:cs="Arial"/>
                <w:b/>
                <w:sz w:val="20"/>
              </w:rPr>
            </w:pPr>
          </w:p>
        </w:tc>
        <w:tc>
          <w:tcPr>
            <w:tcW w:w="850" w:type="dxa"/>
          </w:tcPr>
          <w:p w:rsidR="00055543" w:rsidRPr="004D04A4" w:rsidRDefault="00055543" w:rsidP="000B0F38">
            <w:pPr>
              <w:rPr>
                <w:rFonts w:cs="Arial"/>
                <w:b/>
                <w:sz w:val="20"/>
              </w:rPr>
            </w:pPr>
          </w:p>
        </w:tc>
        <w:tc>
          <w:tcPr>
            <w:tcW w:w="993" w:type="dxa"/>
          </w:tcPr>
          <w:p w:rsidR="00055543" w:rsidRPr="004D04A4" w:rsidRDefault="00055543" w:rsidP="000B0F38">
            <w:pPr>
              <w:jc w:val="center"/>
              <w:rPr>
                <w:rFonts w:cs="Arial"/>
                <w:b/>
                <w:sz w:val="20"/>
              </w:rPr>
            </w:pPr>
          </w:p>
        </w:tc>
        <w:tc>
          <w:tcPr>
            <w:tcW w:w="992" w:type="dxa"/>
          </w:tcPr>
          <w:p w:rsidR="00055543" w:rsidRPr="004D04A4" w:rsidRDefault="00055543" w:rsidP="000B0F38">
            <w:pPr>
              <w:rPr>
                <w:rFonts w:cs="Arial"/>
                <w:b/>
                <w:sz w:val="20"/>
              </w:rPr>
            </w:pPr>
          </w:p>
        </w:tc>
        <w:tc>
          <w:tcPr>
            <w:tcW w:w="1276" w:type="dxa"/>
          </w:tcPr>
          <w:p w:rsidR="00055543" w:rsidRPr="004D04A4" w:rsidRDefault="00055543" w:rsidP="000B0F38">
            <w:pPr>
              <w:rPr>
                <w:rFonts w:cs="Arial"/>
                <w:b/>
                <w:sz w:val="20"/>
              </w:rPr>
            </w:pPr>
          </w:p>
        </w:tc>
        <w:tc>
          <w:tcPr>
            <w:tcW w:w="1134" w:type="dxa"/>
          </w:tcPr>
          <w:p w:rsidR="00055543" w:rsidRPr="004D04A4" w:rsidRDefault="00055543" w:rsidP="000B0F38">
            <w:pPr>
              <w:rPr>
                <w:rFonts w:cs="Arial"/>
                <w:b/>
                <w:sz w:val="20"/>
              </w:rPr>
            </w:pPr>
          </w:p>
        </w:tc>
        <w:tc>
          <w:tcPr>
            <w:tcW w:w="1559" w:type="dxa"/>
          </w:tcPr>
          <w:p w:rsidR="00055543" w:rsidRPr="004D04A4" w:rsidRDefault="00055543" w:rsidP="000B0F38">
            <w:pPr>
              <w:rPr>
                <w:rFonts w:cs="Arial"/>
                <w:b/>
                <w:sz w:val="20"/>
              </w:rPr>
            </w:pPr>
          </w:p>
        </w:tc>
        <w:tc>
          <w:tcPr>
            <w:tcW w:w="1276" w:type="dxa"/>
          </w:tcPr>
          <w:p w:rsidR="00055543" w:rsidRPr="004D04A4" w:rsidRDefault="00055543" w:rsidP="000B0F38">
            <w:pPr>
              <w:rPr>
                <w:rFonts w:cs="Arial"/>
                <w:b/>
                <w:sz w:val="20"/>
              </w:rPr>
            </w:pPr>
          </w:p>
        </w:tc>
      </w:tr>
      <w:tr w:rsidR="00055543" w:rsidRPr="004D04A4" w:rsidTr="000B0F38">
        <w:trPr>
          <w:cantSplit/>
          <w:trHeight w:val="260"/>
        </w:trPr>
        <w:tc>
          <w:tcPr>
            <w:tcW w:w="1242" w:type="dxa"/>
          </w:tcPr>
          <w:p w:rsidR="00055543" w:rsidRPr="004D04A4" w:rsidRDefault="00055543" w:rsidP="000B0F38">
            <w:pPr>
              <w:rPr>
                <w:rFonts w:cs="Arial"/>
                <w:b/>
                <w:sz w:val="20"/>
              </w:rPr>
            </w:pPr>
          </w:p>
        </w:tc>
        <w:tc>
          <w:tcPr>
            <w:tcW w:w="4820" w:type="dxa"/>
            <w:gridSpan w:val="3"/>
          </w:tcPr>
          <w:p w:rsidR="00055543" w:rsidRPr="004D04A4" w:rsidRDefault="00055543" w:rsidP="000B0F38">
            <w:pPr>
              <w:rPr>
                <w:rFonts w:cs="Arial"/>
                <w:b/>
                <w:sz w:val="20"/>
              </w:rPr>
            </w:pPr>
          </w:p>
        </w:tc>
        <w:tc>
          <w:tcPr>
            <w:tcW w:w="850" w:type="dxa"/>
          </w:tcPr>
          <w:p w:rsidR="00055543" w:rsidRPr="004D04A4" w:rsidRDefault="00055543" w:rsidP="000B0F38">
            <w:pPr>
              <w:rPr>
                <w:rFonts w:cs="Arial"/>
                <w:b/>
                <w:sz w:val="20"/>
              </w:rPr>
            </w:pPr>
          </w:p>
        </w:tc>
        <w:tc>
          <w:tcPr>
            <w:tcW w:w="993" w:type="dxa"/>
          </w:tcPr>
          <w:p w:rsidR="00055543" w:rsidRPr="004D04A4" w:rsidRDefault="00055543" w:rsidP="000B0F38">
            <w:pPr>
              <w:jc w:val="center"/>
              <w:rPr>
                <w:rFonts w:cs="Arial"/>
                <w:b/>
                <w:sz w:val="20"/>
              </w:rPr>
            </w:pPr>
          </w:p>
        </w:tc>
        <w:tc>
          <w:tcPr>
            <w:tcW w:w="992" w:type="dxa"/>
          </w:tcPr>
          <w:p w:rsidR="00055543" w:rsidRPr="004D04A4" w:rsidRDefault="00055543" w:rsidP="000B0F38">
            <w:pPr>
              <w:rPr>
                <w:rFonts w:cs="Arial"/>
                <w:b/>
                <w:sz w:val="20"/>
              </w:rPr>
            </w:pPr>
          </w:p>
        </w:tc>
        <w:tc>
          <w:tcPr>
            <w:tcW w:w="1276" w:type="dxa"/>
          </w:tcPr>
          <w:p w:rsidR="00055543" w:rsidRPr="004D04A4" w:rsidRDefault="00055543" w:rsidP="000B0F38">
            <w:pPr>
              <w:rPr>
                <w:rFonts w:cs="Arial"/>
                <w:b/>
                <w:sz w:val="20"/>
              </w:rPr>
            </w:pPr>
          </w:p>
        </w:tc>
        <w:tc>
          <w:tcPr>
            <w:tcW w:w="1134" w:type="dxa"/>
          </w:tcPr>
          <w:p w:rsidR="00055543" w:rsidRPr="004D04A4" w:rsidRDefault="00055543" w:rsidP="000B0F38">
            <w:pPr>
              <w:rPr>
                <w:rFonts w:cs="Arial"/>
                <w:b/>
                <w:sz w:val="20"/>
              </w:rPr>
            </w:pPr>
          </w:p>
        </w:tc>
        <w:tc>
          <w:tcPr>
            <w:tcW w:w="1559" w:type="dxa"/>
          </w:tcPr>
          <w:p w:rsidR="00055543" w:rsidRPr="004D04A4" w:rsidRDefault="00055543" w:rsidP="000B0F38">
            <w:pPr>
              <w:rPr>
                <w:rFonts w:cs="Arial"/>
                <w:b/>
                <w:sz w:val="20"/>
              </w:rPr>
            </w:pPr>
          </w:p>
        </w:tc>
        <w:tc>
          <w:tcPr>
            <w:tcW w:w="1276" w:type="dxa"/>
          </w:tcPr>
          <w:p w:rsidR="00055543" w:rsidRPr="004D04A4" w:rsidRDefault="00055543" w:rsidP="000B0F38">
            <w:pPr>
              <w:rPr>
                <w:rFonts w:cs="Arial"/>
                <w:b/>
                <w:sz w:val="20"/>
              </w:rPr>
            </w:pPr>
          </w:p>
        </w:tc>
      </w:tr>
      <w:tr w:rsidR="009B57B7" w:rsidRPr="004D04A4" w:rsidTr="000B0F38">
        <w:trPr>
          <w:cantSplit/>
          <w:trHeight w:val="260"/>
        </w:trPr>
        <w:tc>
          <w:tcPr>
            <w:tcW w:w="1242" w:type="dxa"/>
          </w:tcPr>
          <w:p w:rsidR="009B57B7" w:rsidRPr="004D04A4" w:rsidRDefault="009B57B7" w:rsidP="000B0F38">
            <w:pPr>
              <w:rPr>
                <w:rFonts w:cs="Arial"/>
                <w:b/>
                <w:sz w:val="20"/>
              </w:rPr>
            </w:pPr>
          </w:p>
        </w:tc>
        <w:tc>
          <w:tcPr>
            <w:tcW w:w="4820" w:type="dxa"/>
            <w:gridSpan w:val="3"/>
          </w:tcPr>
          <w:p w:rsidR="009B57B7" w:rsidRPr="004D04A4" w:rsidRDefault="009B57B7" w:rsidP="000B0F38">
            <w:pPr>
              <w:rPr>
                <w:rFonts w:cs="Arial"/>
                <w:b/>
                <w:sz w:val="20"/>
              </w:rPr>
            </w:pPr>
          </w:p>
        </w:tc>
        <w:tc>
          <w:tcPr>
            <w:tcW w:w="850" w:type="dxa"/>
          </w:tcPr>
          <w:p w:rsidR="009B57B7" w:rsidRPr="004D04A4" w:rsidRDefault="009B57B7" w:rsidP="000B0F38">
            <w:pPr>
              <w:rPr>
                <w:rFonts w:cs="Arial"/>
                <w:b/>
                <w:sz w:val="20"/>
              </w:rPr>
            </w:pPr>
          </w:p>
        </w:tc>
        <w:tc>
          <w:tcPr>
            <w:tcW w:w="993" w:type="dxa"/>
          </w:tcPr>
          <w:p w:rsidR="009B57B7" w:rsidRPr="004D04A4" w:rsidRDefault="009B57B7" w:rsidP="000B0F38">
            <w:pPr>
              <w:jc w:val="center"/>
              <w:rPr>
                <w:rFonts w:cs="Arial"/>
                <w:b/>
                <w:sz w:val="20"/>
              </w:rPr>
            </w:pPr>
          </w:p>
        </w:tc>
        <w:tc>
          <w:tcPr>
            <w:tcW w:w="992" w:type="dxa"/>
          </w:tcPr>
          <w:p w:rsidR="009B57B7" w:rsidRPr="004D04A4" w:rsidRDefault="009B57B7" w:rsidP="000B0F38">
            <w:pPr>
              <w:rPr>
                <w:rFonts w:cs="Arial"/>
                <w:b/>
                <w:sz w:val="20"/>
              </w:rPr>
            </w:pPr>
          </w:p>
        </w:tc>
        <w:tc>
          <w:tcPr>
            <w:tcW w:w="1276" w:type="dxa"/>
          </w:tcPr>
          <w:p w:rsidR="009B57B7" w:rsidRPr="004D04A4" w:rsidRDefault="009B57B7" w:rsidP="000B0F38">
            <w:pPr>
              <w:rPr>
                <w:rFonts w:cs="Arial"/>
                <w:b/>
                <w:sz w:val="20"/>
              </w:rPr>
            </w:pPr>
          </w:p>
        </w:tc>
        <w:tc>
          <w:tcPr>
            <w:tcW w:w="1134" w:type="dxa"/>
          </w:tcPr>
          <w:p w:rsidR="009B57B7" w:rsidRPr="004D04A4" w:rsidRDefault="009B57B7" w:rsidP="000B0F38">
            <w:pPr>
              <w:rPr>
                <w:rFonts w:cs="Arial"/>
                <w:b/>
                <w:sz w:val="20"/>
              </w:rPr>
            </w:pPr>
          </w:p>
        </w:tc>
        <w:tc>
          <w:tcPr>
            <w:tcW w:w="1559" w:type="dxa"/>
          </w:tcPr>
          <w:p w:rsidR="009B57B7" w:rsidRPr="004D04A4" w:rsidRDefault="009B57B7" w:rsidP="000B0F38">
            <w:pPr>
              <w:rPr>
                <w:rFonts w:cs="Arial"/>
                <w:b/>
                <w:sz w:val="20"/>
              </w:rPr>
            </w:pPr>
          </w:p>
        </w:tc>
        <w:tc>
          <w:tcPr>
            <w:tcW w:w="1276" w:type="dxa"/>
          </w:tcPr>
          <w:p w:rsidR="009B57B7" w:rsidRPr="004D04A4" w:rsidRDefault="009B57B7" w:rsidP="000B0F38">
            <w:pPr>
              <w:rPr>
                <w:rFonts w:cs="Arial"/>
                <w:b/>
                <w:sz w:val="20"/>
              </w:rPr>
            </w:pPr>
          </w:p>
        </w:tc>
      </w:tr>
      <w:tr w:rsidR="009B57B7" w:rsidRPr="004D04A4" w:rsidTr="000B0F38">
        <w:trPr>
          <w:cantSplit/>
          <w:trHeight w:val="260"/>
        </w:trPr>
        <w:tc>
          <w:tcPr>
            <w:tcW w:w="1242" w:type="dxa"/>
          </w:tcPr>
          <w:p w:rsidR="009B57B7" w:rsidRPr="004D04A4" w:rsidRDefault="009B57B7" w:rsidP="000B0F38">
            <w:pPr>
              <w:rPr>
                <w:rFonts w:cs="Arial"/>
                <w:b/>
                <w:sz w:val="20"/>
              </w:rPr>
            </w:pPr>
          </w:p>
        </w:tc>
        <w:tc>
          <w:tcPr>
            <w:tcW w:w="4820" w:type="dxa"/>
            <w:gridSpan w:val="3"/>
          </w:tcPr>
          <w:p w:rsidR="009B57B7" w:rsidRPr="004D04A4" w:rsidRDefault="009B57B7" w:rsidP="000B0F38">
            <w:pPr>
              <w:rPr>
                <w:rFonts w:cs="Arial"/>
                <w:b/>
                <w:sz w:val="20"/>
              </w:rPr>
            </w:pPr>
          </w:p>
        </w:tc>
        <w:tc>
          <w:tcPr>
            <w:tcW w:w="850" w:type="dxa"/>
          </w:tcPr>
          <w:p w:rsidR="009B57B7" w:rsidRPr="004D04A4" w:rsidRDefault="009B57B7" w:rsidP="000B0F38">
            <w:pPr>
              <w:rPr>
                <w:rFonts w:cs="Arial"/>
                <w:b/>
                <w:sz w:val="20"/>
              </w:rPr>
            </w:pPr>
          </w:p>
        </w:tc>
        <w:tc>
          <w:tcPr>
            <w:tcW w:w="993" w:type="dxa"/>
          </w:tcPr>
          <w:p w:rsidR="009B57B7" w:rsidRPr="004D04A4" w:rsidRDefault="009B57B7" w:rsidP="000B0F38">
            <w:pPr>
              <w:jc w:val="center"/>
              <w:rPr>
                <w:rFonts w:cs="Arial"/>
                <w:b/>
                <w:sz w:val="20"/>
              </w:rPr>
            </w:pPr>
          </w:p>
        </w:tc>
        <w:tc>
          <w:tcPr>
            <w:tcW w:w="992" w:type="dxa"/>
          </w:tcPr>
          <w:p w:rsidR="009B57B7" w:rsidRPr="004D04A4" w:rsidRDefault="009B57B7" w:rsidP="000B0F38">
            <w:pPr>
              <w:rPr>
                <w:rFonts w:cs="Arial"/>
                <w:b/>
                <w:sz w:val="20"/>
              </w:rPr>
            </w:pPr>
          </w:p>
        </w:tc>
        <w:tc>
          <w:tcPr>
            <w:tcW w:w="1276" w:type="dxa"/>
          </w:tcPr>
          <w:p w:rsidR="009B57B7" w:rsidRPr="004D04A4" w:rsidRDefault="009B57B7" w:rsidP="000B0F38">
            <w:pPr>
              <w:rPr>
                <w:rFonts w:cs="Arial"/>
                <w:b/>
                <w:sz w:val="20"/>
              </w:rPr>
            </w:pPr>
          </w:p>
        </w:tc>
        <w:tc>
          <w:tcPr>
            <w:tcW w:w="1134" w:type="dxa"/>
          </w:tcPr>
          <w:p w:rsidR="009B57B7" w:rsidRPr="004D04A4" w:rsidRDefault="009B57B7" w:rsidP="000B0F38">
            <w:pPr>
              <w:rPr>
                <w:rFonts w:cs="Arial"/>
                <w:b/>
                <w:sz w:val="20"/>
              </w:rPr>
            </w:pPr>
          </w:p>
        </w:tc>
        <w:tc>
          <w:tcPr>
            <w:tcW w:w="1559" w:type="dxa"/>
          </w:tcPr>
          <w:p w:rsidR="009B57B7" w:rsidRPr="004D04A4" w:rsidRDefault="009B57B7" w:rsidP="000B0F38">
            <w:pPr>
              <w:rPr>
                <w:rFonts w:cs="Arial"/>
                <w:b/>
                <w:sz w:val="20"/>
              </w:rPr>
            </w:pPr>
          </w:p>
        </w:tc>
        <w:tc>
          <w:tcPr>
            <w:tcW w:w="1276" w:type="dxa"/>
          </w:tcPr>
          <w:p w:rsidR="009B57B7" w:rsidRPr="004D04A4" w:rsidRDefault="009B57B7" w:rsidP="000B0F38">
            <w:pPr>
              <w:rPr>
                <w:rFonts w:cs="Arial"/>
                <w:b/>
                <w:sz w:val="20"/>
              </w:rPr>
            </w:pPr>
          </w:p>
        </w:tc>
      </w:tr>
      <w:tr w:rsidR="00055543" w:rsidRPr="004D04A4" w:rsidTr="000B0F3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gridAfter w:val="3"/>
          <w:wAfter w:w="3969" w:type="dxa"/>
          <w:cantSplit/>
          <w:trHeight w:val="51"/>
        </w:trPr>
        <w:tc>
          <w:tcPr>
            <w:tcW w:w="4248" w:type="dxa"/>
            <w:gridSpan w:val="2"/>
          </w:tcPr>
          <w:p w:rsidR="00055543" w:rsidRPr="004D04A4" w:rsidRDefault="00055543" w:rsidP="000B0F38">
            <w:pPr>
              <w:jc w:val="right"/>
              <w:rPr>
                <w:rFonts w:cs="Arial"/>
                <w:b/>
                <w:sz w:val="20"/>
              </w:rPr>
            </w:pPr>
            <w:r w:rsidRPr="004D04A4">
              <w:rPr>
                <w:rFonts w:cs="Arial"/>
                <w:b/>
                <w:sz w:val="20"/>
              </w:rPr>
              <w:t xml:space="preserve">Candidates will be required to study         </w:t>
            </w:r>
          </w:p>
        </w:tc>
        <w:tc>
          <w:tcPr>
            <w:tcW w:w="990" w:type="dxa"/>
          </w:tcPr>
          <w:p w:rsidR="00055543" w:rsidRPr="00F06882" w:rsidRDefault="00F06882" w:rsidP="00F06882">
            <w:pPr>
              <w:rPr>
                <w:rFonts w:cs="Arial"/>
                <w:b/>
                <w:i/>
                <w:sz w:val="20"/>
              </w:rPr>
            </w:pPr>
            <w:r>
              <w:rPr>
                <w:rFonts w:cs="Arial"/>
                <w:b/>
                <w:sz w:val="20"/>
              </w:rPr>
              <w:t xml:space="preserve">  </w:t>
            </w:r>
          </w:p>
        </w:tc>
        <w:tc>
          <w:tcPr>
            <w:tcW w:w="4935" w:type="dxa"/>
            <w:gridSpan w:val="5"/>
          </w:tcPr>
          <w:p w:rsidR="00055543" w:rsidRPr="004D04A4" w:rsidRDefault="00055543" w:rsidP="000B0F38">
            <w:pPr>
              <w:rPr>
                <w:rFonts w:cs="Arial"/>
                <w:b/>
                <w:sz w:val="20"/>
              </w:rPr>
            </w:pPr>
            <w:r w:rsidRPr="004D04A4">
              <w:rPr>
                <w:rFonts w:cs="Arial"/>
                <w:b/>
                <w:sz w:val="20"/>
              </w:rPr>
              <w:t xml:space="preserve">credits of  </w:t>
            </w:r>
            <w:r w:rsidRPr="004D04A4">
              <w:rPr>
                <w:rFonts w:cs="Arial"/>
                <w:b/>
                <w:i/>
                <w:sz w:val="20"/>
              </w:rPr>
              <w:t>discovery</w:t>
            </w:r>
            <w:r w:rsidRPr="004D04A4">
              <w:rPr>
                <w:rFonts w:cs="Arial"/>
                <w:b/>
                <w:sz w:val="20"/>
              </w:rPr>
              <w:t xml:space="preserve"> modules</w:t>
            </w:r>
          </w:p>
        </w:tc>
      </w:tr>
    </w:tbl>
    <w:p w:rsidR="00424978" w:rsidRDefault="00424978" w:rsidP="009F0A79">
      <w:pPr>
        <w:tabs>
          <w:tab w:val="left" w:pos="3719"/>
        </w:tabs>
        <w:rPr>
          <w:rFonts w:cs="Arial"/>
          <w:sz w:val="20"/>
        </w:rPr>
      </w:pPr>
    </w:p>
    <w:p w:rsidR="00424978" w:rsidRDefault="00424978">
      <w:pPr>
        <w:spacing w:before="0" w:after="200" w:line="276" w:lineRule="auto"/>
        <w:rPr>
          <w:rFonts w:cs="Arial"/>
          <w:sz w:val="20"/>
        </w:rPr>
      </w:pPr>
      <w:r>
        <w:rPr>
          <w:rFonts w:cs="Arial"/>
          <w:sz w:val="20"/>
        </w:rPr>
        <w:br w:type="page"/>
      </w:r>
    </w:p>
    <w:p w:rsidR="00424978" w:rsidRDefault="00424978" w:rsidP="009F0A79">
      <w:pPr>
        <w:tabs>
          <w:tab w:val="left" w:pos="3719"/>
        </w:tabs>
        <w:rPr>
          <w:rFonts w:cs="Arial"/>
          <w:sz w:val="20"/>
        </w:rPr>
        <w:sectPr w:rsidR="00424978" w:rsidSect="00A75C18">
          <w:pgSz w:w="16838" w:h="11906" w:orient="landscape" w:code="9"/>
          <w:pgMar w:top="720" w:right="720" w:bottom="720" w:left="720" w:header="2155" w:footer="709" w:gutter="0"/>
          <w:cols w:space="708"/>
          <w:docGrid w:linePitch="360"/>
        </w:sectPr>
      </w:pPr>
    </w:p>
    <w:p w:rsidR="00F06882" w:rsidRDefault="00F06882" w:rsidP="009F0A79">
      <w:pPr>
        <w:tabs>
          <w:tab w:val="left" w:pos="3719"/>
        </w:tabs>
        <w:rPr>
          <w:rFonts w:cs="Arial"/>
          <w:sz w:val="20"/>
        </w:rPr>
      </w:pPr>
    </w:p>
    <w:tbl>
      <w:tblPr>
        <w:tblW w:w="10624" w:type="dxa"/>
        <w:tblLayout w:type="fixed"/>
        <w:tblLook w:val="0000" w:firstRow="0" w:lastRow="0" w:firstColumn="0" w:lastColumn="0" w:noHBand="0" w:noVBand="0"/>
      </w:tblPr>
      <w:tblGrid>
        <w:gridCol w:w="10624"/>
      </w:tblGrid>
      <w:tr w:rsidR="00424978" w:rsidRPr="00424978" w:rsidTr="00182633">
        <w:trPr>
          <w:cantSplit/>
        </w:trPr>
        <w:tc>
          <w:tcPr>
            <w:tcW w:w="1062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24978" w:rsidRPr="00424978" w:rsidRDefault="00424978" w:rsidP="00327EF7">
            <w:pPr>
              <w:rPr>
                <w:rFonts w:cs="Arial"/>
                <w:b/>
                <w:sz w:val="20"/>
              </w:rPr>
            </w:pPr>
            <w:r w:rsidRPr="00424978">
              <w:rPr>
                <w:rFonts w:cs="Arial"/>
                <w:b/>
                <w:sz w:val="20"/>
              </w:rPr>
              <w:t xml:space="preserve">Programme Year </w:t>
            </w:r>
            <w:r>
              <w:rPr>
                <w:rFonts w:cs="Arial"/>
                <w:b/>
                <w:sz w:val="20"/>
              </w:rPr>
              <w:t>4</w:t>
            </w:r>
            <w:r w:rsidRPr="00424978">
              <w:rPr>
                <w:rFonts w:cs="Arial"/>
                <w:b/>
                <w:sz w:val="20"/>
              </w:rPr>
              <w:t xml:space="preserve"> : </w:t>
            </w:r>
            <w:r>
              <w:rPr>
                <w:rFonts w:cs="Arial"/>
                <w:b/>
                <w:sz w:val="20"/>
              </w:rPr>
              <w:t>Integrated Masters</w:t>
            </w:r>
            <w:r w:rsidR="000F7FDF">
              <w:rPr>
                <w:rFonts w:cs="Arial"/>
                <w:b/>
                <w:sz w:val="20"/>
              </w:rPr>
              <w:t xml:space="preserve"> </w:t>
            </w:r>
            <w:r w:rsidR="00327EF7">
              <w:rPr>
                <w:rFonts w:cs="Arial"/>
                <w:b/>
                <w:sz w:val="20"/>
              </w:rPr>
              <w:t xml:space="preserve"> </w:t>
            </w:r>
            <w:r w:rsidR="00D83244" w:rsidRPr="00D83244">
              <w:rPr>
                <w:rFonts w:cs="Arial"/>
                <w:b/>
                <w:sz w:val="24"/>
                <w:szCs w:val="24"/>
                <w:highlight w:val="yellow"/>
              </w:rPr>
              <w:t>3</w:t>
            </w:r>
            <w:r w:rsidR="00411897">
              <w:rPr>
                <w:rFonts w:cs="Arial"/>
                <w:b/>
                <w:sz w:val="24"/>
                <w:szCs w:val="24"/>
                <w:highlight w:val="yellow"/>
              </w:rPr>
              <w:t>9</w:t>
            </w:r>
          </w:p>
        </w:tc>
      </w:tr>
    </w:tbl>
    <w:p w:rsidR="00424978" w:rsidRPr="00424978" w:rsidRDefault="00424978" w:rsidP="00424978">
      <w:pPr>
        <w:rPr>
          <w:rFonts w:cs="Arial"/>
          <w:b/>
          <w:sz w:val="20"/>
        </w:rPr>
      </w:pPr>
      <w:r w:rsidRPr="00424978">
        <w:rPr>
          <w:rFonts w:cs="Arial"/>
          <w:b/>
          <w:sz w:val="20"/>
        </w:rPr>
        <w:t>Learning Outcomes</w:t>
      </w:r>
    </w:p>
    <w:p w:rsidR="00424978" w:rsidRPr="00424978" w:rsidRDefault="00424978" w:rsidP="00424978">
      <w:pPr>
        <w:pBdr>
          <w:top w:val="single" w:sz="4" w:space="1" w:color="auto"/>
          <w:left w:val="single" w:sz="4" w:space="4" w:color="auto"/>
          <w:bottom w:val="single" w:sz="4" w:space="0" w:color="auto"/>
          <w:right w:val="single" w:sz="4" w:space="4" w:color="auto"/>
        </w:pBdr>
        <w:rPr>
          <w:rFonts w:cs="Arial"/>
          <w:i/>
          <w:sz w:val="20"/>
        </w:rPr>
      </w:pPr>
      <w:r w:rsidRPr="00424978">
        <w:rPr>
          <w:rFonts w:cs="Arial"/>
          <w:i/>
          <w:sz w:val="20"/>
        </w:rPr>
        <w:t xml:space="preserve">Please enhance/amend the generic University learning outcomes (below) as applicable and include specific subject knowledge and subject-specific skills.  </w:t>
      </w:r>
      <w:r w:rsidRPr="00424978">
        <w:rPr>
          <w:rFonts w:cs="Arial"/>
          <w:i/>
          <w:sz w:val="20"/>
        </w:rPr>
        <w:br/>
        <w:t xml:space="preserve">Also make reference to relevant elements of the QAA Benchmark Statements where appropriate. </w:t>
      </w:r>
    </w:p>
    <w:p w:rsidR="00424978" w:rsidRPr="00424978" w:rsidRDefault="00424978" w:rsidP="00424978">
      <w:pPr>
        <w:pBdr>
          <w:top w:val="single" w:sz="4" w:space="1" w:color="auto"/>
          <w:left w:val="single" w:sz="4" w:space="4" w:color="auto"/>
          <w:bottom w:val="single" w:sz="4" w:space="0" w:color="auto"/>
          <w:right w:val="single" w:sz="4" w:space="4" w:color="auto"/>
        </w:pBdr>
        <w:rPr>
          <w:rFonts w:cs="Arial"/>
          <w:b/>
          <w:sz w:val="20"/>
        </w:rPr>
      </w:pPr>
      <w:r w:rsidRPr="00424978">
        <w:rPr>
          <w:rFonts w:cs="Arial"/>
          <w:b/>
          <w:sz w:val="20"/>
        </w:rPr>
        <w:t>On completion of the year/programme students should have provided evidence of being able to:</w:t>
      </w:r>
    </w:p>
    <w:p w:rsidR="00304242" w:rsidRPr="00304242" w:rsidRDefault="00304242" w:rsidP="003B0A64">
      <w:pPr>
        <w:numPr>
          <w:ilvl w:val="0"/>
          <w:numId w:val="12"/>
        </w:numPr>
        <w:pBdr>
          <w:top w:val="single" w:sz="4" w:space="1" w:color="auto"/>
          <w:left w:val="single" w:sz="4" w:space="4" w:color="auto"/>
          <w:bottom w:val="single" w:sz="4" w:space="0" w:color="auto"/>
          <w:right w:val="single" w:sz="4" w:space="4" w:color="auto"/>
        </w:pBdr>
        <w:spacing w:before="0" w:after="0"/>
        <w:ind w:left="357" w:hanging="357"/>
        <w:rPr>
          <w:rFonts w:cs="Arial"/>
          <w:sz w:val="20"/>
        </w:rPr>
      </w:pPr>
      <w:r w:rsidRPr="00304242">
        <w:rPr>
          <w:rFonts w:cs="Arial"/>
          <w:sz w:val="20"/>
        </w:rPr>
        <w:t xml:space="preserve">demonstrate in-depth specialist knowledge of techniques relevant to </w:t>
      </w:r>
      <w:r>
        <w:rPr>
          <w:rFonts w:cs="Arial"/>
          <w:sz w:val="20"/>
        </w:rPr>
        <w:t>the discipline;</w:t>
      </w:r>
    </w:p>
    <w:p w:rsidR="00304242" w:rsidRPr="00304242" w:rsidRDefault="00304242" w:rsidP="003B0A64">
      <w:pPr>
        <w:numPr>
          <w:ilvl w:val="0"/>
          <w:numId w:val="12"/>
        </w:numPr>
        <w:pBdr>
          <w:top w:val="single" w:sz="4" w:space="1" w:color="auto"/>
          <w:left w:val="single" w:sz="4" w:space="4" w:color="auto"/>
          <w:bottom w:val="single" w:sz="4" w:space="0" w:color="auto"/>
          <w:right w:val="single" w:sz="4" w:space="4" w:color="auto"/>
        </w:pBdr>
        <w:spacing w:before="0" w:after="0"/>
        <w:ind w:left="357" w:hanging="357"/>
        <w:rPr>
          <w:rFonts w:cs="Arial"/>
          <w:sz w:val="20"/>
        </w:rPr>
      </w:pPr>
      <w:r w:rsidRPr="00304242">
        <w:rPr>
          <w:rFonts w:cs="Arial"/>
          <w:sz w:val="20"/>
        </w:rPr>
        <w:t xml:space="preserve">demonstrate an advanced understanding of concepts, information and techniques informed by knowledge across, or in aspects at, the forefront of </w:t>
      </w:r>
      <w:r>
        <w:rPr>
          <w:rFonts w:cs="Arial"/>
          <w:sz w:val="20"/>
        </w:rPr>
        <w:t>the discipline</w:t>
      </w:r>
      <w:r w:rsidRPr="00304242">
        <w:rPr>
          <w:rFonts w:cs="Arial"/>
          <w:sz w:val="20"/>
        </w:rPr>
        <w:t>;</w:t>
      </w:r>
    </w:p>
    <w:p w:rsidR="00304242" w:rsidRPr="00304242" w:rsidRDefault="00304242" w:rsidP="003B0A64">
      <w:pPr>
        <w:numPr>
          <w:ilvl w:val="0"/>
          <w:numId w:val="12"/>
        </w:numPr>
        <w:pBdr>
          <w:top w:val="single" w:sz="4" w:space="1" w:color="auto"/>
          <w:left w:val="single" w:sz="4" w:space="4" w:color="auto"/>
          <w:bottom w:val="single" w:sz="4" w:space="0" w:color="auto"/>
          <w:right w:val="single" w:sz="4" w:space="4" w:color="auto"/>
        </w:pBdr>
        <w:spacing w:before="0" w:after="0"/>
        <w:ind w:left="357" w:hanging="357"/>
        <w:rPr>
          <w:rFonts w:cs="Arial"/>
          <w:sz w:val="20"/>
        </w:rPr>
      </w:pPr>
      <w:r w:rsidRPr="00304242">
        <w:rPr>
          <w:rFonts w:cs="Arial"/>
          <w:sz w:val="20"/>
        </w:rPr>
        <w:t xml:space="preserve">exhibit competence in the exercise of generic and subject-specific intellectual abilities related to </w:t>
      </w:r>
      <w:r>
        <w:rPr>
          <w:rFonts w:cs="Arial"/>
          <w:sz w:val="20"/>
        </w:rPr>
        <w:t>the discipline;</w:t>
      </w:r>
    </w:p>
    <w:p w:rsidR="00304242" w:rsidRPr="00304242" w:rsidRDefault="00304242" w:rsidP="003B0A64">
      <w:pPr>
        <w:numPr>
          <w:ilvl w:val="0"/>
          <w:numId w:val="12"/>
        </w:numPr>
        <w:pBdr>
          <w:top w:val="single" w:sz="4" w:space="1" w:color="auto"/>
          <w:left w:val="single" w:sz="4" w:space="4" w:color="auto"/>
          <w:bottom w:val="single" w:sz="4" w:space="0" w:color="auto"/>
          <w:right w:val="single" w:sz="4" w:space="4" w:color="auto"/>
        </w:pBdr>
        <w:spacing w:before="0" w:after="0"/>
        <w:ind w:left="357" w:hanging="357"/>
        <w:rPr>
          <w:rFonts w:cs="Arial"/>
          <w:sz w:val="20"/>
        </w:rPr>
      </w:pPr>
      <w:r w:rsidRPr="00304242">
        <w:rPr>
          <w:rFonts w:cs="Arial"/>
          <w:sz w:val="20"/>
        </w:rPr>
        <w:t xml:space="preserve">demonstrate an advanced understanding of techniques applicable to </w:t>
      </w:r>
      <w:r>
        <w:rPr>
          <w:rFonts w:cs="Arial"/>
          <w:sz w:val="20"/>
        </w:rPr>
        <w:t>research in the discipline;</w:t>
      </w:r>
    </w:p>
    <w:p w:rsidR="00304242" w:rsidRPr="00304242" w:rsidRDefault="00304242" w:rsidP="003B0A64">
      <w:pPr>
        <w:numPr>
          <w:ilvl w:val="0"/>
          <w:numId w:val="12"/>
        </w:numPr>
        <w:pBdr>
          <w:top w:val="single" w:sz="4" w:space="1" w:color="auto"/>
          <w:left w:val="single" w:sz="4" w:space="4" w:color="auto"/>
          <w:bottom w:val="single" w:sz="4" w:space="0" w:color="auto"/>
          <w:right w:val="single" w:sz="4" w:space="4" w:color="auto"/>
        </w:pBdr>
        <w:spacing w:before="0" w:after="0"/>
        <w:ind w:left="357" w:hanging="357"/>
        <w:rPr>
          <w:rFonts w:cs="Arial"/>
          <w:sz w:val="20"/>
        </w:rPr>
      </w:pPr>
      <w:r w:rsidRPr="00304242">
        <w:rPr>
          <w:rFonts w:cs="Arial"/>
          <w:sz w:val="20"/>
        </w:rPr>
        <w:t>take a proactive and self-reflective role in working and developing professional relationships with others;</w:t>
      </w:r>
    </w:p>
    <w:p w:rsidR="00304242" w:rsidRPr="00304242" w:rsidRDefault="00304242" w:rsidP="003B0A64">
      <w:pPr>
        <w:numPr>
          <w:ilvl w:val="0"/>
          <w:numId w:val="12"/>
        </w:numPr>
        <w:pBdr>
          <w:top w:val="single" w:sz="4" w:space="1" w:color="auto"/>
          <w:left w:val="single" w:sz="4" w:space="4" w:color="auto"/>
          <w:bottom w:val="single" w:sz="4" w:space="0" w:color="auto"/>
          <w:right w:val="single" w:sz="4" w:space="4" w:color="auto"/>
        </w:pBdr>
        <w:spacing w:before="0" w:after="0"/>
        <w:ind w:left="357" w:hanging="357"/>
        <w:rPr>
          <w:rFonts w:cs="Arial"/>
          <w:sz w:val="20"/>
        </w:rPr>
      </w:pPr>
      <w:proofErr w:type="gramStart"/>
      <w:r w:rsidRPr="00304242">
        <w:rPr>
          <w:rFonts w:cs="Arial"/>
          <w:sz w:val="20"/>
        </w:rPr>
        <w:t>proactively</w:t>
      </w:r>
      <w:proofErr w:type="gramEnd"/>
      <w:r w:rsidRPr="00304242">
        <w:rPr>
          <w:rFonts w:cs="Arial"/>
          <w:sz w:val="20"/>
        </w:rPr>
        <w:t xml:space="preserve"> formulate ideas and hypotheses and evaluate these; evaluate current issues and research in sustainability and environmental management research.</w:t>
      </w:r>
    </w:p>
    <w:p w:rsidR="00424978" w:rsidRPr="00424978" w:rsidRDefault="00424978" w:rsidP="00424978">
      <w:pPr>
        <w:pBdr>
          <w:top w:val="single" w:sz="4" w:space="1" w:color="auto"/>
          <w:left w:val="single" w:sz="4" w:space="4" w:color="auto"/>
          <w:bottom w:val="single" w:sz="4" w:space="0" w:color="auto"/>
          <w:right w:val="single" w:sz="4" w:space="4" w:color="auto"/>
        </w:pBdr>
        <w:rPr>
          <w:rFonts w:cs="Arial"/>
          <w:sz w:val="20"/>
        </w:rPr>
      </w:pPr>
    </w:p>
    <w:p w:rsidR="00424978" w:rsidRPr="00424978" w:rsidRDefault="00424978" w:rsidP="00424978">
      <w:pPr>
        <w:jc w:val="center"/>
        <w:rPr>
          <w:rFonts w:cs="Arial"/>
          <w:b/>
          <w:sz w:val="20"/>
        </w:rPr>
      </w:pPr>
    </w:p>
    <w:p w:rsidR="00424978" w:rsidRPr="00424978" w:rsidRDefault="00424978" w:rsidP="00424978">
      <w:pPr>
        <w:rPr>
          <w:rFonts w:cs="Arial"/>
          <w:b/>
          <w:sz w:val="20"/>
        </w:rPr>
      </w:pPr>
      <w:r w:rsidRPr="00424978">
        <w:rPr>
          <w:rFonts w:cs="Arial"/>
          <w:b/>
          <w:sz w:val="20"/>
        </w:rPr>
        <w:t>Transferable (Key) Skills</w:t>
      </w:r>
    </w:p>
    <w:p w:rsidR="00424978" w:rsidRPr="00424978" w:rsidRDefault="00424978" w:rsidP="00424978">
      <w:pPr>
        <w:pBdr>
          <w:top w:val="single" w:sz="4" w:space="1" w:color="auto"/>
          <w:left w:val="single" w:sz="4" w:space="4" w:color="auto"/>
          <w:bottom w:val="single" w:sz="4" w:space="15" w:color="auto"/>
          <w:right w:val="single" w:sz="4" w:space="4" w:color="auto"/>
        </w:pBdr>
        <w:rPr>
          <w:rFonts w:cs="Arial"/>
          <w:b/>
          <w:sz w:val="20"/>
        </w:rPr>
      </w:pPr>
      <w:r w:rsidRPr="00424978">
        <w:rPr>
          <w:rFonts w:cs="Arial"/>
          <w:b/>
          <w:sz w:val="20"/>
        </w:rPr>
        <w:t>Students will have had the opportunity to acquire, as defined in the modules specified for the programme:</w:t>
      </w:r>
    </w:p>
    <w:p w:rsidR="00304242" w:rsidRPr="00304242" w:rsidRDefault="00304242" w:rsidP="00304242">
      <w:pPr>
        <w:numPr>
          <w:ilvl w:val="0"/>
          <w:numId w:val="12"/>
        </w:numPr>
        <w:pBdr>
          <w:top w:val="single" w:sz="4" w:space="1" w:color="auto"/>
          <w:left w:val="single" w:sz="4" w:space="4" w:color="auto"/>
          <w:bottom w:val="single" w:sz="4" w:space="15" w:color="auto"/>
          <w:right w:val="single" w:sz="4" w:space="4" w:color="auto"/>
        </w:pBdr>
        <w:spacing w:before="0" w:after="0"/>
        <w:rPr>
          <w:rFonts w:cs="Arial"/>
          <w:sz w:val="20"/>
        </w:rPr>
      </w:pPr>
      <w:r w:rsidRPr="00304242">
        <w:rPr>
          <w:rFonts w:cs="Arial"/>
          <w:sz w:val="20"/>
        </w:rPr>
        <w:t xml:space="preserve">a practical and working understanding of the </w:t>
      </w:r>
      <w:r>
        <w:rPr>
          <w:rFonts w:cs="Arial"/>
          <w:sz w:val="20"/>
        </w:rPr>
        <w:t>discipline</w:t>
      </w:r>
      <w:r w:rsidRPr="00304242">
        <w:rPr>
          <w:rFonts w:cs="Arial"/>
          <w:sz w:val="20"/>
        </w:rPr>
        <w:t xml:space="preserve">; </w:t>
      </w:r>
    </w:p>
    <w:p w:rsidR="00304242" w:rsidRPr="00304242" w:rsidRDefault="00304242" w:rsidP="00304242">
      <w:pPr>
        <w:numPr>
          <w:ilvl w:val="0"/>
          <w:numId w:val="12"/>
        </w:numPr>
        <w:pBdr>
          <w:top w:val="single" w:sz="4" w:space="1" w:color="auto"/>
          <w:left w:val="single" w:sz="4" w:space="4" w:color="auto"/>
          <w:bottom w:val="single" w:sz="4" w:space="15" w:color="auto"/>
          <w:right w:val="single" w:sz="4" w:space="4" w:color="auto"/>
        </w:pBdr>
        <w:spacing w:before="0" w:after="0"/>
        <w:rPr>
          <w:rFonts w:cs="Arial"/>
          <w:sz w:val="20"/>
        </w:rPr>
      </w:pPr>
      <w:r w:rsidRPr="00304242">
        <w:rPr>
          <w:rFonts w:cs="Arial"/>
          <w:sz w:val="20"/>
        </w:rPr>
        <w:t>the skills required to conduct multi-disciplinary research;</w:t>
      </w:r>
    </w:p>
    <w:p w:rsidR="00304242" w:rsidRPr="00304242" w:rsidRDefault="00304242" w:rsidP="00304242">
      <w:pPr>
        <w:numPr>
          <w:ilvl w:val="0"/>
          <w:numId w:val="12"/>
        </w:numPr>
        <w:pBdr>
          <w:top w:val="single" w:sz="4" w:space="1" w:color="auto"/>
          <w:left w:val="single" w:sz="4" w:space="4" w:color="auto"/>
          <w:bottom w:val="single" w:sz="4" w:space="15" w:color="auto"/>
          <w:right w:val="single" w:sz="4" w:space="4" w:color="auto"/>
        </w:pBdr>
        <w:spacing w:before="0" w:after="0"/>
        <w:rPr>
          <w:rFonts w:cs="Arial"/>
          <w:sz w:val="20"/>
        </w:rPr>
      </w:pPr>
      <w:r w:rsidRPr="00304242">
        <w:rPr>
          <w:rFonts w:cs="Arial"/>
          <w:sz w:val="20"/>
        </w:rPr>
        <w:t>the skills necessary to undertake a higher research degree and/or for employment in a higher capacity in professional practice;</w:t>
      </w:r>
    </w:p>
    <w:p w:rsidR="00304242" w:rsidRPr="00304242" w:rsidRDefault="00304242" w:rsidP="00304242">
      <w:pPr>
        <w:numPr>
          <w:ilvl w:val="0"/>
          <w:numId w:val="12"/>
        </w:numPr>
        <w:pBdr>
          <w:top w:val="single" w:sz="4" w:space="1" w:color="auto"/>
          <w:left w:val="single" w:sz="4" w:space="4" w:color="auto"/>
          <w:bottom w:val="single" w:sz="4" w:space="15" w:color="auto"/>
          <w:right w:val="single" w:sz="4" w:space="4" w:color="auto"/>
        </w:pBdr>
        <w:spacing w:before="0" w:after="0"/>
        <w:rPr>
          <w:rFonts w:cs="Arial"/>
          <w:sz w:val="20"/>
        </w:rPr>
      </w:pPr>
      <w:r w:rsidRPr="00304242">
        <w:rPr>
          <w:rFonts w:cs="Arial"/>
          <w:sz w:val="20"/>
        </w:rPr>
        <w:t>ability to evaluate their own achievement and that of others;</w:t>
      </w:r>
    </w:p>
    <w:p w:rsidR="00304242" w:rsidRPr="00304242" w:rsidRDefault="00304242" w:rsidP="00304242">
      <w:pPr>
        <w:numPr>
          <w:ilvl w:val="0"/>
          <w:numId w:val="12"/>
        </w:numPr>
        <w:pBdr>
          <w:top w:val="single" w:sz="4" w:space="1" w:color="auto"/>
          <w:left w:val="single" w:sz="4" w:space="4" w:color="auto"/>
          <w:bottom w:val="single" w:sz="4" w:space="15" w:color="auto"/>
          <w:right w:val="single" w:sz="4" w:space="4" w:color="auto"/>
        </w:pBdr>
        <w:spacing w:before="0" w:after="0"/>
        <w:rPr>
          <w:rFonts w:cs="Arial"/>
          <w:sz w:val="20"/>
        </w:rPr>
      </w:pPr>
      <w:proofErr w:type="spellStart"/>
      <w:r w:rsidRPr="00304242">
        <w:rPr>
          <w:rFonts w:cs="Arial"/>
          <w:sz w:val="20"/>
        </w:rPr>
        <w:t>self direction</w:t>
      </w:r>
      <w:proofErr w:type="spellEnd"/>
      <w:r w:rsidRPr="00304242">
        <w:rPr>
          <w:rFonts w:cs="Arial"/>
          <w:sz w:val="20"/>
        </w:rPr>
        <w:t xml:space="preserve"> and effective decision making in complex and unpredictable situations;</w:t>
      </w:r>
    </w:p>
    <w:p w:rsidR="00304242" w:rsidRPr="00304242" w:rsidRDefault="00304242" w:rsidP="00304242">
      <w:pPr>
        <w:numPr>
          <w:ilvl w:val="0"/>
          <w:numId w:val="12"/>
        </w:numPr>
        <w:pBdr>
          <w:top w:val="single" w:sz="4" w:space="1" w:color="auto"/>
          <w:left w:val="single" w:sz="4" w:space="4" w:color="auto"/>
          <w:bottom w:val="single" w:sz="4" w:space="15" w:color="auto"/>
          <w:right w:val="single" w:sz="4" w:space="4" w:color="auto"/>
        </w:pBdr>
        <w:spacing w:before="0" w:after="0"/>
        <w:rPr>
          <w:rFonts w:cs="Arial"/>
          <w:sz w:val="20"/>
        </w:rPr>
      </w:pPr>
      <w:r w:rsidRPr="00304242">
        <w:rPr>
          <w:rFonts w:cs="Arial"/>
          <w:sz w:val="20"/>
        </w:rPr>
        <w:t>independent learning and the ability to work in a way which ensures continuing professional development;</w:t>
      </w:r>
    </w:p>
    <w:p w:rsidR="00304242" w:rsidRPr="00304242" w:rsidRDefault="00304242" w:rsidP="00304242">
      <w:pPr>
        <w:numPr>
          <w:ilvl w:val="0"/>
          <w:numId w:val="12"/>
        </w:numPr>
        <w:pBdr>
          <w:top w:val="single" w:sz="4" w:space="1" w:color="auto"/>
          <w:left w:val="single" w:sz="4" w:space="4" w:color="auto"/>
          <w:bottom w:val="single" w:sz="4" w:space="15" w:color="auto"/>
          <w:right w:val="single" w:sz="4" w:space="4" w:color="auto"/>
        </w:pBdr>
        <w:spacing w:before="0" w:after="0"/>
        <w:ind w:left="357" w:hanging="357"/>
        <w:rPr>
          <w:rFonts w:cs="Arial"/>
          <w:sz w:val="20"/>
        </w:rPr>
      </w:pPr>
      <w:proofErr w:type="gramStart"/>
      <w:r w:rsidRPr="00304242">
        <w:rPr>
          <w:rFonts w:cs="Arial"/>
          <w:sz w:val="20"/>
        </w:rPr>
        <w:t>critical</w:t>
      </w:r>
      <w:proofErr w:type="gramEnd"/>
      <w:r w:rsidRPr="00304242">
        <w:rPr>
          <w:rFonts w:cs="Arial"/>
          <w:sz w:val="20"/>
        </w:rPr>
        <w:t xml:space="preserve"> engagement in the development of professional/disciplinary boundaries and norms.</w:t>
      </w:r>
    </w:p>
    <w:p w:rsidR="00424978" w:rsidRPr="00424978" w:rsidRDefault="00424978" w:rsidP="00424978">
      <w:pPr>
        <w:rPr>
          <w:rFonts w:cs="Arial"/>
          <w:b/>
          <w:sz w:val="20"/>
        </w:rPr>
      </w:pPr>
      <w:r w:rsidRPr="00424978">
        <w:rPr>
          <w:rFonts w:cs="Arial"/>
          <w:b/>
          <w:sz w:val="20"/>
        </w:rPr>
        <w:br/>
        <w:t>Assessment</w:t>
      </w:r>
    </w:p>
    <w:p w:rsidR="00424978" w:rsidRPr="00424978" w:rsidRDefault="00424978" w:rsidP="00424978">
      <w:pPr>
        <w:pBdr>
          <w:top w:val="single" w:sz="4" w:space="1" w:color="auto"/>
          <w:left w:val="single" w:sz="4" w:space="4" w:color="auto"/>
          <w:bottom w:val="single" w:sz="4" w:space="1" w:color="auto"/>
          <w:right w:val="single" w:sz="4" w:space="4" w:color="auto"/>
        </w:pBdr>
        <w:rPr>
          <w:rFonts w:cs="Arial"/>
          <w:sz w:val="20"/>
        </w:rPr>
      </w:pPr>
      <w:r w:rsidRPr="00424978">
        <w:rPr>
          <w:rFonts w:cs="Arial"/>
          <w:b/>
          <w:sz w:val="20"/>
        </w:rPr>
        <w:t>Achievement will be assessed by a variety of methods in accordance with the learning outcomes of the modules specified for the year/programme and will include:</w:t>
      </w:r>
    </w:p>
    <w:p w:rsidR="00304242" w:rsidRPr="00304242" w:rsidRDefault="00304242" w:rsidP="00304242">
      <w:pPr>
        <w:numPr>
          <w:ilvl w:val="0"/>
          <w:numId w:val="13"/>
        </w:numPr>
        <w:pBdr>
          <w:top w:val="single" w:sz="4" w:space="1" w:color="auto"/>
          <w:left w:val="single" w:sz="4" w:space="4" w:color="auto"/>
          <w:bottom w:val="single" w:sz="4" w:space="1" w:color="auto"/>
          <w:right w:val="single" w:sz="4" w:space="4" w:color="auto"/>
        </w:pBdr>
        <w:spacing w:before="0" w:after="0"/>
        <w:rPr>
          <w:rFonts w:cs="Arial"/>
          <w:sz w:val="20"/>
        </w:rPr>
      </w:pPr>
      <w:r w:rsidRPr="00304242">
        <w:rPr>
          <w:rFonts w:cs="Arial"/>
          <w:sz w:val="20"/>
        </w:rPr>
        <w:t>demonstrating the ability to apply breadth and/or depth of knowledge to a complex specialist area;</w:t>
      </w:r>
    </w:p>
    <w:p w:rsidR="00304242" w:rsidRPr="00304242" w:rsidRDefault="00304242" w:rsidP="00304242">
      <w:pPr>
        <w:numPr>
          <w:ilvl w:val="0"/>
          <w:numId w:val="13"/>
        </w:numPr>
        <w:pBdr>
          <w:top w:val="single" w:sz="4" w:space="1" w:color="auto"/>
          <w:left w:val="single" w:sz="4" w:space="4" w:color="auto"/>
          <w:bottom w:val="single" w:sz="4" w:space="1" w:color="auto"/>
          <w:right w:val="single" w:sz="4" w:space="4" w:color="auto"/>
        </w:pBdr>
        <w:spacing w:before="0" w:after="0"/>
        <w:rPr>
          <w:rFonts w:cs="Arial"/>
          <w:sz w:val="20"/>
        </w:rPr>
      </w:pPr>
      <w:r w:rsidRPr="00304242">
        <w:rPr>
          <w:rFonts w:cs="Arial"/>
          <w:sz w:val="20"/>
        </w:rPr>
        <w:t>drawing on a range of perspectives on an area of study;</w:t>
      </w:r>
    </w:p>
    <w:p w:rsidR="00304242" w:rsidRDefault="003B0A64" w:rsidP="00304242">
      <w:pPr>
        <w:numPr>
          <w:ilvl w:val="0"/>
          <w:numId w:val="13"/>
        </w:numPr>
        <w:pBdr>
          <w:top w:val="single" w:sz="4" w:space="1" w:color="auto"/>
          <w:left w:val="single" w:sz="4" w:space="4" w:color="auto"/>
          <w:bottom w:val="single" w:sz="4" w:space="1" w:color="auto"/>
          <w:right w:val="single" w:sz="4" w:space="4" w:color="auto"/>
        </w:pBdr>
        <w:spacing w:before="0" w:after="0"/>
        <w:rPr>
          <w:rFonts w:cs="Arial"/>
          <w:sz w:val="20"/>
        </w:rPr>
      </w:pPr>
      <w:r>
        <w:rPr>
          <w:rFonts w:cs="Arial"/>
          <w:sz w:val="20"/>
        </w:rPr>
        <w:t xml:space="preserve">the ability to evaluate and criticise </w:t>
      </w:r>
      <w:r w:rsidR="00304242" w:rsidRPr="00304242">
        <w:rPr>
          <w:rFonts w:cs="Arial"/>
          <w:sz w:val="20"/>
        </w:rPr>
        <w:t>received opinion;</w:t>
      </w:r>
    </w:p>
    <w:p w:rsidR="003B0A64" w:rsidRPr="003B0A64" w:rsidRDefault="003B0A64" w:rsidP="00304242">
      <w:pPr>
        <w:numPr>
          <w:ilvl w:val="0"/>
          <w:numId w:val="13"/>
        </w:numPr>
        <w:pBdr>
          <w:top w:val="single" w:sz="4" w:space="1" w:color="auto"/>
          <w:left w:val="single" w:sz="4" w:space="4" w:color="auto"/>
          <w:bottom w:val="single" w:sz="4" w:space="1" w:color="auto"/>
          <w:right w:val="single" w:sz="4" w:space="4" w:color="auto"/>
        </w:pBdr>
        <w:spacing w:before="0" w:after="0"/>
        <w:rPr>
          <w:rFonts w:cs="Arial"/>
          <w:sz w:val="20"/>
        </w:rPr>
      </w:pPr>
      <w:r w:rsidRPr="003B0A64">
        <w:rPr>
          <w:rFonts w:eastAsiaTheme="minorHAnsi" w:cs="Arial"/>
          <w:sz w:val="20"/>
        </w:rPr>
        <w:t>evidence of an ability to conduct independent, in depth enquiry within the discipline</w:t>
      </w:r>
    </w:p>
    <w:p w:rsidR="003B0A64" w:rsidRPr="003B0A64" w:rsidRDefault="003B0A64" w:rsidP="00304242">
      <w:pPr>
        <w:numPr>
          <w:ilvl w:val="0"/>
          <w:numId w:val="13"/>
        </w:numPr>
        <w:pBdr>
          <w:top w:val="single" w:sz="4" w:space="1" w:color="auto"/>
          <w:left w:val="single" w:sz="4" w:space="4" w:color="auto"/>
          <w:bottom w:val="single" w:sz="4" w:space="1" w:color="auto"/>
          <w:right w:val="single" w:sz="4" w:space="4" w:color="auto"/>
        </w:pBdr>
        <w:spacing w:before="0" w:after="0"/>
        <w:rPr>
          <w:rFonts w:cs="Arial"/>
          <w:sz w:val="20"/>
        </w:rPr>
      </w:pPr>
      <w:proofErr w:type="gramStart"/>
      <w:r>
        <w:rPr>
          <w:rFonts w:eastAsiaTheme="minorHAnsi" w:cs="Arial"/>
          <w:sz w:val="20"/>
        </w:rPr>
        <w:t>work</w:t>
      </w:r>
      <w:proofErr w:type="gramEnd"/>
      <w:r>
        <w:rPr>
          <w:rFonts w:eastAsiaTheme="minorHAnsi" w:cs="Arial"/>
          <w:sz w:val="20"/>
        </w:rPr>
        <w:t xml:space="preserve"> that is typically both evaluative and creative.</w:t>
      </w:r>
    </w:p>
    <w:p w:rsidR="00424978" w:rsidRPr="00424978" w:rsidRDefault="00424978" w:rsidP="00304242">
      <w:pPr>
        <w:pBdr>
          <w:top w:val="single" w:sz="4" w:space="1" w:color="auto"/>
          <w:left w:val="single" w:sz="4" w:space="4" w:color="auto"/>
          <w:bottom w:val="single" w:sz="4" w:space="1" w:color="auto"/>
          <w:right w:val="single" w:sz="4" w:space="4" w:color="auto"/>
        </w:pBdr>
        <w:spacing w:before="0" w:after="0"/>
        <w:rPr>
          <w:rFonts w:cs="Arial"/>
          <w:i/>
          <w:sz w:val="20"/>
        </w:rPr>
      </w:pPr>
    </w:p>
    <w:p w:rsidR="00424978" w:rsidRPr="00424978" w:rsidRDefault="00424978" w:rsidP="00424978">
      <w:pPr>
        <w:rPr>
          <w:rFonts w:ascii="Times New Roman" w:hAnsi="Times New Roman"/>
          <w:sz w:val="24"/>
        </w:rPr>
      </w:pPr>
      <w:r w:rsidRPr="00424978">
        <w:rPr>
          <w:rFonts w:cs="Arial"/>
          <w:b/>
          <w:sz w:val="20"/>
        </w:rPr>
        <w:br/>
      </w:r>
    </w:p>
    <w:p w:rsidR="00424978" w:rsidRPr="00424978" w:rsidRDefault="00424978" w:rsidP="00424978">
      <w:pPr>
        <w:rPr>
          <w:rFonts w:ascii="Times New Roman" w:hAnsi="Times New Roman"/>
          <w:sz w:val="24"/>
        </w:rPr>
      </w:pPr>
    </w:p>
    <w:p w:rsidR="00424978" w:rsidRDefault="00424978" w:rsidP="00424978">
      <w:pPr>
        <w:spacing w:before="0" w:after="200" w:line="276" w:lineRule="auto"/>
        <w:rPr>
          <w:rFonts w:cs="Arial"/>
          <w:sz w:val="20"/>
        </w:rPr>
        <w:sectPr w:rsidR="00424978" w:rsidSect="000B0F38">
          <w:pgSz w:w="11906" w:h="16838" w:code="9"/>
          <w:pgMar w:top="720" w:right="720" w:bottom="720" w:left="720" w:header="2155" w:footer="709" w:gutter="0"/>
          <w:cols w:space="708"/>
          <w:docGrid w:linePitch="360"/>
        </w:sectPr>
      </w:pPr>
    </w:p>
    <w:tbl>
      <w:tblPr>
        <w:tblW w:w="0" w:type="auto"/>
        <w:tblLayout w:type="fixed"/>
        <w:tblLook w:val="0000" w:firstRow="0" w:lastRow="0" w:firstColumn="0" w:lastColumn="0" w:noHBand="0" w:noVBand="0"/>
      </w:tblPr>
      <w:tblGrid>
        <w:gridCol w:w="14167"/>
      </w:tblGrid>
      <w:tr w:rsidR="00424978" w:rsidRPr="00424978" w:rsidTr="00182633">
        <w:trPr>
          <w:cantSplit/>
        </w:trPr>
        <w:tc>
          <w:tcPr>
            <w:tcW w:w="1416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24978" w:rsidRPr="00424978" w:rsidRDefault="00424978" w:rsidP="00424978">
            <w:pPr>
              <w:rPr>
                <w:rFonts w:cs="Arial"/>
                <w:b/>
                <w:sz w:val="20"/>
              </w:rPr>
            </w:pPr>
            <w:r w:rsidRPr="00424978">
              <w:rPr>
                <w:rFonts w:cs="Arial"/>
                <w:sz w:val="20"/>
              </w:rPr>
              <w:lastRenderedPageBreak/>
              <w:br w:type="page"/>
            </w:r>
            <w:r w:rsidRPr="00424978">
              <w:rPr>
                <w:rFonts w:cs="Arial"/>
                <w:b/>
                <w:sz w:val="20"/>
              </w:rPr>
              <w:t xml:space="preserve">Programme Year </w:t>
            </w:r>
            <w:r>
              <w:rPr>
                <w:rFonts w:cs="Arial"/>
                <w:b/>
                <w:sz w:val="20"/>
              </w:rPr>
              <w:t>4</w:t>
            </w:r>
            <w:r w:rsidRPr="00424978">
              <w:rPr>
                <w:rFonts w:cs="Arial"/>
                <w:b/>
                <w:sz w:val="20"/>
              </w:rPr>
              <w:t xml:space="preserve"> : </w:t>
            </w:r>
            <w:r>
              <w:rPr>
                <w:rFonts w:cs="Arial"/>
                <w:b/>
                <w:sz w:val="20"/>
              </w:rPr>
              <w:t xml:space="preserve">Integrated Masters </w:t>
            </w:r>
            <w:r w:rsidR="00327EF7">
              <w:rPr>
                <w:rFonts w:cs="Arial"/>
                <w:b/>
                <w:sz w:val="20"/>
              </w:rPr>
              <w:t xml:space="preserve">(FHEQ Level 7)  </w:t>
            </w:r>
            <w:r w:rsidR="00327EF7" w:rsidRPr="00327EF7">
              <w:rPr>
                <w:rFonts w:cs="Arial"/>
                <w:b/>
                <w:sz w:val="24"/>
                <w:szCs w:val="24"/>
                <w:highlight w:val="yellow"/>
              </w:rPr>
              <w:t>40</w:t>
            </w:r>
          </w:p>
        </w:tc>
      </w:tr>
    </w:tbl>
    <w:p w:rsidR="00424978" w:rsidRPr="00424978" w:rsidRDefault="00424978" w:rsidP="00424978">
      <w:pPr>
        <w:tabs>
          <w:tab w:val="left" w:pos="4248"/>
          <w:tab w:val="left" w:pos="9693"/>
        </w:tabs>
        <w:rPr>
          <w:rFonts w:cs="Arial"/>
          <w:b/>
          <w:sz w:val="20"/>
        </w:rPr>
      </w:pPr>
      <w:r w:rsidRPr="00424978">
        <w:rPr>
          <w:rFonts w:cs="Arial"/>
          <w:b/>
          <w:sz w:val="20"/>
        </w:rPr>
        <w:br/>
        <w:t xml:space="preserve">Candidates will be required to study the following </w:t>
      </w:r>
      <w:r w:rsidRPr="00424978">
        <w:rPr>
          <w:rFonts w:cs="Arial"/>
          <w:b/>
          <w:i/>
          <w:sz w:val="20"/>
        </w:rPr>
        <w:t xml:space="preserve">compulsory </w:t>
      </w:r>
      <w:r w:rsidRPr="00424978">
        <w:rPr>
          <w:rFonts w:cs="Arial"/>
          <w:b/>
          <w:sz w:val="20"/>
        </w:rPr>
        <w:t>modules: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42"/>
        <w:gridCol w:w="4820"/>
        <w:gridCol w:w="850"/>
        <w:gridCol w:w="993"/>
        <w:gridCol w:w="992"/>
        <w:gridCol w:w="1276"/>
        <w:gridCol w:w="1134"/>
        <w:gridCol w:w="1559"/>
        <w:gridCol w:w="1276"/>
      </w:tblGrid>
      <w:tr w:rsidR="00424978" w:rsidRPr="00424978" w:rsidTr="00304242">
        <w:trPr>
          <w:cantSplit/>
          <w:trHeight w:val="867"/>
        </w:trPr>
        <w:tc>
          <w:tcPr>
            <w:tcW w:w="1242" w:type="dxa"/>
          </w:tcPr>
          <w:p w:rsidR="00424978" w:rsidRPr="00424978" w:rsidRDefault="00424978" w:rsidP="00424978">
            <w:pPr>
              <w:jc w:val="center"/>
              <w:rPr>
                <w:rFonts w:cs="Arial"/>
                <w:b/>
                <w:sz w:val="18"/>
                <w:szCs w:val="18"/>
              </w:rPr>
            </w:pPr>
            <w:r w:rsidRPr="00424978">
              <w:rPr>
                <w:rFonts w:cs="Arial"/>
                <w:b/>
                <w:sz w:val="18"/>
                <w:szCs w:val="18"/>
              </w:rPr>
              <w:t>Code</w:t>
            </w:r>
          </w:p>
        </w:tc>
        <w:tc>
          <w:tcPr>
            <w:tcW w:w="4820" w:type="dxa"/>
          </w:tcPr>
          <w:p w:rsidR="00424978" w:rsidRPr="00424978" w:rsidRDefault="00424978" w:rsidP="00424978">
            <w:pPr>
              <w:jc w:val="center"/>
              <w:rPr>
                <w:rFonts w:cs="Arial"/>
                <w:b/>
                <w:sz w:val="18"/>
                <w:szCs w:val="18"/>
              </w:rPr>
            </w:pPr>
            <w:r w:rsidRPr="00424978">
              <w:rPr>
                <w:rFonts w:cs="Arial"/>
                <w:b/>
                <w:sz w:val="18"/>
                <w:szCs w:val="18"/>
              </w:rPr>
              <w:t>Title</w:t>
            </w:r>
          </w:p>
        </w:tc>
        <w:tc>
          <w:tcPr>
            <w:tcW w:w="850" w:type="dxa"/>
          </w:tcPr>
          <w:p w:rsidR="00424978" w:rsidRPr="00424978" w:rsidRDefault="00424978" w:rsidP="00424978">
            <w:pPr>
              <w:jc w:val="center"/>
              <w:rPr>
                <w:rFonts w:cs="Arial"/>
                <w:b/>
                <w:sz w:val="18"/>
                <w:szCs w:val="18"/>
              </w:rPr>
            </w:pPr>
            <w:r w:rsidRPr="00424978">
              <w:rPr>
                <w:rFonts w:cs="Arial"/>
                <w:b/>
                <w:sz w:val="18"/>
                <w:szCs w:val="18"/>
              </w:rPr>
              <w:t>Credits</w:t>
            </w:r>
          </w:p>
        </w:tc>
        <w:tc>
          <w:tcPr>
            <w:tcW w:w="993" w:type="dxa"/>
          </w:tcPr>
          <w:p w:rsidR="00424978" w:rsidRPr="00424978" w:rsidRDefault="00424978" w:rsidP="00424978">
            <w:pPr>
              <w:jc w:val="center"/>
              <w:rPr>
                <w:rFonts w:cs="Arial"/>
                <w:b/>
                <w:sz w:val="18"/>
                <w:szCs w:val="18"/>
              </w:rPr>
            </w:pPr>
            <w:r w:rsidRPr="00424978">
              <w:rPr>
                <w:rFonts w:cs="Arial"/>
                <w:b/>
                <w:sz w:val="18"/>
                <w:szCs w:val="18"/>
              </w:rPr>
              <w:t>New Module   (Y / N)</w:t>
            </w:r>
          </w:p>
        </w:tc>
        <w:tc>
          <w:tcPr>
            <w:tcW w:w="992" w:type="dxa"/>
          </w:tcPr>
          <w:p w:rsidR="00424978" w:rsidRPr="00424978" w:rsidRDefault="00424978" w:rsidP="00424978">
            <w:pPr>
              <w:jc w:val="center"/>
              <w:rPr>
                <w:rFonts w:cs="Arial"/>
                <w:b/>
                <w:sz w:val="18"/>
                <w:szCs w:val="18"/>
              </w:rPr>
            </w:pPr>
            <w:r w:rsidRPr="00424978">
              <w:rPr>
                <w:rFonts w:cs="Arial"/>
                <w:b/>
                <w:sz w:val="18"/>
                <w:szCs w:val="18"/>
              </w:rPr>
              <w:t>Pre-requisite for:</w:t>
            </w:r>
          </w:p>
        </w:tc>
        <w:tc>
          <w:tcPr>
            <w:tcW w:w="1276" w:type="dxa"/>
          </w:tcPr>
          <w:p w:rsidR="00424978" w:rsidRPr="00424978" w:rsidRDefault="00424978" w:rsidP="00424978">
            <w:pPr>
              <w:jc w:val="center"/>
              <w:rPr>
                <w:rFonts w:cs="Arial"/>
                <w:b/>
                <w:sz w:val="18"/>
                <w:szCs w:val="18"/>
              </w:rPr>
            </w:pPr>
            <w:r w:rsidRPr="00424978">
              <w:rPr>
                <w:rFonts w:cs="Arial"/>
                <w:b/>
                <w:sz w:val="18"/>
                <w:szCs w:val="18"/>
              </w:rPr>
              <w:t>Co-requisite for:</w:t>
            </w:r>
          </w:p>
        </w:tc>
        <w:tc>
          <w:tcPr>
            <w:tcW w:w="1134" w:type="dxa"/>
          </w:tcPr>
          <w:p w:rsidR="00424978" w:rsidRPr="00424978" w:rsidRDefault="00424978" w:rsidP="00424978">
            <w:pPr>
              <w:spacing w:before="0" w:after="0"/>
              <w:jc w:val="center"/>
              <w:rPr>
                <w:rFonts w:cs="Arial"/>
                <w:b/>
                <w:sz w:val="18"/>
                <w:szCs w:val="18"/>
              </w:rPr>
            </w:pPr>
            <w:r w:rsidRPr="00424978">
              <w:rPr>
                <w:rFonts w:cs="Arial"/>
                <w:b/>
                <w:sz w:val="18"/>
                <w:szCs w:val="18"/>
              </w:rPr>
              <w:t>Semester 1, 2, or 3</w:t>
            </w:r>
          </w:p>
        </w:tc>
        <w:tc>
          <w:tcPr>
            <w:tcW w:w="1559" w:type="dxa"/>
          </w:tcPr>
          <w:p w:rsidR="00424978" w:rsidRPr="00424978" w:rsidRDefault="00424978" w:rsidP="00424978">
            <w:pPr>
              <w:jc w:val="center"/>
              <w:rPr>
                <w:rFonts w:cs="Arial"/>
                <w:b/>
                <w:sz w:val="18"/>
                <w:szCs w:val="18"/>
              </w:rPr>
            </w:pPr>
            <w:r w:rsidRPr="00424978">
              <w:rPr>
                <w:rFonts w:cs="Arial"/>
                <w:b/>
                <w:sz w:val="18"/>
                <w:szCs w:val="18"/>
              </w:rPr>
              <w:t>Pass required for progression/ award (Y/N)</w:t>
            </w:r>
          </w:p>
        </w:tc>
        <w:tc>
          <w:tcPr>
            <w:tcW w:w="1276" w:type="dxa"/>
          </w:tcPr>
          <w:p w:rsidR="00424978" w:rsidRPr="00424978" w:rsidRDefault="00424978" w:rsidP="00424978">
            <w:pPr>
              <w:jc w:val="center"/>
              <w:rPr>
                <w:rFonts w:cs="Arial"/>
                <w:b/>
                <w:sz w:val="18"/>
                <w:szCs w:val="18"/>
              </w:rPr>
            </w:pPr>
            <w:r w:rsidRPr="00424978">
              <w:rPr>
                <w:rFonts w:cs="Arial"/>
                <w:b/>
                <w:sz w:val="18"/>
                <w:szCs w:val="18"/>
              </w:rPr>
              <w:t>Module sequence</w:t>
            </w:r>
            <w:r w:rsidRPr="00424978">
              <w:rPr>
                <w:rFonts w:cs="Arial"/>
                <w:b/>
                <w:sz w:val="18"/>
                <w:szCs w:val="18"/>
              </w:rPr>
              <w:br/>
            </w:r>
            <w:r w:rsidRPr="00424978">
              <w:rPr>
                <w:rFonts w:cs="Arial"/>
                <w:sz w:val="18"/>
                <w:szCs w:val="18"/>
              </w:rPr>
              <w:t>(P/T mode only)</w:t>
            </w:r>
          </w:p>
        </w:tc>
      </w:tr>
      <w:tr w:rsidR="00424978" w:rsidRPr="00424978" w:rsidTr="00304242">
        <w:trPr>
          <w:cantSplit/>
          <w:trHeight w:val="260"/>
        </w:trPr>
        <w:tc>
          <w:tcPr>
            <w:tcW w:w="1242" w:type="dxa"/>
          </w:tcPr>
          <w:p w:rsidR="00424978" w:rsidRPr="00424978" w:rsidRDefault="00424978" w:rsidP="00424978">
            <w:pPr>
              <w:rPr>
                <w:sz w:val="20"/>
              </w:rPr>
            </w:pPr>
          </w:p>
        </w:tc>
        <w:tc>
          <w:tcPr>
            <w:tcW w:w="4820" w:type="dxa"/>
          </w:tcPr>
          <w:p w:rsidR="00424978" w:rsidRPr="00424978" w:rsidRDefault="00424978" w:rsidP="00424978">
            <w:pPr>
              <w:rPr>
                <w:rFonts w:cs="Arial"/>
                <w:b/>
                <w:sz w:val="20"/>
              </w:rPr>
            </w:pPr>
          </w:p>
        </w:tc>
        <w:tc>
          <w:tcPr>
            <w:tcW w:w="850" w:type="dxa"/>
          </w:tcPr>
          <w:p w:rsidR="00424978" w:rsidRPr="00424978" w:rsidRDefault="00424978" w:rsidP="00424978">
            <w:pPr>
              <w:rPr>
                <w:rFonts w:cs="Arial"/>
                <w:b/>
                <w:sz w:val="20"/>
              </w:rPr>
            </w:pPr>
          </w:p>
        </w:tc>
        <w:tc>
          <w:tcPr>
            <w:tcW w:w="993" w:type="dxa"/>
          </w:tcPr>
          <w:p w:rsidR="00424978" w:rsidRPr="00424978" w:rsidRDefault="00424978" w:rsidP="00424978">
            <w:pPr>
              <w:jc w:val="center"/>
              <w:rPr>
                <w:rFonts w:cs="Arial"/>
                <w:b/>
                <w:sz w:val="20"/>
              </w:rPr>
            </w:pPr>
          </w:p>
        </w:tc>
        <w:tc>
          <w:tcPr>
            <w:tcW w:w="992" w:type="dxa"/>
          </w:tcPr>
          <w:p w:rsidR="00424978" w:rsidRPr="00424978" w:rsidRDefault="00424978" w:rsidP="00424978">
            <w:pPr>
              <w:rPr>
                <w:rFonts w:cs="Arial"/>
                <w:b/>
                <w:sz w:val="20"/>
              </w:rPr>
            </w:pPr>
          </w:p>
        </w:tc>
        <w:tc>
          <w:tcPr>
            <w:tcW w:w="1276" w:type="dxa"/>
          </w:tcPr>
          <w:p w:rsidR="00424978" w:rsidRPr="00424978" w:rsidRDefault="00424978" w:rsidP="00424978">
            <w:pPr>
              <w:rPr>
                <w:rFonts w:cs="Arial"/>
                <w:b/>
                <w:sz w:val="20"/>
              </w:rPr>
            </w:pPr>
          </w:p>
        </w:tc>
        <w:tc>
          <w:tcPr>
            <w:tcW w:w="1134" w:type="dxa"/>
          </w:tcPr>
          <w:p w:rsidR="00424978" w:rsidRPr="00424978" w:rsidRDefault="00424978" w:rsidP="00424978">
            <w:pPr>
              <w:rPr>
                <w:rFonts w:cs="Arial"/>
                <w:b/>
                <w:sz w:val="20"/>
              </w:rPr>
            </w:pPr>
          </w:p>
        </w:tc>
        <w:tc>
          <w:tcPr>
            <w:tcW w:w="1559" w:type="dxa"/>
          </w:tcPr>
          <w:p w:rsidR="00424978" w:rsidRPr="00424978" w:rsidRDefault="00424978" w:rsidP="00424978">
            <w:pPr>
              <w:rPr>
                <w:rFonts w:cs="Arial"/>
                <w:b/>
                <w:sz w:val="20"/>
              </w:rPr>
            </w:pPr>
          </w:p>
        </w:tc>
        <w:tc>
          <w:tcPr>
            <w:tcW w:w="1276" w:type="dxa"/>
          </w:tcPr>
          <w:p w:rsidR="00424978" w:rsidRPr="00424978" w:rsidRDefault="00424978" w:rsidP="00424978">
            <w:pPr>
              <w:rPr>
                <w:rFonts w:cs="Arial"/>
                <w:b/>
                <w:sz w:val="20"/>
              </w:rPr>
            </w:pPr>
          </w:p>
        </w:tc>
      </w:tr>
      <w:tr w:rsidR="00424978" w:rsidRPr="00424978" w:rsidTr="00304242">
        <w:trPr>
          <w:cantSplit/>
          <w:trHeight w:val="260"/>
        </w:trPr>
        <w:tc>
          <w:tcPr>
            <w:tcW w:w="1242" w:type="dxa"/>
          </w:tcPr>
          <w:p w:rsidR="00424978" w:rsidRPr="00424978" w:rsidRDefault="00424978" w:rsidP="00424978">
            <w:pPr>
              <w:rPr>
                <w:rFonts w:cs="Arial"/>
                <w:b/>
                <w:sz w:val="20"/>
              </w:rPr>
            </w:pPr>
          </w:p>
        </w:tc>
        <w:tc>
          <w:tcPr>
            <w:tcW w:w="4820" w:type="dxa"/>
          </w:tcPr>
          <w:p w:rsidR="00424978" w:rsidRPr="00424978" w:rsidRDefault="00424978" w:rsidP="00424978">
            <w:pPr>
              <w:rPr>
                <w:rFonts w:cs="Arial"/>
                <w:b/>
                <w:sz w:val="20"/>
              </w:rPr>
            </w:pPr>
          </w:p>
        </w:tc>
        <w:tc>
          <w:tcPr>
            <w:tcW w:w="850" w:type="dxa"/>
          </w:tcPr>
          <w:p w:rsidR="00424978" w:rsidRPr="00424978" w:rsidRDefault="00424978" w:rsidP="00424978">
            <w:pPr>
              <w:rPr>
                <w:rFonts w:cs="Arial"/>
                <w:b/>
                <w:sz w:val="20"/>
              </w:rPr>
            </w:pPr>
          </w:p>
        </w:tc>
        <w:tc>
          <w:tcPr>
            <w:tcW w:w="993" w:type="dxa"/>
          </w:tcPr>
          <w:p w:rsidR="00424978" w:rsidRPr="00424978" w:rsidRDefault="00424978" w:rsidP="00424978">
            <w:pPr>
              <w:jc w:val="center"/>
              <w:rPr>
                <w:rFonts w:cs="Arial"/>
                <w:b/>
                <w:sz w:val="20"/>
              </w:rPr>
            </w:pPr>
          </w:p>
        </w:tc>
        <w:tc>
          <w:tcPr>
            <w:tcW w:w="992" w:type="dxa"/>
          </w:tcPr>
          <w:p w:rsidR="00424978" w:rsidRPr="00424978" w:rsidRDefault="00424978" w:rsidP="00424978">
            <w:pPr>
              <w:rPr>
                <w:rFonts w:cs="Arial"/>
                <w:b/>
                <w:sz w:val="20"/>
              </w:rPr>
            </w:pPr>
          </w:p>
        </w:tc>
        <w:tc>
          <w:tcPr>
            <w:tcW w:w="1276" w:type="dxa"/>
          </w:tcPr>
          <w:p w:rsidR="00424978" w:rsidRPr="00424978" w:rsidRDefault="00424978" w:rsidP="00424978">
            <w:pPr>
              <w:rPr>
                <w:rFonts w:cs="Arial"/>
                <w:b/>
                <w:sz w:val="20"/>
              </w:rPr>
            </w:pPr>
          </w:p>
        </w:tc>
        <w:tc>
          <w:tcPr>
            <w:tcW w:w="1134" w:type="dxa"/>
          </w:tcPr>
          <w:p w:rsidR="00424978" w:rsidRPr="00424978" w:rsidRDefault="00424978" w:rsidP="00424978">
            <w:pPr>
              <w:rPr>
                <w:rFonts w:cs="Arial"/>
                <w:b/>
                <w:sz w:val="20"/>
              </w:rPr>
            </w:pPr>
          </w:p>
        </w:tc>
        <w:tc>
          <w:tcPr>
            <w:tcW w:w="1559" w:type="dxa"/>
          </w:tcPr>
          <w:p w:rsidR="00424978" w:rsidRPr="00424978" w:rsidRDefault="00424978" w:rsidP="00424978">
            <w:pPr>
              <w:rPr>
                <w:rFonts w:cs="Arial"/>
                <w:b/>
                <w:sz w:val="20"/>
              </w:rPr>
            </w:pPr>
          </w:p>
        </w:tc>
        <w:tc>
          <w:tcPr>
            <w:tcW w:w="1276" w:type="dxa"/>
          </w:tcPr>
          <w:p w:rsidR="00424978" w:rsidRPr="00424978" w:rsidRDefault="00424978" w:rsidP="00424978">
            <w:pPr>
              <w:rPr>
                <w:rFonts w:cs="Arial"/>
                <w:b/>
                <w:sz w:val="20"/>
              </w:rPr>
            </w:pPr>
          </w:p>
        </w:tc>
      </w:tr>
      <w:tr w:rsidR="00424978" w:rsidRPr="00424978" w:rsidTr="00304242">
        <w:trPr>
          <w:cantSplit/>
          <w:trHeight w:val="260"/>
        </w:trPr>
        <w:tc>
          <w:tcPr>
            <w:tcW w:w="1242" w:type="dxa"/>
          </w:tcPr>
          <w:p w:rsidR="00424978" w:rsidRPr="00424978" w:rsidRDefault="00424978" w:rsidP="00424978">
            <w:pPr>
              <w:rPr>
                <w:rFonts w:cs="Arial"/>
                <w:b/>
                <w:sz w:val="20"/>
              </w:rPr>
            </w:pPr>
          </w:p>
        </w:tc>
        <w:tc>
          <w:tcPr>
            <w:tcW w:w="4820" w:type="dxa"/>
          </w:tcPr>
          <w:p w:rsidR="00424978" w:rsidRPr="00424978" w:rsidRDefault="00424978" w:rsidP="00424978">
            <w:pPr>
              <w:rPr>
                <w:rFonts w:cs="Arial"/>
                <w:b/>
                <w:sz w:val="20"/>
              </w:rPr>
            </w:pPr>
          </w:p>
        </w:tc>
        <w:tc>
          <w:tcPr>
            <w:tcW w:w="850" w:type="dxa"/>
          </w:tcPr>
          <w:p w:rsidR="00424978" w:rsidRPr="00424978" w:rsidRDefault="00424978" w:rsidP="00424978">
            <w:pPr>
              <w:rPr>
                <w:rFonts w:cs="Arial"/>
                <w:b/>
                <w:sz w:val="20"/>
              </w:rPr>
            </w:pPr>
          </w:p>
        </w:tc>
        <w:tc>
          <w:tcPr>
            <w:tcW w:w="993" w:type="dxa"/>
          </w:tcPr>
          <w:p w:rsidR="00424978" w:rsidRPr="00424978" w:rsidRDefault="00424978" w:rsidP="00424978">
            <w:pPr>
              <w:jc w:val="center"/>
              <w:rPr>
                <w:rFonts w:cs="Arial"/>
                <w:b/>
                <w:sz w:val="20"/>
              </w:rPr>
            </w:pPr>
          </w:p>
        </w:tc>
        <w:tc>
          <w:tcPr>
            <w:tcW w:w="992" w:type="dxa"/>
          </w:tcPr>
          <w:p w:rsidR="00424978" w:rsidRPr="00424978" w:rsidRDefault="00424978" w:rsidP="00424978">
            <w:pPr>
              <w:rPr>
                <w:rFonts w:cs="Arial"/>
                <w:b/>
                <w:sz w:val="20"/>
              </w:rPr>
            </w:pPr>
          </w:p>
        </w:tc>
        <w:tc>
          <w:tcPr>
            <w:tcW w:w="1276" w:type="dxa"/>
          </w:tcPr>
          <w:p w:rsidR="00424978" w:rsidRPr="00424978" w:rsidRDefault="00424978" w:rsidP="00424978">
            <w:pPr>
              <w:rPr>
                <w:rFonts w:cs="Arial"/>
                <w:b/>
                <w:sz w:val="20"/>
              </w:rPr>
            </w:pPr>
          </w:p>
        </w:tc>
        <w:tc>
          <w:tcPr>
            <w:tcW w:w="1134" w:type="dxa"/>
          </w:tcPr>
          <w:p w:rsidR="00424978" w:rsidRPr="00424978" w:rsidRDefault="00424978" w:rsidP="00424978">
            <w:pPr>
              <w:rPr>
                <w:rFonts w:cs="Arial"/>
                <w:b/>
                <w:sz w:val="20"/>
              </w:rPr>
            </w:pPr>
          </w:p>
        </w:tc>
        <w:tc>
          <w:tcPr>
            <w:tcW w:w="1559" w:type="dxa"/>
          </w:tcPr>
          <w:p w:rsidR="00424978" w:rsidRPr="00424978" w:rsidRDefault="00424978" w:rsidP="00424978">
            <w:pPr>
              <w:rPr>
                <w:rFonts w:cs="Arial"/>
                <w:b/>
                <w:sz w:val="20"/>
              </w:rPr>
            </w:pPr>
          </w:p>
        </w:tc>
        <w:tc>
          <w:tcPr>
            <w:tcW w:w="1276" w:type="dxa"/>
          </w:tcPr>
          <w:p w:rsidR="00424978" w:rsidRPr="00424978" w:rsidRDefault="00424978" w:rsidP="00424978">
            <w:pPr>
              <w:rPr>
                <w:rFonts w:cs="Arial"/>
                <w:b/>
                <w:sz w:val="20"/>
              </w:rPr>
            </w:pPr>
          </w:p>
        </w:tc>
      </w:tr>
      <w:tr w:rsidR="00424978" w:rsidRPr="00424978" w:rsidTr="00304242">
        <w:trPr>
          <w:cantSplit/>
          <w:trHeight w:val="260"/>
        </w:trPr>
        <w:tc>
          <w:tcPr>
            <w:tcW w:w="1242" w:type="dxa"/>
          </w:tcPr>
          <w:p w:rsidR="00424978" w:rsidRPr="00424978" w:rsidRDefault="00424978" w:rsidP="00424978">
            <w:pPr>
              <w:rPr>
                <w:rFonts w:cs="Arial"/>
                <w:b/>
                <w:sz w:val="20"/>
              </w:rPr>
            </w:pPr>
          </w:p>
        </w:tc>
        <w:tc>
          <w:tcPr>
            <w:tcW w:w="4820" w:type="dxa"/>
          </w:tcPr>
          <w:p w:rsidR="00424978" w:rsidRPr="00424978" w:rsidRDefault="00424978" w:rsidP="00424978">
            <w:pPr>
              <w:rPr>
                <w:rFonts w:cs="Arial"/>
                <w:b/>
                <w:sz w:val="20"/>
              </w:rPr>
            </w:pPr>
          </w:p>
        </w:tc>
        <w:tc>
          <w:tcPr>
            <w:tcW w:w="850" w:type="dxa"/>
          </w:tcPr>
          <w:p w:rsidR="00424978" w:rsidRPr="00424978" w:rsidRDefault="00424978" w:rsidP="00424978">
            <w:pPr>
              <w:rPr>
                <w:rFonts w:cs="Arial"/>
                <w:b/>
                <w:sz w:val="20"/>
              </w:rPr>
            </w:pPr>
          </w:p>
        </w:tc>
        <w:tc>
          <w:tcPr>
            <w:tcW w:w="993" w:type="dxa"/>
          </w:tcPr>
          <w:p w:rsidR="00424978" w:rsidRPr="00424978" w:rsidRDefault="00424978" w:rsidP="00424978">
            <w:pPr>
              <w:jc w:val="center"/>
              <w:rPr>
                <w:rFonts w:cs="Arial"/>
                <w:b/>
                <w:sz w:val="20"/>
              </w:rPr>
            </w:pPr>
          </w:p>
        </w:tc>
        <w:tc>
          <w:tcPr>
            <w:tcW w:w="992" w:type="dxa"/>
          </w:tcPr>
          <w:p w:rsidR="00424978" w:rsidRPr="00424978" w:rsidRDefault="00424978" w:rsidP="00424978">
            <w:pPr>
              <w:rPr>
                <w:rFonts w:cs="Arial"/>
                <w:b/>
                <w:sz w:val="20"/>
              </w:rPr>
            </w:pPr>
          </w:p>
        </w:tc>
        <w:tc>
          <w:tcPr>
            <w:tcW w:w="1276" w:type="dxa"/>
          </w:tcPr>
          <w:p w:rsidR="00424978" w:rsidRPr="00424978" w:rsidRDefault="00424978" w:rsidP="00424978">
            <w:pPr>
              <w:rPr>
                <w:rFonts w:cs="Arial"/>
                <w:b/>
                <w:sz w:val="20"/>
              </w:rPr>
            </w:pPr>
          </w:p>
        </w:tc>
        <w:tc>
          <w:tcPr>
            <w:tcW w:w="1134" w:type="dxa"/>
          </w:tcPr>
          <w:p w:rsidR="00424978" w:rsidRPr="00424978" w:rsidRDefault="00424978" w:rsidP="00424978">
            <w:pPr>
              <w:rPr>
                <w:rFonts w:cs="Arial"/>
                <w:b/>
                <w:sz w:val="20"/>
              </w:rPr>
            </w:pPr>
          </w:p>
        </w:tc>
        <w:tc>
          <w:tcPr>
            <w:tcW w:w="1559" w:type="dxa"/>
          </w:tcPr>
          <w:p w:rsidR="00424978" w:rsidRPr="00424978" w:rsidRDefault="00424978" w:rsidP="00424978">
            <w:pPr>
              <w:rPr>
                <w:rFonts w:cs="Arial"/>
                <w:b/>
                <w:sz w:val="20"/>
              </w:rPr>
            </w:pPr>
          </w:p>
        </w:tc>
        <w:tc>
          <w:tcPr>
            <w:tcW w:w="1276" w:type="dxa"/>
          </w:tcPr>
          <w:p w:rsidR="00424978" w:rsidRPr="00424978" w:rsidRDefault="00424978" w:rsidP="00424978">
            <w:pPr>
              <w:rPr>
                <w:rFonts w:cs="Arial"/>
                <w:b/>
                <w:sz w:val="20"/>
              </w:rPr>
            </w:pPr>
          </w:p>
        </w:tc>
      </w:tr>
      <w:tr w:rsidR="00424978" w:rsidRPr="00424978" w:rsidTr="00304242">
        <w:trPr>
          <w:cantSplit/>
          <w:trHeight w:val="260"/>
        </w:trPr>
        <w:tc>
          <w:tcPr>
            <w:tcW w:w="1242" w:type="dxa"/>
          </w:tcPr>
          <w:p w:rsidR="00424978" w:rsidRPr="00424978" w:rsidRDefault="00424978" w:rsidP="00424978">
            <w:pPr>
              <w:rPr>
                <w:rFonts w:cs="Arial"/>
                <w:b/>
                <w:sz w:val="20"/>
              </w:rPr>
            </w:pPr>
          </w:p>
        </w:tc>
        <w:tc>
          <w:tcPr>
            <w:tcW w:w="4820" w:type="dxa"/>
          </w:tcPr>
          <w:p w:rsidR="00424978" w:rsidRPr="00424978" w:rsidRDefault="00424978" w:rsidP="00424978">
            <w:pPr>
              <w:rPr>
                <w:rFonts w:cs="Arial"/>
                <w:b/>
                <w:sz w:val="20"/>
              </w:rPr>
            </w:pPr>
          </w:p>
        </w:tc>
        <w:tc>
          <w:tcPr>
            <w:tcW w:w="850" w:type="dxa"/>
          </w:tcPr>
          <w:p w:rsidR="00424978" w:rsidRPr="00424978" w:rsidRDefault="00424978" w:rsidP="00424978">
            <w:pPr>
              <w:rPr>
                <w:rFonts w:cs="Arial"/>
                <w:b/>
                <w:sz w:val="20"/>
              </w:rPr>
            </w:pPr>
          </w:p>
        </w:tc>
        <w:tc>
          <w:tcPr>
            <w:tcW w:w="993" w:type="dxa"/>
          </w:tcPr>
          <w:p w:rsidR="00424978" w:rsidRPr="00424978" w:rsidRDefault="00424978" w:rsidP="00424978">
            <w:pPr>
              <w:jc w:val="center"/>
              <w:rPr>
                <w:rFonts w:cs="Arial"/>
                <w:b/>
                <w:sz w:val="20"/>
              </w:rPr>
            </w:pPr>
          </w:p>
        </w:tc>
        <w:tc>
          <w:tcPr>
            <w:tcW w:w="992" w:type="dxa"/>
          </w:tcPr>
          <w:p w:rsidR="00424978" w:rsidRPr="00424978" w:rsidRDefault="00424978" w:rsidP="00424978">
            <w:pPr>
              <w:rPr>
                <w:rFonts w:cs="Arial"/>
                <w:b/>
                <w:sz w:val="20"/>
              </w:rPr>
            </w:pPr>
          </w:p>
        </w:tc>
        <w:tc>
          <w:tcPr>
            <w:tcW w:w="1276" w:type="dxa"/>
          </w:tcPr>
          <w:p w:rsidR="00424978" w:rsidRPr="00424978" w:rsidRDefault="00424978" w:rsidP="00424978">
            <w:pPr>
              <w:rPr>
                <w:rFonts w:cs="Arial"/>
                <w:b/>
                <w:sz w:val="20"/>
              </w:rPr>
            </w:pPr>
          </w:p>
        </w:tc>
        <w:tc>
          <w:tcPr>
            <w:tcW w:w="1134" w:type="dxa"/>
          </w:tcPr>
          <w:p w:rsidR="00424978" w:rsidRPr="00424978" w:rsidRDefault="00424978" w:rsidP="00424978">
            <w:pPr>
              <w:rPr>
                <w:rFonts w:cs="Arial"/>
                <w:b/>
                <w:sz w:val="20"/>
              </w:rPr>
            </w:pPr>
          </w:p>
        </w:tc>
        <w:tc>
          <w:tcPr>
            <w:tcW w:w="1559" w:type="dxa"/>
          </w:tcPr>
          <w:p w:rsidR="00424978" w:rsidRPr="00424978" w:rsidRDefault="00424978" w:rsidP="00424978">
            <w:pPr>
              <w:rPr>
                <w:rFonts w:cs="Arial"/>
                <w:b/>
                <w:sz w:val="20"/>
              </w:rPr>
            </w:pPr>
          </w:p>
        </w:tc>
        <w:tc>
          <w:tcPr>
            <w:tcW w:w="1276" w:type="dxa"/>
          </w:tcPr>
          <w:p w:rsidR="00424978" w:rsidRPr="00424978" w:rsidRDefault="00424978" w:rsidP="00424978">
            <w:pPr>
              <w:rPr>
                <w:rFonts w:cs="Arial"/>
                <w:b/>
                <w:sz w:val="20"/>
              </w:rPr>
            </w:pPr>
          </w:p>
        </w:tc>
      </w:tr>
      <w:tr w:rsidR="00424978" w:rsidRPr="00424978" w:rsidTr="00304242">
        <w:trPr>
          <w:cantSplit/>
          <w:trHeight w:val="260"/>
        </w:trPr>
        <w:tc>
          <w:tcPr>
            <w:tcW w:w="1242" w:type="dxa"/>
          </w:tcPr>
          <w:p w:rsidR="00424978" w:rsidRPr="00424978" w:rsidRDefault="00424978" w:rsidP="00424978">
            <w:pPr>
              <w:rPr>
                <w:rFonts w:cs="Arial"/>
                <w:b/>
                <w:sz w:val="20"/>
              </w:rPr>
            </w:pPr>
          </w:p>
        </w:tc>
        <w:tc>
          <w:tcPr>
            <w:tcW w:w="4820" w:type="dxa"/>
          </w:tcPr>
          <w:p w:rsidR="00424978" w:rsidRPr="00424978" w:rsidRDefault="00424978" w:rsidP="00424978">
            <w:pPr>
              <w:rPr>
                <w:rFonts w:cs="Arial"/>
                <w:b/>
                <w:sz w:val="20"/>
              </w:rPr>
            </w:pPr>
          </w:p>
        </w:tc>
        <w:tc>
          <w:tcPr>
            <w:tcW w:w="850" w:type="dxa"/>
          </w:tcPr>
          <w:p w:rsidR="00424978" w:rsidRPr="00424978" w:rsidRDefault="00424978" w:rsidP="00424978">
            <w:pPr>
              <w:rPr>
                <w:rFonts w:cs="Arial"/>
                <w:b/>
                <w:sz w:val="20"/>
              </w:rPr>
            </w:pPr>
          </w:p>
        </w:tc>
        <w:tc>
          <w:tcPr>
            <w:tcW w:w="993" w:type="dxa"/>
          </w:tcPr>
          <w:p w:rsidR="00424978" w:rsidRPr="00424978" w:rsidRDefault="00424978" w:rsidP="00424978">
            <w:pPr>
              <w:jc w:val="center"/>
              <w:rPr>
                <w:rFonts w:cs="Arial"/>
                <w:b/>
                <w:sz w:val="20"/>
              </w:rPr>
            </w:pPr>
          </w:p>
        </w:tc>
        <w:tc>
          <w:tcPr>
            <w:tcW w:w="992" w:type="dxa"/>
          </w:tcPr>
          <w:p w:rsidR="00424978" w:rsidRPr="00424978" w:rsidRDefault="00424978" w:rsidP="00424978">
            <w:pPr>
              <w:rPr>
                <w:rFonts w:cs="Arial"/>
                <w:b/>
                <w:sz w:val="20"/>
              </w:rPr>
            </w:pPr>
          </w:p>
        </w:tc>
        <w:tc>
          <w:tcPr>
            <w:tcW w:w="1276" w:type="dxa"/>
          </w:tcPr>
          <w:p w:rsidR="00424978" w:rsidRPr="00424978" w:rsidRDefault="00424978" w:rsidP="00424978">
            <w:pPr>
              <w:rPr>
                <w:rFonts w:cs="Arial"/>
                <w:b/>
                <w:sz w:val="20"/>
              </w:rPr>
            </w:pPr>
          </w:p>
        </w:tc>
        <w:tc>
          <w:tcPr>
            <w:tcW w:w="1134" w:type="dxa"/>
          </w:tcPr>
          <w:p w:rsidR="00424978" w:rsidRPr="00424978" w:rsidRDefault="00424978" w:rsidP="00424978">
            <w:pPr>
              <w:rPr>
                <w:rFonts w:cs="Arial"/>
                <w:b/>
                <w:sz w:val="20"/>
              </w:rPr>
            </w:pPr>
          </w:p>
        </w:tc>
        <w:tc>
          <w:tcPr>
            <w:tcW w:w="1559" w:type="dxa"/>
          </w:tcPr>
          <w:p w:rsidR="00424978" w:rsidRPr="00424978" w:rsidRDefault="00424978" w:rsidP="00424978">
            <w:pPr>
              <w:rPr>
                <w:rFonts w:cs="Arial"/>
                <w:b/>
                <w:sz w:val="20"/>
              </w:rPr>
            </w:pPr>
          </w:p>
        </w:tc>
        <w:tc>
          <w:tcPr>
            <w:tcW w:w="1276" w:type="dxa"/>
          </w:tcPr>
          <w:p w:rsidR="00424978" w:rsidRPr="00424978" w:rsidRDefault="00424978" w:rsidP="00424978">
            <w:pPr>
              <w:rPr>
                <w:rFonts w:cs="Arial"/>
                <w:b/>
                <w:sz w:val="20"/>
              </w:rPr>
            </w:pPr>
          </w:p>
        </w:tc>
      </w:tr>
      <w:tr w:rsidR="00424978" w:rsidRPr="00424978" w:rsidTr="00304242">
        <w:trPr>
          <w:cantSplit/>
          <w:trHeight w:val="260"/>
        </w:trPr>
        <w:tc>
          <w:tcPr>
            <w:tcW w:w="1242" w:type="dxa"/>
          </w:tcPr>
          <w:p w:rsidR="00424978" w:rsidRPr="00424978" w:rsidRDefault="00424978" w:rsidP="00424978">
            <w:pPr>
              <w:rPr>
                <w:rFonts w:cs="Arial"/>
                <w:b/>
                <w:sz w:val="20"/>
              </w:rPr>
            </w:pPr>
          </w:p>
        </w:tc>
        <w:tc>
          <w:tcPr>
            <w:tcW w:w="4820" w:type="dxa"/>
          </w:tcPr>
          <w:p w:rsidR="00424978" w:rsidRPr="00424978" w:rsidRDefault="00424978" w:rsidP="00424978">
            <w:pPr>
              <w:rPr>
                <w:rFonts w:cs="Arial"/>
                <w:b/>
                <w:sz w:val="20"/>
              </w:rPr>
            </w:pPr>
          </w:p>
        </w:tc>
        <w:tc>
          <w:tcPr>
            <w:tcW w:w="850" w:type="dxa"/>
          </w:tcPr>
          <w:p w:rsidR="00424978" w:rsidRPr="00424978" w:rsidRDefault="00424978" w:rsidP="00424978">
            <w:pPr>
              <w:rPr>
                <w:rFonts w:cs="Arial"/>
                <w:b/>
                <w:sz w:val="20"/>
              </w:rPr>
            </w:pPr>
          </w:p>
        </w:tc>
        <w:tc>
          <w:tcPr>
            <w:tcW w:w="993" w:type="dxa"/>
          </w:tcPr>
          <w:p w:rsidR="00424978" w:rsidRPr="00424978" w:rsidRDefault="00424978" w:rsidP="00424978">
            <w:pPr>
              <w:jc w:val="center"/>
              <w:rPr>
                <w:rFonts w:cs="Arial"/>
                <w:b/>
                <w:sz w:val="20"/>
              </w:rPr>
            </w:pPr>
          </w:p>
        </w:tc>
        <w:tc>
          <w:tcPr>
            <w:tcW w:w="992" w:type="dxa"/>
          </w:tcPr>
          <w:p w:rsidR="00424978" w:rsidRPr="00424978" w:rsidRDefault="00424978" w:rsidP="00424978">
            <w:pPr>
              <w:rPr>
                <w:rFonts w:cs="Arial"/>
                <w:b/>
                <w:sz w:val="20"/>
              </w:rPr>
            </w:pPr>
          </w:p>
        </w:tc>
        <w:tc>
          <w:tcPr>
            <w:tcW w:w="1276" w:type="dxa"/>
          </w:tcPr>
          <w:p w:rsidR="00424978" w:rsidRPr="00424978" w:rsidRDefault="00424978" w:rsidP="00424978">
            <w:pPr>
              <w:rPr>
                <w:rFonts w:cs="Arial"/>
                <w:b/>
                <w:sz w:val="20"/>
              </w:rPr>
            </w:pPr>
          </w:p>
        </w:tc>
        <w:tc>
          <w:tcPr>
            <w:tcW w:w="1134" w:type="dxa"/>
          </w:tcPr>
          <w:p w:rsidR="00424978" w:rsidRPr="00424978" w:rsidRDefault="00424978" w:rsidP="00424978">
            <w:pPr>
              <w:rPr>
                <w:rFonts w:cs="Arial"/>
                <w:b/>
                <w:sz w:val="20"/>
              </w:rPr>
            </w:pPr>
          </w:p>
        </w:tc>
        <w:tc>
          <w:tcPr>
            <w:tcW w:w="1559" w:type="dxa"/>
          </w:tcPr>
          <w:p w:rsidR="00424978" w:rsidRPr="00424978" w:rsidRDefault="00424978" w:rsidP="00424978">
            <w:pPr>
              <w:rPr>
                <w:rFonts w:cs="Arial"/>
                <w:b/>
                <w:sz w:val="20"/>
              </w:rPr>
            </w:pPr>
          </w:p>
        </w:tc>
        <w:tc>
          <w:tcPr>
            <w:tcW w:w="1276" w:type="dxa"/>
          </w:tcPr>
          <w:p w:rsidR="00424978" w:rsidRPr="00424978" w:rsidRDefault="00424978" w:rsidP="00424978">
            <w:pPr>
              <w:rPr>
                <w:rFonts w:cs="Arial"/>
                <w:b/>
                <w:sz w:val="20"/>
              </w:rPr>
            </w:pPr>
          </w:p>
        </w:tc>
      </w:tr>
      <w:tr w:rsidR="00424978" w:rsidRPr="00424978" w:rsidTr="00304242">
        <w:trPr>
          <w:cantSplit/>
          <w:trHeight w:val="260"/>
        </w:trPr>
        <w:tc>
          <w:tcPr>
            <w:tcW w:w="1242" w:type="dxa"/>
          </w:tcPr>
          <w:p w:rsidR="00424978" w:rsidRPr="00424978" w:rsidRDefault="00424978" w:rsidP="00424978">
            <w:pPr>
              <w:rPr>
                <w:rFonts w:cs="Arial"/>
                <w:b/>
                <w:sz w:val="20"/>
              </w:rPr>
            </w:pPr>
          </w:p>
        </w:tc>
        <w:tc>
          <w:tcPr>
            <w:tcW w:w="4820" w:type="dxa"/>
          </w:tcPr>
          <w:p w:rsidR="00424978" w:rsidRPr="00424978" w:rsidRDefault="00424978" w:rsidP="00424978">
            <w:pPr>
              <w:rPr>
                <w:rFonts w:cs="Arial"/>
                <w:b/>
                <w:sz w:val="20"/>
              </w:rPr>
            </w:pPr>
          </w:p>
        </w:tc>
        <w:tc>
          <w:tcPr>
            <w:tcW w:w="850" w:type="dxa"/>
          </w:tcPr>
          <w:p w:rsidR="00424978" w:rsidRPr="00424978" w:rsidRDefault="00424978" w:rsidP="00424978">
            <w:pPr>
              <w:rPr>
                <w:rFonts w:cs="Arial"/>
                <w:b/>
                <w:sz w:val="20"/>
              </w:rPr>
            </w:pPr>
          </w:p>
        </w:tc>
        <w:tc>
          <w:tcPr>
            <w:tcW w:w="993" w:type="dxa"/>
          </w:tcPr>
          <w:p w:rsidR="00424978" w:rsidRPr="00424978" w:rsidRDefault="00424978" w:rsidP="00424978">
            <w:pPr>
              <w:jc w:val="center"/>
              <w:rPr>
                <w:rFonts w:cs="Arial"/>
                <w:b/>
                <w:sz w:val="20"/>
              </w:rPr>
            </w:pPr>
          </w:p>
        </w:tc>
        <w:tc>
          <w:tcPr>
            <w:tcW w:w="992" w:type="dxa"/>
          </w:tcPr>
          <w:p w:rsidR="00424978" w:rsidRPr="00424978" w:rsidRDefault="00424978" w:rsidP="00424978">
            <w:pPr>
              <w:rPr>
                <w:rFonts w:cs="Arial"/>
                <w:b/>
                <w:sz w:val="20"/>
              </w:rPr>
            </w:pPr>
          </w:p>
        </w:tc>
        <w:tc>
          <w:tcPr>
            <w:tcW w:w="1276" w:type="dxa"/>
          </w:tcPr>
          <w:p w:rsidR="00424978" w:rsidRPr="00424978" w:rsidRDefault="00424978" w:rsidP="00424978">
            <w:pPr>
              <w:rPr>
                <w:rFonts w:cs="Arial"/>
                <w:b/>
                <w:sz w:val="20"/>
              </w:rPr>
            </w:pPr>
          </w:p>
        </w:tc>
        <w:tc>
          <w:tcPr>
            <w:tcW w:w="1134" w:type="dxa"/>
          </w:tcPr>
          <w:p w:rsidR="00424978" w:rsidRPr="00424978" w:rsidRDefault="00424978" w:rsidP="00424978">
            <w:pPr>
              <w:rPr>
                <w:rFonts w:cs="Arial"/>
                <w:b/>
                <w:sz w:val="20"/>
              </w:rPr>
            </w:pPr>
          </w:p>
        </w:tc>
        <w:tc>
          <w:tcPr>
            <w:tcW w:w="1559" w:type="dxa"/>
          </w:tcPr>
          <w:p w:rsidR="00424978" w:rsidRPr="00424978" w:rsidRDefault="00424978" w:rsidP="00424978">
            <w:pPr>
              <w:rPr>
                <w:rFonts w:cs="Arial"/>
                <w:b/>
                <w:sz w:val="20"/>
              </w:rPr>
            </w:pPr>
          </w:p>
        </w:tc>
        <w:tc>
          <w:tcPr>
            <w:tcW w:w="1276" w:type="dxa"/>
          </w:tcPr>
          <w:p w:rsidR="00424978" w:rsidRPr="00424978" w:rsidRDefault="00424978" w:rsidP="00424978">
            <w:pPr>
              <w:rPr>
                <w:rFonts w:cs="Arial"/>
                <w:b/>
                <w:sz w:val="20"/>
              </w:rPr>
            </w:pPr>
          </w:p>
        </w:tc>
      </w:tr>
    </w:tbl>
    <w:p w:rsidR="00424978" w:rsidRPr="00424978" w:rsidRDefault="00424978" w:rsidP="00424978">
      <w:pPr>
        <w:rPr>
          <w:rFonts w:cs="Arial"/>
          <w:b/>
          <w:sz w:val="8"/>
          <w:szCs w:val="8"/>
        </w:rPr>
      </w:pPr>
    </w:p>
    <w:tbl>
      <w:tblPr>
        <w:tblW w:w="0" w:type="auto"/>
        <w:tblLayout w:type="fixed"/>
        <w:tblLook w:val="0000" w:firstRow="0" w:lastRow="0" w:firstColumn="0" w:lastColumn="0" w:noHBand="0" w:noVBand="0"/>
      </w:tblPr>
      <w:tblGrid>
        <w:gridCol w:w="4248"/>
        <w:gridCol w:w="990"/>
        <w:gridCol w:w="5445"/>
      </w:tblGrid>
      <w:tr w:rsidR="00424978" w:rsidRPr="00424978" w:rsidTr="00304242">
        <w:trPr>
          <w:cantSplit/>
        </w:trPr>
        <w:tc>
          <w:tcPr>
            <w:tcW w:w="4248" w:type="dxa"/>
          </w:tcPr>
          <w:p w:rsidR="00424978" w:rsidRPr="00424978" w:rsidRDefault="00424978" w:rsidP="00424978">
            <w:pPr>
              <w:jc w:val="right"/>
              <w:rPr>
                <w:rFonts w:cs="Arial"/>
                <w:b/>
                <w:sz w:val="20"/>
              </w:rPr>
            </w:pPr>
            <w:r w:rsidRPr="00424978">
              <w:rPr>
                <w:rFonts w:cs="Arial"/>
                <w:b/>
                <w:sz w:val="20"/>
              </w:rPr>
              <w:t>Candidates will be required to study</w:t>
            </w:r>
          </w:p>
        </w:tc>
        <w:tc>
          <w:tcPr>
            <w:tcW w:w="990" w:type="dxa"/>
            <w:tcBorders>
              <w:top w:val="single" w:sz="6" w:space="0" w:color="auto"/>
              <w:left w:val="single" w:sz="6" w:space="0" w:color="auto"/>
              <w:bottom w:val="single" w:sz="6" w:space="0" w:color="auto"/>
              <w:right w:val="single" w:sz="6" w:space="0" w:color="auto"/>
            </w:tcBorders>
          </w:tcPr>
          <w:p w:rsidR="00424978" w:rsidRPr="00424978" w:rsidRDefault="00424978" w:rsidP="00424978">
            <w:pPr>
              <w:rPr>
                <w:rFonts w:cs="Arial"/>
                <w:b/>
                <w:sz w:val="20"/>
              </w:rPr>
            </w:pPr>
          </w:p>
        </w:tc>
        <w:tc>
          <w:tcPr>
            <w:tcW w:w="5445" w:type="dxa"/>
          </w:tcPr>
          <w:p w:rsidR="00424978" w:rsidRPr="00424978" w:rsidRDefault="00424978" w:rsidP="00424978">
            <w:pPr>
              <w:rPr>
                <w:rFonts w:cs="Arial"/>
                <w:b/>
                <w:sz w:val="20"/>
              </w:rPr>
            </w:pPr>
            <w:r w:rsidRPr="00424978">
              <w:rPr>
                <w:rFonts w:cs="Arial"/>
                <w:b/>
                <w:sz w:val="20"/>
              </w:rPr>
              <w:t xml:space="preserve">credits from  the following </w:t>
            </w:r>
            <w:r w:rsidRPr="00424978">
              <w:rPr>
                <w:rFonts w:cs="Arial"/>
                <w:b/>
                <w:i/>
                <w:sz w:val="20"/>
              </w:rPr>
              <w:t xml:space="preserve">optional </w:t>
            </w:r>
            <w:r w:rsidRPr="00424978">
              <w:rPr>
                <w:rFonts w:cs="Arial"/>
                <w:b/>
                <w:sz w:val="20"/>
              </w:rPr>
              <w:t xml:space="preserve"> modules:</w:t>
            </w:r>
          </w:p>
        </w:tc>
      </w:tr>
    </w:tbl>
    <w:p w:rsidR="00424978" w:rsidRPr="00424978" w:rsidRDefault="00424978" w:rsidP="00424978">
      <w:pPr>
        <w:rPr>
          <w:rFonts w:cs="Arial"/>
          <w:b/>
          <w:sz w:val="4"/>
          <w:szCs w:val="4"/>
        </w:rPr>
      </w:pPr>
      <w:r w:rsidRPr="00424978">
        <w:rPr>
          <w:rFonts w:cs="Arial"/>
          <w:b/>
          <w:sz w:val="4"/>
          <w:szCs w:val="4"/>
        </w:rPr>
        <w:br/>
      </w:r>
      <w:r w:rsidRPr="00424978">
        <w:rPr>
          <w:rFonts w:cs="Arial"/>
          <w:b/>
          <w:sz w:val="4"/>
          <w:szCs w:val="4"/>
        </w:rPr>
        <w:br/>
      </w:r>
      <w:r w:rsidRPr="00424978">
        <w:rPr>
          <w:rFonts w:cs="Arial"/>
          <w:b/>
          <w:sz w:val="4"/>
          <w:szCs w:val="4"/>
        </w:rPr>
        <w:br/>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42"/>
        <w:gridCol w:w="3006"/>
        <w:gridCol w:w="990"/>
        <w:gridCol w:w="824"/>
        <w:gridCol w:w="850"/>
        <w:gridCol w:w="993"/>
        <w:gridCol w:w="992"/>
        <w:gridCol w:w="1276"/>
        <w:gridCol w:w="1134"/>
        <w:gridCol w:w="1559"/>
        <w:gridCol w:w="1276"/>
      </w:tblGrid>
      <w:tr w:rsidR="00424978" w:rsidRPr="00424978" w:rsidTr="00304242">
        <w:trPr>
          <w:cantSplit/>
          <w:trHeight w:val="867"/>
        </w:trPr>
        <w:tc>
          <w:tcPr>
            <w:tcW w:w="1242" w:type="dxa"/>
          </w:tcPr>
          <w:p w:rsidR="00424978" w:rsidRPr="00424978" w:rsidRDefault="00424978" w:rsidP="00424978">
            <w:pPr>
              <w:jc w:val="center"/>
              <w:rPr>
                <w:rFonts w:cs="Arial"/>
                <w:b/>
                <w:sz w:val="18"/>
                <w:szCs w:val="18"/>
              </w:rPr>
            </w:pPr>
            <w:r w:rsidRPr="00424978">
              <w:rPr>
                <w:rFonts w:cs="Arial"/>
                <w:b/>
                <w:sz w:val="18"/>
                <w:szCs w:val="18"/>
              </w:rPr>
              <w:t>Code</w:t>
            </w:r>
          </w:p>
        </w:tc>
        <w:tc>
          <w:tcPr>
            <w:tcW w:w="4820" w:type="dxa"/>
            <w:gridSpan w:val="3"/>
          </w:tcPr>
          <w:p w:rsidR="00424978" w:rsidRPr="00424978" w:rsidRDefault="00424978" w:rsidP="00424978">
            <w:pPr>
              <w:jc w:val="center"/>
              <w:rPr>
                <w:rFonts w:cs="Arial"/>
                <w:b/>
                <w:sz w:val="18"/>
                <w:szCs w:val="18"/>
              </w:rPr>
            </w:pPr>
            <w:r w:rsidRPr="00424978">
              <w:rPr>
                <w:rFonts w:cs="Arial"/>
                <w:b/>
                <w:sz w:val="18"/>
                <w:szCs w:val="18"/>
              </w:rPr>
              <w:t>Title</w:t>
            </w:r>
          </w:p>
        </w:tc>
        <w:tc>
          <w:tcPr>
            <w:tcW w:w="850" w:type="dxa"/>
          </w:tcPr>
          <w:p w:rsidR="00424978" w:rsidRPr="00424978" w:rsidRDefault="00424978" w:rsidP="00424978">
            <w:pPr>
              <w:jc w:val="center"/>
              <w:rPr>
                <w:rFonts w:cs="Arial"/>
                <w:b/>
                <w:sz w:val="18"/>
                <w:szCs w:val="18"/>
              </w:rPr>
            </w:pPr>
            <w:r w:rsidRPr="00424978">
              <w:rPr>
                <w:rFonts w:cs="Arial"/>
                <w:b/>
                <w:sz w:val="18"/>
                <w:szCs w:val="18"/>
              </w:rPr>
              <w:t>Credits</w:t>
            </w:r>
          </w:p>
        </w:tc>
        <w:tc>
          <w:tcPr>
            <w:tcW w:w="993" w:type="dxa"/>
          </w:tcPr>
          <w:p w:rsidR="00424978" w:rsidRPr="00424978" w:rsidRDefault="00424978" w:rsidP="00424978">
            <w:pPr>
              <w:jc w:val="center"/>
              <w:rPr>
                <w:rFonts w:cs="Arial"/>
                <w:b/>
                <w:sz w:val="18"/>
                <w:szCs w:val="18"/>
              </w:rPr>
            </w:pPr>
            <w:r w:rsidRPr="00424978">
              <w:rPr>
                <w:rFonts w:cs="Arial"/>
                <w:b/>
                <w:sz w:val="18"/>
                <w:szCs w:val="18"/>
              </w:rPr>
              <w:t>New Module   (Y / N)</w:t>
            </w:r>
          </w:p>
        </w:tc>
        <w:tc>
          <w:tcPr>
            <w:tcW w:w="992" w:type="dxa"/>
          </w:tcPr>
          <w:p w:rsidR="00424978" w:rsidRPr="00424978" w:rsidRDefault="00424978" w:rsidP="00424978">
            <w:pPr>
              <w:jc w:val="center"/>
              <w:rPr>
                <w:rFonts w:cs="Arial"/>
                <w:b/>
                <w:sz w:val="18"/>
                <w:szCs w:val="18"/>
              </w:rPr>
            </w:pPr>
            <w:r w:rsidRPr="00424978">
              <w:rPr>
                <w:rFonts w:cs="Arial"/>
                <w:b/>
                <w:sz w:val="18"/>
                <w:szCs w:val="18"/>
              </w:rPr>
              <w:t>Pre-requisite for:</w:t>
            </w:r>
          </w:p>
        </w:tc>
        <w:tc>
          <w:tcPr>
            <w:tcW w:w="1276" w:type="dxa"/>
          </w:tcPr>
          <w:p w:rsidR="00424978" w:rsidRPr="00424978" w:rsidRDefault="00424978" w:rsidP="00424978">
            <w:pPr>
              <w:jc w:val="center"/>
              <w:rPr>
                <w:rFonts w:cs="Arial"/>
                <w:b/>
                <w:sz w:val="18"/>
                <w:szCs w:val="18"/>
              </w:rPr>
            </w:pPr>
            <w:r w:rsidRPr="00424978">
              <w:rPr>
                <w:rFonts w:cs="Arial"/>
                <w:b/>
                <w:sz w:val="18"/>
                <w:szCs w:val="18"/>
              </w:rPr>
              <w:t>Co-requisite for:</w:t>
            </w:r>
          </w:p>
        </w:tc>
        <w:tc>
          <w:tcPr>
            <w:tcW w:w="1134" w:type="dxa"/>
          </w:tcPr>
          <w:p w:rsidR="00424978" w:rsidRPr="00424978" w:rsidRDefault="00424978" w:rsidP="00424978">
            <w:pPr>
              <w:spacing w:before="0" w:after="0"/>
              <w:jc w:val="center"/>
              <w:rPr>
                <w:rFonts w:cs="Arial"/>
                <w:b/>
                <w:sz w:val="18"/>
                <w:szCs w:val="18"/>
              </w:rPr>
            </w:pPr>
            <w:r w:rsidRPr="00424978">
              <w:rPr>
                <w:rFonts w:cs="Arial"/>
                <w:b/>
                <w:sz w:val="18"/>
                <w:szCs w:val="18"/>
              </w:rPr>
              <w:t>Semester 1, 2, or 3</w:t>
            </w:r>
          </w:p>
        </w:tc>
        <w:tc>
          <w:tcPr>
            <w:tcW w:w="1559" w:type="dxa"/>
          </w:tcPr>
          <w:p w:rsidR="00424978" w:rsidRPr="00424978" w:rsidRDefault="00424978" w:rsidP="00424978">
            <w:pPr>
              <w:jc w:val="center"/>
              <w:rPr>
                <w:rFonts w:cs="Arial"/>
                <w:b/>
                <w:sz w:val="18"/>
                <w:szCs w:val="18"/>
              </w:rPr>
            </w:pPr>
            <w:r w:rsidRPr="00424978">
              <w:rPr>
                <w:rFonts w:cs="Arial"/>
                <w:b/>
                <w:sz w:val="18"/>
                <w:szCs w:val="18"/>
              </w:rPr>
              <w:t>Pass required for progression/ award (Y/N)</w:t>
            </w:r>
          </w:p>
        </w:tc>
        <w:tc>
          <w:tcPr>
            <w:tcW w:w="1276" w:type="dxa"/>
          </w:tcPr>
          <w:p w:rsidR="00424978" w:rsidRPr="00424978" w:rsidRDefault="00424978" w:rsidP="00424978">
            <w:pPr>
              <w:jc w:val="center"/>
              <w:rPr>
                <w:rFonts w:cs="Arial"/>
                <w:b/>
                <w:sz w:val="18"/>
                <w:szCs w:val="18"/>
              </w:rPr>
            </w:pPr>
            <w:r w:rsidRPr="00424978">
              <w:rPr>
                <w:rFonts w:cs="Arial"/>
                <w:b/>
                <w:sz w:val="18"/>
                <w:szCs w:val="18"/>
              </w:rPr>
              <w:t>Module sequence</w:t>
            </w:r>
            <w:r w:rsidRPr="00424978">
              <w:rPr>
                <w:rFonts w:cs="Arial"/>
                <w:b/>
                <w:sz w:val="18"/>
                <w:szCs w:val="18"/>
              </w:rPr>
              <w:br/>
            </w:r>
            <w:r w:rsidRPr="00424978">
              <w:rPr>
                <w:rFonts w:cs="Arial"/>
                <w:sz w:val="18"/>
                <w:szCs w:val="18"/>
              </w:rPr>
              <w:t>(P/T mode only)</w:t>
            </w:r>
          </w:p>
        </w:tc>
      </w:tr>
      <w:tr w:rsidR="00424978" w:rsidRPr="00424978" w:rsidTr="00304242">
        <w:trPr>
          <w:cantSplit/>
          <w:trHeight w:val="260"/>
        </w:trPr>
        <w:tc>
          <w:tcPr>
            <w:tcW w:w="1242" w:type="dxa"/>
          </w:tcPr>
          <w:p w:rsidR="00424978" w:rsidRPr="00424978" w:rsidRDefault="00424978" w:rsidP="00424978">
            <w:pPr>
              <w:rPr>
                <w:sz w:val="20"/>
              </w:rPr>
            </w:pPr>
          </w:p>
        </w:tc>
        <w:tc>
          <w:tcPr>
            <w:tcW w:w="4820" w:type="dxa"/>
            <w:gridSpan w:val="3"/>
          </w:tcPr>
          <w:p w:rsidR="00424978" w:rsidRPr="00424978" w:rsidRDefault="00424978" w:rsidP="00424978">
            <w:pPr>
              <w:rPr>
                <w:rFonts w:cs="Arial"/>
                <w:b/>
                <w:sz w:val="20"/>
              </w:rPr>
            </w:pPr>
          </w:p>
        </w:tc>
        <w:tc>
          <w:tcPr>
            <w:tcW w:w="850" w:type="dxa"/>
          </w:tcPr>
          <w:p w:rsidR="00424978" w:rsidRPr="00424978" w:rsidRDefault="00424978" w:rsidP="00424978">
            <w:pPr>
              <w:rPr>
                <w:rFonts w:cs="Arial"/>
                <w:b/>
                <w:sz w:val="20"/>
              </w:rPr>
            </w:pPr>
          </w:p>
        </w:tc>
        <w:tc>
          <w:tcPr>
            <w:tcW w:w="993" w:type="dxa"/>
          </w:tcPr>
          <w:p w:rsidR="00424978" w:rsidRPr="00424978" w:rsidRDefault="00424978" w:rsidP="00424978">
            <w:pPr>
              <w:jc w:val="center"/>
              <w:rPr>
                <w:rFonts w:cs="Arial"/>
                <w:b/>
                <w:sz w:val="20"/>
              </w:rPr>
            </w:pPr>
          </w:p>
        </w:tc>
        <w:tc>
          <w:tcPr>
            <w:tcW w:w="992" w:type="dxa"/>
          </w:tcPr>
          <w:p w:rsidR="00424978" w:rsidRPr="00424978" w:rsidRDefault="00424978" w:rsidP="00424978">
            <w:pPr>
              <w:rPr>
                <w:rFonts w:cs="Arial"/>
                <w:b/>
                <w:sz w:val="20"/>
              </w:rPr>
            </w:pPr>
          </w:p>
        </w:tc>
        <w:tc>
          <w:tcPr>
            <w:tcW w:w="1276" w:type="dxa"/>
          </w:tcPr>
          <w:p w:rsidR="00424978" w:rsidRPr="00424978" w:rsidRDefault="00424978" w:rsidP="00424978">
            <w:pPr>
              <w:rPr>
                <w:rFonts w:cs="Arial"/>
                <w:b/>
                <w:sz w:val="20"/>
              </w:rPr>
            </w:pPr>
          </w:p>
        </w:tc>
        <w:tc>
          <w:tcPr>
            <w:tcW w:w="1134" w:type="dxa"/>
          </w:tcPr>
          <w:p w:rsidR="00424978" w:rsidRPr="00424978" w:rsidRDefault="00424978" w:rsidP="00424978">
            <w:pPr>
              <w:rPr>
                <w:rFonts w:cs="Arial"/>
                <w:b/>
                <w:sz w:val="20"/>
              </w:rPr>
            </w:pPr>
          </w:p>
        </w:tc>
        <w:tc>
          <w:tcPr>
            <w:tcW w:w="1559" w:type="dxa"/>
          </w:tcPr>
          <w:p w:rsidR="00424978" w:rsidRPr="00424978" w:rsidRDefault="00424978" w:rsidP="00424978">
            <w:pPr>
              <w:rPr>
                <w:rFonts w:cs="Arial"/>
                <w:b/>
                <w:sz w:val="20"/>
              </w:rPr>
            </w:pPr>
          </w:p>
        </w:tc>
        <w:tc>
          <w:tcPr>
            <w:tcW w:w="1276" w:type="dxa"/>
          </w:tcPr>
          <w:p w:rsidR="00424978" w:rsidRPr="00424978" w:rsidRDefault="00424978" w:rsidP="00424978">
            <w:pPr>
              <w:rPr>
                <w:rFonts w:cs="Arial"/>
                <w:b/>
                <w:sz w:val="20"/>
              </w:rPr>
            </w:pPr>
          </w:p>
        </w:tc>
      </w:tr>
      <w:tr w:rsidR="00424978" w:rsidRPr="00424978" w:rsidTr="00304242">
        <w:trPr>
          <w:cantSplit/>
          <w:trHeight w:val="260"/>
        </w:trPr>
        <w:tc>
          <w:tcPr>
            <w:tcW w:w="1242" w:type="dxa"/>
          </w:tcPr>
          <w:p w:rsidR="00424978" w:rsidRPr="00424978" w:rsidRDefault="00424978" w:rsidP="00424978">
            <w:pPr>
              <w:rPr>
                <w:sz w:val="20"/>
              </w:rPr>
            </w:pPr>
          </w:p>
        </w:tc>
        <w:tc>
          <w:tcPr>
            <w:tcW w:w="4820" w:type="dxa"/>
            <w:gridSpan w:val="3"/>
          </w:tcPr>
          <w:p w:rsidR="00424978" w:rsidRPr="00424978" w:rsidRDefault="00424978" w:rsidP="00424978">
            <w:pPr>
              <w:rPr>
                <w:rFonts w:cs="Arial"/>
                <w:b/>
                <w:sz w:val="20"/>
              </w:rPr>
            </w:pPr>
          </w:p>
        </w:tc>
        <w:tc>
          <w:tcPr>
            <w:tcW w:w="850" w:type="dxa"/>
          </w:tcPr>
          <w:p w:rsidR="00424978" w:rsidRPr="00424978" w:rsidRDefault="00424978" w:rsidP="00424978">
            <w:pPr>
              <w:rPr>
                <w:rFonts w:cs="Arial"/>
                <w:b/>
                <w:sz w:val="20"/>
              </w:rPr>
            </w:pPr>
          </w:p>
        </w:tc>
        <w:tc>
          <w:tcPr>
            <w:tcW w:w="993" w:type="dxa"/>
          </w:tcPr>
          <w:p w:rsidR="00424978" w:rsidRPr="00424978" w:rsidRDefault="00424978" w:rsidP="00424978">
            <w:pPr>
              <w:jc w:val="center"/>
              <w:rPr>
                <w:rFonts w:cs="Arial"/>
                <w:b/>
                <w:sz w:val="20"/>
              </w:rPr>
            </w:pPr>
          </w:p>
        </w:tc>
        <w:tc>
          <w:tcPr>
            <w:tcW w:w="992" w:type="dxa"/>
          </w:tcPr>
          <w:p w:rsidR="00424978" w:rsidRPr="00424978" w:rsidRDefault="00424978" w:rsidP="00424978">
            <w:pPr>
              <w:rPr>
                <w:rFonts w:cs="Arial"/>
                <w:b/>
                <w:sz w:val="20"/>
              </w:rPr>
            </w:pPr>
          </w:p>
        </w:tc>
        <w:tc>
          <w:tcPr>
            <w:tcW w:w="1276" w:type="dxa"/>
          </w:tcPr>
          <w:p w:rsidR="00424978" w:rsidRPr="00424978" w:rsidRDefault="00424978" w:rsidP="00424978">
            <w:pPr>
              <w:rPr>
                <w:rFonts w:cs="Arial"/>
                <w:b/>
                <w:sz w:val="20"/>
              </w:rPr>
            </w:pPr>
          </w:p>
        </w:tc>
        <w:tc>
          <w:tcPr>
            <w:tcW w:w="1134" w:type="dxa"/>
          </w:tcPr>
          <w:p w:rsidR="00424978" w:rsidRPr="00424978" w:rsidRDefault="00424978" w:rsidP="00424978">
            <w:pPr>
              <w:rPr>
                <w:rFonts w:cs="Arial"/>
                <w:b/>
                <w:sz w:val="20"/>
              </w:rPr>
            </w:pPr>
          </w:p>
        </w:tc>
        <w:tc>
          <w:tcPr>
            <w:tcW w:w="1559" w:type="dxa"/>
          </w:tcPr>
          <w:p w:rsidR="00424978" w:rsidRPr="00424978" w:rsidRDefault="00424978" w:rsidP="00424978">
            <w:pPr>
              <w:rPr>
                <w:rFonts w:cs="Arial"/>
                <w:b/>
                <w:sz w:val="20"/>
              </w:rPr>
            </w:pPr>
          </w:p>
        </w:tc>
        <w:tc>
          <w:tcPr>
            <w:tcW w:w="1276" w:type="dxa"/>
          </w:tcPr>
          <w:p w:rsidR="00424978" w:rsidRPr="00424978" w:rsidRDefault="00424978" w:rsidP="00424978">
            <w:pPr>
              <w:rPr>
                <w:rFonts w:cs="Arial"/>
                <w:b/>
                <w:sz w:val="20"/>
              </w:rPr>
            </w:pPr>
          </w:p>
        </w:tc>
      </w:tr>
      <w:tr w:rsidR="00424978" w:rsidRPr="00424978" w:rsidTr="00304242">
        <w:trPr>
          <w:cantSplit/>
          <w:trHeight w:val="260"/>
        </w:trPr>
        <w:tc>
          <w:tcPr>
            <w:tcW w:w="1242" w:type="dxa"/>
          </w:tcPr>
          <w:p w:rsidR="00424978" w:rsidRPr="00424978" w:rsidRDefault="00424978" w:rsidP="00424978">
            <w:pPr>
              <w:rPr>
                <w:sz w:val="20"/>
              </w:rPr>
            </w:pPr>
          </w:p>
        </w:tc>
        <w:tc>
          <w:tcPr>
            <w:tcW w:w="4820" w:type="dxa"/>
            <w:gridSpan w:val="3"/>
          </w:tcPr>
          <w:p w:rsidR="00424978" w:rsidRPr="00424978" w:rsidRDefault="00424978" w:rsidP="00424978">
            <w:pPr>
              <w:rPr>
                <w:rFonts w:cs="Arial"/>
                <w:b/>
                <w:sz w:val="20"/>
              </w:rPr>
            </w:pPr>
          </w:p>
        </w:tc>
        <w:tc>
          <w:tcPr>
            <w:tcW w:w="850" w:type="dxa"/>
          </w:tcPr>
          <w:p w:rsidR="00424978" w:rsidRPr="00424978" w:rsidRDefault="00424978" w:rsidP="00424978">
            <w:pPr>
              <w:rPr>
                <w:rFonts w:cs="Arial"/>
                <w:b/>
                <w:sz w:val="20"/>
              </w:rPr>
            </w:pPr>
          </w:p>
        </w:tc>
        <w:tc>
          <w:tcPr>
            <w:tcW w:w="993" w:type="dxa"/>
          </w:tcPr>
          <w:p w:rsidR="00424978" w:rsidRPr="00424978" w:rsidRDefault="00424978" w:rsidP="00424978">
            <w:pPr>
              <w:jc w:val="center"/>
              <w:rPr>
                <w:rFonts w:cs="Arial"/>
                <w:b/>
                <w:sz w:val="20"/>
              </w:rPr>
            </w:pPr>
          </w:p>
        </w:tc>
        <w:tc>
          <w:tcPr>
            <w:tcW w:w="992" w:type="dxa"/>
          </w:tcPr>
          <w:p w:rsidR="00424978" w:rsidRPr="00424978" w:rsidRDefault="00424978" w:rsidP="00424978">
            <w:pPr>
              <w:rPr>
                <w:rFonts w:cs="Arial"/>
                <w:b/>
                <w:sz w:val="20"/>
              </w:rPr>
            </w:pPr>
          </w:p>
        </w:tc>
        <w:tc>
          <w:tcPr>
            <w:tcW w:w="1276" w:type="dxa"/>
          </w:tcPr>
          <w:p w:rsidR="00424978" w:rsidRPr="00424978" w:rsidRDefault="00424978" w:rsidP="00424978">
            <w:pPr>
              <w:rPr>
                <w:rFonts w:cs="Arial"/>
                <w:b/>
                <w:sz w:val="20"/>
              </w:rPr>
            </w:pPr>
          </w:p>
        </w:tc>
        <w:tc>
          <w:tcPr>
            <w:tcW w:w="1134" w:type="dxa"/>
          </w:tcPr>
          <w:p w:rsidR="00424978" w:rsidRPr="00424978" w:rsidRDefault="00424978" w:rsidP="00424978">
            <w:pPr>
              <w:rPr>
                <w:rFonts w:cs="Arial"/>
                <w:b/>
                <w:sz w:val="20"/>
              </w:rPr>
            </w:pPr>
          </w:p>
        </w:tc>
        <w:tc>
          <w:tcPr>
            <w:tcW w:w="1559" w:type="dxa"/>
          </w:tcPr>
          <w:p w:rsidR="00424978" w:rsidRPr="00424978" w:rsidRDefault="00424978" w:rsidP="00424978">
            <w:pPr>
              <w:rPr>
                <w:rFonts w:cs="Arial"/>
                <w:b/>
                <w:sz w:val="20"/>
              </w:rPr>
            </w:pPr>
          </w:p>
        </w:tc>
        <w:tc>
          <w:tcPr>
            <w:tcW w:w="1276" w:type="dxa"/>
          </w:tcPr>
          <w:p w:rsidR="00424978" w:rsidRPr="00424978" w:rsidRDefault="00424978" w:rsidP="00424978">
            <w:pPr>
              <w:rPr>
                <w:rFonts w:cs="Arial"/>
                <w:b/>
                <w:sz w:val="20"/>
              </w:rPr>
            </w:pPr>
          </w:p>
        </w:tc>
      </w:tr>
      <w:tr w:rsidR="00424978" w:rsidRPr="00424978" w:rsidTr="00304242">
        <w:trPr>
          <w:cantSplit/>
          <w:trHeight w:val="260"/>
        </w:trPr>
        <w:tc>
          <w:tcPr>
            <w:tcW w:w="1242" w:type="dxa"/>
          </w:tcPr>
          <w:p w:rsidR="00424978" w:rsidRPr="00424978" w:rsidRDefault="00424978" w:rsidP="00424978">
            <w:pPr>
              <w:rPr>
                <w:rFonts w:cs="Arial"/>
                <w:b/>
                <w:sz w:val="20"/>
              </w:rPr>
            </w:pPr>
          </w:p>
        </w:tc>
        <w:tc>
          <w:tcPr>
            <w:tcW w:w="4820" w:type="dxa"/>
            <w:gridSpan w:val="3"/>
          </w:tcPr>
          <w:p w:rsidR="00424978" w:rsidRPr="00424978" w:rsidRDefault="00424978" w:rsidP="00424978">
            <w:pPr>
              <w:rPr>
                <w:rFonts w:cs="Arial"/>
                <w:b/>
                <w:sz w:val="20"/>
              </w:rPr>
            </w:pPr>
          </w:p>
        </w:tc>
        <w:tc>
          <w:tcPr>
            <w:tcW w:w="850" w:type="dxa"/>
          </w:tcPr>
          <w:p w:rsidR="00424978" w:rsidRPr="00424978" w:rsidRDefault="00424978" w:rsidP="00424978">
            <w:pPr>
              <w:rPr>
                <w:rFonts w:cs="Arial"/>
                <w:b/>
                <w:sz w:val="20"/>
              </w:rPr>
            </w:pPr>
          </w:p>
        </w:tc>
        <w:tc>
          <w:tcPr>
            <w:tcW w:w="993" w:type="dxa"/>
          </w:tcPr>
          <w:p w:rsidR="00424978" w:rsidRPr="00424978" w:rsidRDefault="00424978" w:rsidP="00424978">
            <w:pPr>
              <w:jc w:val="center"/>
              <w:rPr>
                <w:rFonts w:cs="Arial"/>
                <w:b/>
                <w:sz w:val="20"/>
              </w:rPr>
            </w:pPr>
          </w:p>
        </w:tc>
        <w:tc>
          <w:tcPr>
            <w:tcW w:w="992" w:type="dxa"/>
          </w:tcPr>
          <w:p w:rsidR="00424978" w:rsidRPr="00424978" w:rsidRDefault="00424978" w:rsidP="00424978">
            <w:pPr>
              <w:rPr>
                <w:rFonts w:cs="Arial"/>
                <w:b/>
                <w:sz w:val="20"/>
              </w:rPr>
            </w:pPr>
          </w:p>
        </w:tc>
        <w:tc>
          <w:tcPr>
            <w:tcW w:w="1276" w:type="dxa"/>
          </w:tcPr>
          <w:p w:rsidR="00424978" w:rsidRPr="00424978" w:rsidRDefault="00424978" w:rsidP="00424978">
            <w:pPr>
              <w:rPr>
                <w:rFonts w:cs="Arial"/>
                <w:b/>
                <w:sz w:val="20"/>
              </w:rPr>
            </w:pPr>
          </w:p>
        </w:tc>
        <w:tc>
          <w:tcPr>
            <w:tcW w:w="1134" w:type="dxa"/>
          </w:tcPr>
          <w:p w:rsidR="00424978" w:rsidRPr="00424978" w:rsidRDefault="00424978" w:rsidP="00424978">
            <w:pPr>
              <w:rPr>
                <w:rFonts w:cs="Arial"/>
                <w:b/>
                <w:sz w:val="20"/>
              </w:rPr>
            </w:pPr>
          </w:p>
        </w:tc>
        <w:tc>
          <w:tcPr>
            <w:tcW w:w="1559" w:type="dxa"/>
          </w:tcPr>
          <w:p w:rsidR="00424978" w:rsidRPr="00424978" w:rsidRDefault="00424978" w:rsidP="00424978">
            <w:pPr>
              <w:rPr>
                <w:rFonts w:cs="Arial"/>
                <w:b/>
                <w:sz w:val="20"/>
              </w:rPr>
            </w:pPr>
          </w:p>
        </w:tc>
        <w:tc>
          <w:tcPr>
            <w:tcW w:w="1276" w:type="dxa"/>
          </w:tcPr>
          <w:p w:rsidR="00424978" w:rsidRPr="00424978" w:rsidRDefault="00424978" w:rsidP="00424978">
            <w:pPr>
              <w:rPr>
                <w:rFonts w:cs="Arial"/>
                <w:b/>
                <w:sz w:val="20"/>
              </w:rPr>
            </w:pPr>
          </w:p>
        </w:tc>
      </w:tr>
      <w:tr w:rsidR="00424978" w:rsidRPr="00424978" w:rsidTr="00304242">
        <w:trPr>
          <w:cantSplit/>
          <w:trHeight w:val="260"/>
        </w:trPr>
        <w:tc>
          <w:tcPr>
            <w:tcW w:w="1242" w:type="dxa"/>
          </w:tcPr>
          <w:p w:rsidR="00424978" w:rsidRPr="00424978" w:rsidRDefault="00424978" w:rsidP="00424978">
            <w:pPr>
              <w:rPr>
                <w:rFonts w:cs="Arial"/>
                <w:b/>
                <w:sz w:val="20"/>
              </w:rPr>
            </w:pPr>
          </w:p>
        </w:tc>
        <w:tc>
          <w:tcPr>
            <w:tcW w:w="4820" w:type="dxa"/>
            <w:gridSpan w:val="3"/>
          </w:tcPr>
          <w:p w:rsidR="00424978" w:rsidRPr="00424978" w:rsidRDefault="00424978" w:rsidP="00424978">
            <w:pPr>
              <w:rPr>
                <w:rFonts w:cs="Arial"/>
                <w:b/>
                <w:sz w:val="20"/>
              </w:rPr>
            </w:pPr>
          </w:p>
        </w:tc>
        <w:tc>
          <w:tcPr>
            <w:tcW w:w="850" w:type="dxa"/>
          </w:tcPr>
          <w:p w:rsidR="00424978" w:rsidRPr="00424978" w:rsidRDefault="00424978" w:rsidP="00424978">
            <w:pPr>
              <w:rPr>
                <w:rFonts w:cs="Arial"/>
                <w:b/>
                <w:sz w:val="20"/>
              </w:rPr>
            </w:pPr>
          </w:p>
        </w:tc>
        <w:tc>
          <w:tcPr>
            <w:tcW w:w="993" w:type="dxa"/>
          </w:tcPr>
          <w:p w:rsidR="00424978" w:rsidRPr="00424978" w:rsidRDefault="00424978" w:rsidP="00424978">
            <w:pPr>
              <w:jc w:val="center"/>
              <w:rPr>
                <w:rFonts w:cs="Arial"/>
                <w:b/>
                <w:sz w:val="20"/>
              </w:rPr>
            </w:pPr>
          </w:p>
        </w:tc>
        <w:tc>
          <w:tcPr>
            <w:tcW w:w="992" w:type="dxa"/>
          </w:tcPr>
          <w:p w:rsidR="00424978" w:rsidRPr="00424978" w:rsidRDefault="00424978" w:rsidP="00424978">
            <w:pPr>
              <w:rPr>
                <w:rFonts w:cs="Arial"/>
                <w:b/>
                <w:sz w:val="20"/>
              </w:rPr>
            </w:pPr>
          </w:p>
        </w:tc>
        <w:tc>
          <w:tcPr>
            <w:tcW w:w="1276" w:type="dxa"/>
          </w:tcPr>
          <w:p w:rsidR="00424978" w:rsidRPr="00424978" w:rsidRDefault="00424978" w:rsidP="00424978">
            <w:pPr>
              <w:rPr>
                <w:rFonts w:cs="Arial"/>
                <w:b/>
                <w:sz w:val="20"/>
              </w:rPr>
            </w:pPr>
          </w:p>
        </w:tc>
        <w:tc>
          <w:tcPr>
            <w:tcW w:w="1134" w:type="dxa"/>
          </w:tcPr>
          <w:p w:rsidR="00424978" w:rsidRPr="00424978" w:rsidRDefault="00424978" w:rsidP="00424978">
            <w:pPr>
              <w:rPr>
                <w:rFonts w:cs="Arial"/>
                <w:b/>
                <w:sz w:val="20"/>
              </w:rPr>
            </w:pPr>
          </w:p>
        </w:tc>
        <w:tc>
          <w:tcPr>
            <w:tcW w:w="1559" w:type="dxa"/>
          </w:tcPr>
          <w:p w:rsidR="00424978" w:rsidRPr="00424978" w:rsidRDefault="00424978" w:rsidP="00424978">
            <w:pPr>
              <w:rPr>
                <w:rFonts w:cs="Arial"/>
                <w:b/>
                <w:sz w:val="20"/>
              </w:rPr>
            </w:pPr>
          </w:p>
        </w:tc>
        <w:tc>
          <w:tcPr>
            <w:tcW w:w="1276" w:type="dxa"/>
          </w:tcPr>
          <w:p w:rsidR="00424978" w:rsidRPr="00424978" w:rsidRDefault="00424978" w:rsidP="00424978">
            <w:pPr>
              <w:rPr>
                <w:rFonts w:cs="Arial"/>
                <w:b/>
                <w:sz w:val="20"/>
              </w:rPr>
            </w:pPr>
          </w:p>
        </w:tc>
      </w:tr>
      <w:tr w:rsidR="00424978" w:rsidRPr="00424978" w:rsidTr="00304242">
        <w:trPr>
          <w:cantSplit/>
          <w:trHeight w:val="260"/>
        </w:trPr>
        <w:tc>
          <w:tcPr>
            <w:tcW w:w="1242" w:type="dxa"/>
          </w:tcPr>
          <w:p w:rsidR="00424978" w:rsidRPr="00424978" w:rsidRDefault="00424978" w:rsidP="00424978">
            <w:pPr>
              <w:rPr>
                <w:rFonts w:cs="Arial"/>
                <w:b/>
                <w:sz w:val="20"/>
              </w:rPr>
            </w:pPr>
          </w:p>
        </w:tc>
        <w:tc>
          <w:tcPr>
            <w:tcW w:w="4820" w:type="dxa"/>
            <w:gridSpan w:val="3"/>
          </w:tcPr>
          <w:p w:rsidR="00424978" w:rsidRPr="00424978" w:rsidRDefault="00424978" w:rsidP="00424978">
            <w:pPr>
              <w:rPr>
                <w:rFonts w:cs="Arial"/>
                <w:b/>
                <w:sz w:val="20"/>
              </w:rPr>
            </w:pPr>
          </w:p>
        </w:tc>
        <w:tc>
          <w:tcPr>
            <w:tcW w:w="850" w:type="dxa"/>
          </w:tcPr>
          <w:p w:rsidR="00424978" w:rsidRPr="00424978" w:rsidRDefault="00424978" w:rsidP="00424978">
            <w:pPr>
              <w:rPr>
                <w:rFonts w:cs="Arial"/>
                <w:b/>
                <w:sz w:val="20"/>
              </w:rPr>
            </w:pPr>
          </w:p>
        </w:tc>
        <w:tc>
          <w:tcPr>
            <w:tcW w:w="993" w:type="dxa"/>
          </w:tcPr>
          <w:p w:rsidR="00424978" w:rsidRPr="00424978" w:rsidRDefault="00424978" w:rsidP="00424978">
            <w:pPr>
              <w:jc w:val="center"/>
              <w:rPr>
                <w:rFonts w:cs="Arial"/>
                <w:b/>
                <w:sz w:val="20"/>
              </w:rPr>
            </w:pPr>
          </w:p>
        </w:tc>
        <w:tc>
          <w:tcPr>
            <w:tcW w:w="992" w:type="dxa"/>
          </w:tcPr>
          <w:p w:rsidR="00424978" w:rsidRPr="00424978" w:rsidRDefault="00424978" w:rsidP="00424978">
            <w:pPr>
              <w:rPr>
                <w:rFonts w:cs="Arial"/>
                <w:b/>
                <w:sz w:val="20"/>
              </w:rPr>
            </w:pPr>
          </w:p>
        </w:tc>
        <w:tc>
          <w:tcPr>
            <w:tcW w:w="1276" w:type="dxa"/>
          </w:tcPr>
          <w:p w:rsidR="00424978" w:rsidRPr="00424978" w:rsidRDefault="00424978" w:rsidP="00424978">
            <w:pPr>
              <w:rPr>
                <w:rFonts w:cs="Arial"/>
                <w:b/>
                <w:sz w:val="20"/>
              </w:rPr>
            </w:pPr>
          </w:p>
        </w:tc>
        <w:tc>
          <w:tcPr>
            <w:tcW w:w="1134" w:type="dxa"/>
          </w:tcPr>
          <w:p w:rsidR="00424978" w:rsidRPr="00424978" w:rsidRDefault="00424978" w:rsidP="00424978">
            <w:pPr>
              <w:rPr>
                <w:rFonts w:cs="Arial"/>
                <w:b/>
                <w:sz w:val="20"/>
              </w:rPr>
            </w:pPr>
          </w:p>
        </w:tc>
        <w:tc>
          <w:tcPr>
            <w:tcW w:w="1559" w:type="dxa"/>
          </w:tcPr>
          <w:p w:rsidR="00424978" w:rsidRPr="00424978" w:rsidRDefault="00424978" w:rsidP="00424978">
            <w:pPr>
              <w:rPr>
                <w:rFonts w:cs="Arial"/>
                <w:b/>
                <w:sz w:val="20"/>
              </w:rPr>
            </w:pPr>
          </w:p>
        </w:tc>
        <w:tc>
          <w:tcPr>
            <w:tcW w:w="1276" w:type="dxa"/>
          </w:tcPr>
          <w:p w:rsidR="00424978" w:rsidRPr="00424978" w:rsidRDefault="00424978" w:rsidP="00424978">
            <w:pPr>
              <w:rPr>
                <w:rFonts w:cs="Arial"/>
                <w:b/>
                <w:sz w:val="20"/>
              </w:rPr>
            </w:pPr>
          </w:p>
        </w:tc>
      </w:tr>
      <w:tr w:rsidR="00424978" w:rsidRPr="00424978" w:rsidTr="00304242">
        <w:trPr>
          <w:cantSplit/>
          <w:trHeight w:val="260"/>
        </w:trPr>
        <w:tc>
          <w:tcPr>
            <w:tcW w:w="1242" w:type="dxa"/>
          </w:tcPr>
          <w:p w:rsidR="00424978" w:rsidRPr="00424978" w:rsidRDefault="00424978" w:rsidP="00424978">
            <w:pPr>
              <w:rPr>
                <w:rFonts w:cs="Arial"/>
                <w:b/>
                <w:sz w:val="20"/>
              </w:rPr>
            </w:pPr>
          </w:p>
        </w:tc>
        <w:tc>
          <w:tcPr>
            <w:tcW w:w="4820" w:type="dxa"/>
            <w:gridSpan w:val="3"/>
          </w:tcPr>
          <w:p w:rsidR="00424978" w:rsidRPr="00424978" w:rsidRDefault="00424978" w:rsidP="00424978">
            <w:pPr>
              <w:rPr>
                <w:rFonts w:cs="Arial"/>
                <w:b/>
                <w:sz w:val="20"/>
              </w:rPr>
            </w:pPr>
          </w:p>
        </w:tc>
        <w:tc>
          <w:tcPr>
            <w:tcW w:w="850" w:type="dxa"/>
          </w:tcPr>
          <w:p w:rsidR="00424978" w:rsidRPr="00424978" w:rsidRDefault="00424978" w:rsidP="00424978">
            <w:pPr>
              <w:rPr>
                <w:rFonts w:cs="Arial"/>
                <w:b/>
                <w:sz w:val="20"/>
              </w:rPr>
            </w:pPr>
          </w:p>
        </w:tc>
        <w:tc>
          <w:tcPr>
            <w:tcW w:w="993" w:type="dxa"/>
          </w:tcPr>
          <w:p w:rsidR="00424978" w:rsidRPr="00424978" w:rsidRDefault="00424978" w:rsidP="00424978">
            <w:pPr>
              <w:jc w:val="center"/>
              <w:rPr>
                <w:rFonts w:cs="Arial"/>
                <w:b/>
                <w:sz w:val="20"/>
              </w:rPr>
            </w:pPr>
          </w:p>
        </w:tc>
        <w:tc>
          <w:tcPr>
            <w:tcW w:w="992" w:type="dxa"/>
          </w:tcPr>
          <w:p w:rsidR="00424978" w:rsidRPr="00424978" w:rsidRDefault="00424978" w:rsidP="00424978">
            <w:pPr>
              <w:rPr>
                <w:rFonts w:cs="Arial"/>
                <w:b/>
                <w:sz w:val="20"/>
              </w:rPr>
            </w:pPr>
          </w:p>
        </w:tc>
        <w:tc>
          <w:tcPr>
            <w:tcW w:w="1276" w:type="dxa"/>
          </w:tcPr>
          <w:p w:rsidR="00424978" w:rsidRPr="00424978" w:rsidRDefault="00424978" w:rsidP="00424978">
            <w:pPr>
              <w:rPr>
                <w:rFonts w:cs="Arial"/>
                <w:b/>
                <w:sz w:val="20"/>
              </w:rPr>
            </w:pPr>
          </w:p>
        </w:tc>
        <w:tc>
          <w:tcPr>
            <w:tcW w:w="1134" w:type="dxa"/>
          </w:tcPr>
          <w:p w:rsidR="00424978" w:rsidRPr="00424978" w:rsidRDefault="00424978" w:rsidP="00424978">
            <w:pPr>
              <w:rPr>
                <w:rFonts w:cs="Arial"/>
                <w:b/>
                <w:sz w:val="20"/>
              </w:rPr>
            </w:pPr>
          </w:p>
        </w:tc>
        <w:tc>
          <w:tcPr>
            <w:tcW w:w="1559" w:type="dxa"/>
          </w:tcPr>
          <w:p w:rsidR="00424978" w:rsidRPr="00424978" w:rsidRDefault="00424978" w:rsidP="00424978">
            <w:pPr>
              <w:rPr>
                <w:rFonts w:cs="Arial"/>
                <w:b/>
                <w:sz w:val="20"/>
              </w:rPr>
            </w:pPr>
          </w:p>
        </w:tc>
        <w:tc>
          <w:tcPr>
            <w:tcW w:w="1276" w:type="dxa"/>
          </w:tcPr>
          <w:p w:rsidR="00424978" w:rsidRPr="00424978" w:rsidRDefault="00424978" w:rsidP="00424978">
            <w:pPr>
              <w:rPr>
                <w:rFonts w:cs="Arial"/>
                <w:b/>
                <w:sz w:val="20"/>
              </w:rPr>
            </w:pPr>
          </w:p>
        </w:tc>
      </w:tr>
      <w:tr w:rsidR="00424978" w:rsidRPr="00424978" w:rsidTr="00304242">
        <w:trPr>
          <w:cantSplit/>
          <w:trHeight w:val="260"/>
        </w:trPr>
        <w:tc>
          <w:tcPr>
            <w:tcW w:w="1242" w:type="dxa"/>
          </w:tcPr>
          <w:p w:rsidR="00424978" w:rsidRPr="00424978" w:rsidRDefault="00424978" w:rsidP="00424978">
            <w:pPr>
              <w:rPr>
                <w:rFonts w:cs="Arial"/>
                <w:b/>
                <w:sz w:val="20"/>
              </w:rPr>
            </w:pPr>
          </w:p>
        </w:tc>
        <w:tc>
          <w:tcPr>
            <w:tcW w:w="4820" w:type="dxa"/>
            <w:gridSpan w:val="3"/>
          </w:tcPr>
          <w:p w:rsidR="00424978" w:rsidRPr="00424978" w:rsidRDefault="00424978" w:rsidP="00424978">
            <w:pPr>
              <w:rPr>
                <w:rFonts w:cs="Arial"/>
                <w:b/>
                <w:sz w:val="20"/>
              </w:rPr>
            </w:pPr>
          </w:p>
        </w:tc>
        <w:tc>
          <w:tcPr>
            <w:tcW w:w="850" w:type="dxa"/>
          </w:tcPr>
          <w:p w:rsidR="00424978" w:rsidRPr="00424978" w:rsidRDefault="00424978" w:rsidP="00424978">
            <w:pPr>
              <w:rPr>
                <w:rFonts w:cs="Arial"/>
                <w:b/>
                <w:sz w:val="20"/>
              </w:rPr>
            </w:pPr>
          </w:p>
        </w:tc>
        <w:tc>
          <w:tcPr>
            <w:tcW w:w="993" w:type="dxa"/>
          </w:tcPr>
          <w:p w:rsidR="00424978" w:rsidRPr="00424978" w:rsidRDefault="00424978" w:rsidP="00424978">
            <w:pPr>
              <w:jc w:val="center"/>
              <w:rPr>
                <w:rFonts w:cs="Arial"/>
                <w:b/>
                <w:sz w:val="20"/>
              </w:rPr>
            </w:pPr>
          </w:p>
        </w:tc>
        <w:tc>
          <w:tcPr>
            <w:tcW w:w="992" w:type="dxa"/>
          </w:tcPr>
          <w:p w:rsidR="00424978" w:rsidRPr="00424978" w:rsidRDefault="00424978" w:rsidP="00424978">
            <w:pPr>
              <w:rPr>
                <w:rFonts w:cs="Arial"/>
                <w:b/>
                <w:sz w:val="20"/>
              </w:rPr>
            </w:pPr>
          </w:p>
        </w:tc>
        <w:tc>
          <w:tcPr>
            <w:tcW w:w="1276" w:type="dxa"/>
          </w:tcPr>
          <w:p w:rsidR="00424978" w:rsidRPr="00424978" w:rsidRDefault="00424978" w:rsidP="00424978">
            <w:pPr>
              <w:rPr>
                <w:rFonts w:cs="Arial"/>
                <w:b/>
                <w:sz w:val="20"/>
              </w:rPr>
            </w:pPr>
          </w:p>
        </w:tc>
        <w:tc>
          <w:tcPr>
            <w:tcW w:w="1134" w:type="dxa"/>
          </w:tcPr>
          <w:p w:rsidR="00424978" w:rsidRPr="00424978" w:rsidRDefault="00424978" w:rsidP="00424978">
            <w:pPr>
              <w:rPr>
                <w:rFonts w:cs="Arial"/>
                <w:b/>
                <w:sz w:val="20"/>
              </w:rPr>
            </w:pPr>
          </w:p>
        </w:tc>
        <w:tc>
          <w:tcPr>
            <w:tcW w:w="1559" w:type="dxa"/>
          </w:tcPr>
          <w:p w:rsidR="00424978" w:rsidRPr="00424978" w:rsidRDefault="00424978" w:rsidP="00424978">
            <w:pPr>
              <w:rPr>
                <w:rFonts w:cs="Arial"/>
                <w:b/>
                <w:sz w:val="20"/>
              </w:rPr>
            </w:pPr>
          </w:p>
        </w:tc>
        <w:tc>
          <w:tcPr>
            <w:tcW w:w="1276" w:type="dxa"/>
          </w:tcPr>
          <w:p w:rsidR="00424978" w:rsidRPr="00424978" w:rsidRDefault="00424978" w:rsidP="00424978">
            <w:pPr>
              <w:rPr>
                <w:rFonts w:cs="Arial"/>
                <w:b/>
                <w:sz w:val="20"/>
              </w:rPr>
            </w:pPr>
          </w:p>
        </w:tc>
      </w:tr>
      <w:tr w:rsidR="00424978" w:rsidRPr="00424978" w:rsidTr="00304242">
        <w:trPr>
          <w:cantSplit/>
          <w:trHeight w:val="260"/>
        </w:trPr>
        <w:tc>
          <w:tcPr>
            <w:tcW w:w="1242" w:type="dxa"/>
          </w:tcPr>
          <w:p w:rsidR="00424978" w:rsidRPr="00424978" w:rsidRDefault="00424978" w:rsidP="00424978">
            <w:pPr>
              <w:rPr>
                <w:rFonts w:cs="Arial"/>
                <w:b/>
                <w:sz w:val="20"/>
              </w:rPr>
            </w:pPr>
          </w:p>
        </w:tc>
        <w:tc>
          <w:tcPr>
            <w:tcW w:w="4820" w:type="dxa"/>
            <w:gridSpan w:val="3"/>
          </w:tcPr>
          <w:p w:rsidR="00424978" w:rsidRPr="00424978" w:rsidRDefault="00424978" w:rsidP="00424978">
            <w:pPr>
              <w:rPr>
                <w:rFonts w:cs="Arial"/>
                <w:b/>
                <w:sz w:val="20"/>
              </w:rPr>
            </w:pPr>
          </w:p>
        </w:tc>
        <w:tc>
          <w:tcPr>
            <w:tcW w:w="850" w:type="dxa"/>
          </w:tcPr>
          <w:p w:rsidR="00424978" w:rsidRPr="00424978" w:rsidRDefault="00424978" w:rsidP="00424978">
            <w:pPr>
              <w:rPr>
                <w:rFonts w:cs="Arial"/>
                <w:b/>
                <w:sz w:val="20"/>
              </w:rPr>
            </w:pPr>
          </w:p>
        </w:tc>
        <w:tc>
          <w:tcPr>
            <w:tcW w:w="993" w:type="dxa"/>
          </w:tcPr>
          <w:p w:rsidR="00424978" w:rsidRPr="00424978" w:rsidRDefault="00424978" w:rsidP="00424978">
            <w:pPr>
              <w:jc w:val="center"/>
              <w:rPr>
                <w:rFonts w:cs="Arial"/>
                <w:b/>
                <w:sz w:val="20"/>
              </w:rPr>
            </w:pPr>
          </w:p>
        </w:tc>
        <w:tc>
          <w:tcPr>
            <w:tcW w:w="992" w:type="dxa"/>
          </w:tcPr>
          <w:p w:rsidR="00424978" w:rsidRPr="00424978" w:rsidRDefault="00424978" w:rsidP="00424978">
            <w:pPr>
              <w:rPr>
                <w:rFonts w:cs="Arial"/>
                <w:b/>
                <w:sz w:val="20"/>
              </w:rPr>
            </w:pPr>
          </w:p>
        </w:tc>
        <w:tc>
          <w:tcPr>
            <w:tcW w:w="1276" w:type="dxa"/>
          </w:tcPr>
          <w:p w:rsidR="00424978" w:rsidRPr="00424978" w:rsidRDefault="00424978" w:rsidP="00424978">
            <w:pPr>
              <w:rPr>
                <w:rFonts w:cs="Arial"/>
                <w:b/>
                <w:sz w:val="20"/>
              </w:rPr>
            </w:pPr>
          </w:p>
        </w:tc>
        <w:tc>
          <w:tcPr>
            <w:tcW w:w="1134" w:type="dxa"/>
          </w:tcPr>
          <w:p w:rsidR="00424978" w:rsidRPr="00424978" w:rsidRDefault="00424978" w:rsidP="00424978">
            <w:pPr>
              <w:rPr>
                <w:rFonts w:cs="Arial"/>
                <w:b/>
                <w:sz w:val="20"/>
              </w:rPr>
            </w:pPr>
          </w:p>
        </w:tc>
        <w:tc>
          <w:tcPr>
            <w:tcW w:w="1559" w:type="dxa"/>
          </w:tcPr>
          <w:p w:rsidR="00424978" w:rsidRPr="00424978" w:rsidRDefault="00424978" w:rsidP="00424978">
            <w:pPr>
              <w:rPr>
                <w:rFonts w:cs="Arial"/>
                <w:b/>
                <w:sz w:val="20"/>
              </w:rPr>
            </w:pPr>
          </w:p>
        </w:tc>
        <w:tc>
          <w:tcPr>
            <w:tcW w:w="1276" w:type="dxa"/>
          </w:tcPr>
          <w:p w:rsidR="00424978" w:rsidRPr="00424978" w:rsidRDefault="00424978" w:rsidP="00424978">
            <w:pPr>
              <w:rPr>
                <w:rFonts w:cs="Arial"/>
                <w:b/>
                <w:sz w:val="20"/>
              </w:rPr>
            </w:pPr>
          </w:p>
        </w:tc>
      </w:tr>
      <w:tr w:rsidR="00424978" w:rsidRPr="00424978" w:rsidTr="00304242">
        <w:trPr>
          <w:cantSplit/>
          <w:trHeight w:val="260"/>
        </w:trPr>
        <w:tc>
          <w:tcPr>
            <w:tcW w:w="1242" w:type="dxa"/>
          </w:tcPr>
          <w:p w:rsidR="00424978" w:rsidRPr="00424978" w:rsidRDefault="00424978" w:rsidP="00424978">
            <w:pPr>
              <w:rPr>
                <w:rFonts w:cs="Arial"/>
                <w:b/>
                <w:sz w:val="20"/>
              </w:rPr>
            </w:pPr>
          </w:p>
        </w:tc>
        <w:tc>
          <w:tcPr>
            <w:tcW w:w="4820" w:type="dxa"/>
            <w:gridSpan w:val="3"/>
          </w:tcPr>
          <w:p w:rsidR="00424978" w:rsidRPr="00424978" w:rsidRDefault="00424978" w:rsidP="00424978">
            <w:pPr>
              <w:rPr>
                <w:rFonts w:cs="Arial"/>
                <w:b/>
                <w:sz w:val="20"/>
              </w:rPr>
            </w:pPr>
          </w:p>
        </w:tc>
        <w:tc>
          <w:tcPr>
            <w:tcW w:w="850" w:type="dxa"/>
          </w:tcPr>
          <w:p w:rsidR="00424978" w:rsidRPr="00424978" w:rsidRDefault="00424978" w:rsidP="00424978">
            <w:pPr>
              <w:rPr>
                <w:rFonts w:cs="Arial"/>
                <w:b/>
                <w:sz w:val="20"/>
              </w:rPr>
            </w:pPr>
          </w:p>
        </w:tc>
        <w:tc>
          <w:tcPr>
            <w:tcW w:w="993" w:type="dxa"/>
          </w:tcPr>
          <w:p w:rsidR="00424978" w:rsidRPr="00424978" w:rsidRDefault="00424978" w:rsidP="00424978">
            <w:pPr>
              <w:jc w:val="center"/>
              <w:rPr>
                <w:rFonts w:cs="Arial"/>
                <w:b/>
                <w:sz w:val="20"/>
              </w:rPr>
            </w:pPr>
          </w:p>
        </w:tc>
        <w:tc>
          <w:tcPr>
            <w:tcW w:w="992" w:type="dxa"/>
          </w:tcPr>
          <w:p w:rsidR="00424978" w:rsidRPr="00424978" w:rsidRDefault="00424978" w:rsidP="00424978">
            <w:pPr>
              <w:rPr>
                <w:rFonts w:cs="Arial"/>
                <w:b/>
                <w:sz w:val="20"/>
              </w:rPr>
            </w:pPr>
          </w:p>
        </w:tc>
        <w:tc>
          <w:tcPr>
            <w:tcW w:w="1276" w:type="dxa"/>
          </w:tcPr>
          <w:p w:rsidR="00424978" w:rsidRPr="00424978" w:rsidRDefault="00424978" w:rsidP="00424978">
            <w:pPr>
              <w:rPr>
                <w:rFonts w:cs="Arial"/>
                <w:b/>
                <w:sz w:val="20"/>
              </w:rPr>
            </w:pPr>
          </w:p>
        </w:tc>
        <w:tc>
          <w:tcPr>
            <w:tcW w:w="1134" w:type="dxa"/>
          </w:tcPr>
          <w:p w:rsidR="00424978" w:rsidRPr="00424978" w:rsidRDefault="00424978" w:rsidP="00424978">
            <w:pPr>
              <w:rPr>
                <w:rFonts w:cs="Arial"/>
                <w:b/>
                <w:sz w:val="20"/>
              </w:rPr>
            </w:pPr>
          </w:p>
        </w:tc>
        <w:tc>
          <w:tcPr>
            <w:tcW w:w="1559" w:type="dxa"/>
          </w:tcPr>
          <w:p w:rsidR="00424978" w:rsidRPr="00424978" w:rsidRDefault="00424978" w:rsidP="00424978">
            <w:pPr>
              <w:rPr>
                <w:rFonts w:cs="Arial"/>
                <w:b/>
                <w:sz w:val="20"/>
              </w:rPr>
            </w:pPr>
          </w:p>
        </w:tc>
        <w:tc>
          <w:tcPr>
            <w:tcW w:w="1276" w:type="dxa"/>
          </w:tcPr>
          <w:p w:rsidR="00424978" w:rsidRPr="00424978" w:rsidRDefault="00424978" w:rsidP="00424978">
            <w:pPr>
              <w:rPr>
                <w:rFonts w:cs="Arial"/>
                <w:b/>
                <w:sz w:val="20"/>
              </w:rPr>
            </w:pPr>
          </w:p>
        </w:tc>
      </w:tr>
      <w:tr w:rsidR="00424978" w:rsidRPr="00424978" w:rsidTr="00304242">
        <w:trPr>
          <w:cantSplit/>
          <w:trHeight w:val="260"/>
        </w:trPr>
        <w:tc>
          <w:tcPr>
            <w:tcW w:w="1242" w:type="dxa"/>
          </w:tcPr>
          <w:p w:rsidR="00424978" w:rsidRPr="00424978" w:rsidRDefault="00424978" w:rsidP="00424978">
            <w:pPr>
              <w:rPr>
                <w:rFonts w:cs="Arial"/>
                <w:b/>
                <w:sz w:val="20"/>
              </w:rPr>
            </w:pPr>
          </w:p>
        </w:tc>
        <w:tc>
          <w:tcPr>
            <w:tcW w:w="4820" w:type="dxa"/>
            <w:gridSpan w:val="3"/>
          </w:tcPr>
          <w:p w:rsidR="00424978" w:rsidRPr="00424978" w:rsidRDefault="00424978" w:rsidP="00424978">
            <w:pPr>
              <w:rPr>
                <w:rFonts w:cs="Arial"/>
                <w:b/>
                <w:sz w:val="20"/>
              </w:rPr>
            </w:pPr>
          </w:p>
        </w:tc>
        <w:tc>
          <w:tcPr>
            <w:tcW w:w="850" w:type="dxa"/>
          </w:tcPr>
          <w:p w:rsidR="00424978" w:rsidRPr="00424978" w:rsidRDefault="00424978" w:rsidP="00424978">
            <w:pPr>
              <w:rPr>
                <w:rFonts w:cs="Arial"/>
                <w:b/>
                <w:sz w:val="20"/>
              </w:rPr>
            </w:pPr>
          </w:p>
        </w:tc>
        <w:tc>
          <w:tcPr>
            <w:tcW w:w="993" w:type="dxa"/>
          </w:tcPr>
          <w:p w:rsidR="00424978" w:rsidRPr="00424978" w:rsidRDefault="00424978" w:rsidP="00424978">
            <w:pPr>
              <w:jc w:val="center"/>
              <w:rPr>
                <w:rFonts w:cs="Arial"/>
                <w:b/>
                <w:sz w:val="20"/>
              </w:rPr>
            </w:pPr>
          </w:p>
        </w:tc>
        <w:tc>
          <w:tcPr>
            <w:tcW w:w="992" w:type="dxa"/>
          </w:tcPr>
          <w:p w:rsidR="00424978" w:rsidRPr="00424978" w:rsidRDefault="00424978" w:rsidP="00424978">
            <w:pPr>
              <w:rPr>
                <w:rFonts w:cs="Arial"/>
                <w:b/>
                <w:sz w:val="20"/>
              </w:rPr>
            </w:pPr>
          </w:p>
        </w:tc>
        <w:tc>
          <w:tcPr>
            <w:tcW w:w="1276" w:type="dxa"/>
          </w:tcPr>
          <w:p w:rsidR="00424978" w:rsidRPr="00424978" w:rsidRDefault="00424978" w:rsidP="00424978">
            <w:pPr>
              <w:rPr>
                <w:rFonts w:cs="Arial"/>
                <w:b/>
                <w:sz w:val="20"/>
              </w:rPr>
            </w:pPr>
          </w:p>
        </w:tc>
        <w:tc>
          <w:tcPr>
            <w:tcW w:w="1134" w:type="dxa"/>
          </w:tcPr>
          <w:p w:rsidR="00424978" w:rsidRPr="00424978" w:rsidRDefault="00424978" w:rsidP="00424978">
            <w:pPr>
              <w:rPr>
                <w:rFonts w:cs="Arial"/>
                <w:b/>
                <w:sz w:val="20"/>
              </w:rPr>
            </w:pPr>
          </w:p>
        </w:tc>
        <w:tc>
          <w:tcPr>
            <w:tcW w:w="1559" w:type="dxa"/>
          </w:tcPr>
          <w:p w:rsidR="00424978" w:rsidRPr="00424978" w:rsidRDefault="00424978" w:rsidP="00424978">
            <w:pPr>
              <w:rPr>
                <w:rFonts w:cs="Arial"/>
                <w:b/>
                <w:sz w:val="20"/>
              </w:rPr>
            </w:pPr>
          </w:p>
        </w:tc>
        <w:tc>
          <w:tcPr>
            <w:tcW w:w="1276" w:type="dxa"/>
          </w:tcPr>
          <w:p w:rsidR="00424978" w:rsidRPr="00424978" w:rsidRDefault="00424978" w:rsidP="00424978">
            <w:pPr>
              <w:rPr>
                <w:rFonts w:cs="Arial"/>
                <w:b/>
                <w:sz w:val="20"/>
              </w:rPr>
            </w:pPr>
          </w:p>
        </w:tc>
      </w:tr>
      <w:tr w:rsidR="00424978" w:rsidRPr="00424978" w:rsidTr="00304242">
        <w:trPr>
          <w:cantSplit/>
          <w:trHeight w:val="260"/>
        </w:trPr>
        <w:tc>
          <w:tcPr>
            <w:tcW w:w="1242" w:type="dxa"/>
          </w:tcPr>
          <w:p w:rsidR="00424978" w:rsidRPr="00424978" w:rsidRDefault="00424978" w:rsidP="00424978">
            <w:pPr>
              <w:rPr>
                <w:rFonts w:cs="Arial"/>
                <w:b/>
                <w:sz w:val="20"/>
              </w:rPr>
            </w:pPr>
          </w:p>
        </w:tc>
        <w:tc>
          <w:tcPr>
            <w:tcW w:w="4820" w:type="dxa"/>
            <w:gridSpan w:val="3"/>
          </w:tcPr>
          <w:p w:rsidR="00424978" w:rsidRPr="00424978" w:rsidRDefault="00424978" w:rsidP="00424978">
            <w:pPr>
              <w:rPr>
                <w:rFonts w:cs="Arial"/>
                <w:b/>
                <w:sz w:val="20"/>
              </w:rPr>
            </w:pPr>
          </w:p>
        </w:tc>
        <w:tc>
          <w:tcPr>
            <w:tcW w:w="850" w:type="dxa"/>
          </w:tcPr>
          <w:p w:rsidR="00424978" w:rsidRPr="00424978" w:rsidRDefault="00424978" w:rsidP="00424978">
            <w:pPr>
              <w:rPr>
                <w:rFonts w:cs="Arial"/>
                <w:b/>
                <w:sz w:val="20"/>
              </w:rPr>
            </w:pPr>
          </w:p>
        </w:tc>
        <w:tc>
          <w:tcPr>
            <w:tcW w:w="993" w:type="dxa"/>
          </w:tcPr>
          <w:p w:rsidR="00424978" w:rsidRPr="00424978" w:rsidRDefault="00424978" w:rsidP="00424978">
            <w:pPr>
              <w:jc w:val="center"/>
              <w:rPr>
                <w:rFonts w:cs="Arial"/>
                <w:b/>
                <w:sz w:val="20"/>
              </w:rPr>
            </w:pPr>
          </w:p>
        </w:tc>
        <w:tc>
          <w:tcPr>
            <w:tcW w:w="992" w:type="dxa"/>
          </w:tcPr>
          <w:p w:rsidR="00424978" w:rsidRPr="00424978" w:rsidRDefault="00424978" w:rsidP="00424978">
            <w:pPr>
              <w:rPr>
                <w:rFonts w:cs="Arial"/>
                <w:b/>
                <w:sz w:val="20"/>
              </w:rPr>
            </w:pPr>
          </w:p>
        </w:tc>
        <w:tc>
          <w:tcPr>
            <w:tcW w:w="1276" w:type="dxa"/>
          </w:tcPr>
          <w:p w:rsidR="00424978" w:rsidRPr="00424978" w:rsidRDefault="00424978" w:rsidP="00424978">
            <w:pPr>
              <w:rPr>
                <w:rFonts w:cs="Arial"/>
                <w:b/>
                <w:sz w:val="20"/>
              </w:rPr>
            </w:pPr>
          </w:p>
        </w:tc>
        <w:tc>
          <w:tcPr>
            <w:tcW w:w="1134" w:type="dxa"/>
          </w:tcPr>
          <w:p w:rsidR="00424978" w:rsidRPr="00424978" w:rsidRDefault="00424978" w:rsidP="00424978">
            <w:pPr>
              <w:rPr>
                <w:rFonts w:cs="Arial"/>
                <w:b/>
                <w:sz w:val="20"/>
              </w:rPr>
            </w:pPr>
          </w:p>
        </w:tc>
        <w:tc>
          <w:tcPr>
            <w:tcW w:w="1559" w:type="dxa"/>
          </w:tcPr>
          <w:p w:rsidR="00424978" w:rsidRPr="00424978" w:rsidRDefault="00424978" w:rsidP="00424978">
            <w:pPr>
              <w:rPr>
                <w:rFonts w:cs="Arial"/>
                <w:b/>
                <w:sz w:val="20"/>
              </w:rPr>
            </w:pPr>
          </w:p>
        </w:tc>
        <w:tc>
          <w:tcPr>
            <w:tcW w:w="1276" w:type="dxa"/>
          </w:tcPr>
          <w:p w:rsidR="00424978" w:rsidRPr="00424978" w:rsidRDefault="00424978" w:rsidP="00424978">
            <w:pPr>
              <w:rPr>
                <w:rFonts w:cs="Arial"/>
                <w:b/>
                <w:sz w:val="20"/>
              </w:rPr>
            </w:pPr>
          </w:p>
        </w:tc>
      </w:tr>
      <w:tr w:rsidR="00424978" w:rsidRPr="00424978" w:rsidTr="00304242">
        <w:trPr>
          <w:cantSplit/>
          <w:trHeight w:val="260"/>
        </w:trPr>
        <w:tc>
          <w:tcPr>
            <w:tcW w:w="1242" w:type="dxa"/>
          </w:tcPr>
          <w:p w:rsidR="00424978" w:rsidRPr="00424978" w:rsidRDefault="00424978" w:rsidP="00424978">
            <w:pPr>
              <w:rPr>
                <w:rFonts w:cs="Arial"/>
                <w:b/>
                <w:sz w:val="20"/>
              </w:rPr>
            </w:pPr>
          </w:p>
        </w:tc>
        <w:tc>
          <w:tcPr>
            <w:tcW w:w="4820" w:type="dxa"/>
            <w:gridSpan w:val="3"/>
          </w:tcPr>
          <w:p w:rsidR="00424978" w:rsidRPr="00424978" w:rsidRDefault="00424978" w:rsidP="00424978">
            <w:pPr>
              <w:rPr>
                <w:rFonts w:cs="Arial"/>
                <w:b/>
                <w:sz w:val="20"/>
              </w:rPr>
            </w:pPr>
          </w:p>
        </w:tc>
        <w:tc>
          <w:tcPr>
            <w:tcW w:w="850" w:type="dxa"/>
          </w:tcPr>
          <w:p w:rsidR="00424978" w:rsidRPr="00424978" w:rsidRDefault="00424978" w:rsidP="00424978">
            <w:pPr>
              <w:rPr>
                <w:rFonts w:cs="Arial"/>
                <w:b/>
                <w:sz w:val="20"/>
              </w:rPr>
            </w:pPr>
          </w:p>
        </w:tc>
        <w:tc>
          <w:tcPr>
            <w:tcW w:w="993" w:type="dxa"/>
          </w:tcPr>
          <w:p w:rsidR="00424978" w:rsidRPr="00424978" w:rsidRDefault="00424978" w:rsidP="00424978">
            <w:pPr>
              <w:jc w:val="center"/>
              <w:rPr>
                <w:rFonts w:cs="Arial"/>
                <w:b/>
                <w:sz w:val="20"/>
              </w:rPr>
            </w:pPr>
          </w:p>
        </w:tc>
        <w:tc>
          <w:tcPr>
            <w:tcW w:w="992" w:type="dxa"/>
          </w:tcPr>
          <w:p w:rsidR="00424978" w:rsidRPr="00424978" w:rsidRDefault="00424978" w:rsidP="00424978">
            <w:pPr>
              <w:rPr>
                <w:rFonts w:cs="Arial"/>
                <w:b/>
                <w:sz w:val="20"/>
              </w:rPr>
            </w:pPr>
          </w:p>
        </w:tc>
        <w:tc>
          <w:tcPr>
            <w:tcW w:w="1276" w:type="dxa"/>
          </w:tcPr>
          <w:p w:rsidR="00424978" w:rsidRPr="00424978" w:rsidRDefault="00424978" w:rsidP="00424978">
            <w:pPr>
              <w:rPr>
                <w:rFonts w:cs="Arial"/>
                <w:b/>
                <w:sz w:val="20"/>
              </w:rPr>
            </w:pPr>
          </w:p>
        </w:tc>
        <w:tc>
          <w:tcPr>
            <w:tcW w:w="1134" w:type="dxa"/>
          </w:tcPr>
          <w:p w:rsidR="00424978" w:rsidRPr="00424978" w:rsidRDefault="00424978" w:rsidP="00424978">
            <w:pPr>
              <w:rPr>
                <w:rFonts w:cs="Arial"/>
                <w:b/>
                <w:sz w:val="20"/>
              </w:rPr>
            </w:pPr>
          </w:p>
        </w:tc>
        <w:tc>
          <w:tcPr>
            <w:tcW w:w="1559" w:type="dxa"/>
          </w:tcPr>
          <w:p w:rsidR="00424978" w:rsidRPr="00424978" w:rsidRDefault="00424978" w:rsidP="00424978">
            <w:pPr>
              <w:rPr>
                <w:rFonts w:cs="Arial"/>
                <w:b/>
                <w:sz w:val="20"/>
              </w:rPr>
            </w:pPr>
          </w:p>
        </w:tc>
        <w:tc>
          <w:tcPr>
            <w:tcW w:w="1276" w:type="dxa"/>
          </w:tcPr>
          <w:p w:rsidR="00424978" w:rsidRPr="00424978" w:rsidRDefault="00424978" w:rsidP="00424978">
            <w:pPr>
              <w:rPr>
                <w:rFonts w:cs="Arial"/>
                <w:b/>
                <w:sz w:val="20"/>
              </w:rPr>
            </w:pPr>
          </w:p>
        </w:tc>
      </w:tr>
      <w:tr w:rsidR="00424978" w:rsidRPr="00424978" w:rsidTr="00304242">
        <w:trPr>
          <w:cantSplit/>
          <w:trHeight w:val="260"/>
        </w:trPr>
        <w:tc>
          <w:tcPr>
            <w:tcW w:w="1242" w:type="dxa"/>
          </w:tcPr>
          <w:p w:rsidR="00424978" w:rsidRPr="00424978" w:rsidRDefault="00424978" w:rsidP="00424978">
            <w:pPr>
              <w:rPr>
                <w:rFonts w:cs="Arial"/>
                <w:b/>
                <w:sz w:val="20"/>
              </w:rPr>
            </w:pPr>
          </w:p>
        </w:tc>
        <w:tc>
          <w:tcPr>
            <w:tcW w:w="4820" w:type="dxa"/>
            <w:gridSpan w:val="3"/>
          </w:tcPr>
          <w:p w:rsidR="00424978" w:rsidRPr="00424978" w:rsidRDefault="00424978" w:rsidP="00424978">
            <w:pPr>
              <w:rPr>
                <w:rFonts w:cs="Arial"/>
                <w:b/>
                <w:sz w:val="20"/>
              </w:rPr>
            </w:pPr>
          </w:p>
        </w:tc>
        <w:tc>
          <w:tcPr>
            <w:tcW w:w="850" w:type="dxa"/>
          </w:tcPr>
          <w:p w:rsidR="00424978" w:rsidRPr="00424978" w:rsidRDefault="00424978" w:rsidP="00424978">
            <w:pPr>
              <w:rPr>
                <w:rFonts w:cs="Arial"/>
                <w:b/>
                <w:sz w:val="20"/>
              </w:rPr>
            </w:pPr>
          </w:p>
        </w:tc>
        <w:tc>
          <w:tcPr>
            <w:tcW w:w="993" w:type="dxa"/>
          </w:tcPr>
          <w:p w:rsidR="00424978" w:rsidRPr="00424978" w:rsidRDefault="00424978" w:rsidP="00424978">
            <w:pPr>
              <w:jc w:val="center"/>
              <w:rPr>
                <w:rFonts w:cs="Arial"/>
                <w:b/>
                <w:sz w:val="20"/>
              </w:rPr>
            </w:pPr>
          </w:p>
        </w:tc>
        <w:tc>
          <w:tcPr>
            <w:tcW w:w="992" w:type="dxa"/>
          </w:tcPr>
          <w:p w:rsidR="00424978" w:rsidRPr="00424978" w:rsidRDefault="00424978" w:rsidP="00424978">
            <w:pPr>
              <w:rPr>
                <w:rFonts w:cs="Arial"/>
                <w:b/>
                <w:sz w:val="20"/>
              </w:rPr>
            </w:pPr>
          </w:p>
        </w:tc>
        <w:tc>
          <w:tcPr>
            <w:tcW w:w="1276" w:type="dxa"/>
          </w:tcPr>
          <w:p w:rsidR="00424978" w:rsidRPr="00424978" w:rsidRDefault="00424978" w:rsidP="00424978">
            <w:pPr>
              <w:rPr>
                <w:rFonts w:cs="Arial"/>
                <w:b/>
                <w:sz w:val="20"/>
              </w:rPr>
            </w:pPr>
          </w:p>
        </w:tc>
        <w:tc>
          <w:tcPr>
            <w:tcW w:w="1134" w:type="dxa"/>
          </w:tcPr>
          <w:p w:rsidR="00424978" w:rsidRPr="00424978" w:rsidRDefault="00424978" w:rsidP="00424978">
            <w:pPr>
              <w:rPr>
                <w:rFonts w:cs="Arial"/>
                <w:b/>
                <w:sz w:val="20"/>
              </w:rPr>
            </w:pPr>
          </w:p>
        </w:tc>
        <w:tc>
          <w:tcPr>
            <w:tcW w:w="1559" w:type="dxa"/>
          </w:tcPr>
          <w:p w:rsidR="00424978" w:rsidRPr="00424978" w:rsidRDefault="00424978" w:rsidP="00424978">
            <w:pPr>
              <w:rPr>
                <w:rFonts w:cs="Arial"/>
                <w:b/>
                <w:sz w:val="20"/>
              </w:rPr>
            </w:pPr>
          </w:p>
        </w:tc>
        <w:tc>
          <w:tcPr>
            <w:tcW w:w="1276" w:type="dxa"/>
          </w:tcPr>
          <w:p w:rsidR="00424978" w:rsidRPr="00424978" w:rsidRDefault="00424978" w:rsidP="00424978">
            <w:pPr>
              <w:rPr>
                <w:rFonts w:cs="Arial"/>
                <w:b/>
                <w:sz w:val="20"/>
              </w:rPr>
            </w:pPr>
          </w:p>
        </w:tc>
      </w:tr>
      <w:tr w:rsidR="00424978" w:rsidRPr="00424978" w:rsidTr="0030424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gridAfter w:val="3"/>
          <w:wAfter w:w="3969" w:type="dxa"/>
          <w:cantSplit/>
          <w:trHeight w:val="51"/>
        </w:trPr>
        <w:tc>
          <w:tcPr>
            <w:tcW w:w="4248" w:type="dxa"/>
            <w:gridSpan w:val="2"/>
          </w:tcPr>
          <w:p w:rsidR="00424978" w:rsidRPr="00424978" w:rsidRDefault="00424978" w:rsidP="00424978">
            <w:pPr>
              <w:jc w:val="right"/>
              <w:rPr>
                <w:rFonts w:cs="Arial"/>
                <w:b/>
                <w:sz w:val="20"/>
              </w:rPr>
            </w:pPr>
            <w:r w:rsidRPr="00424978">
              <w:rPr>
                <w:rFonts w:cs="Arial"/>
                <w:b/>
                <w:sz w:val="20"/>
              </w:rPr>
              <w:t xml:space="preserve">Candidates will be required to study         </w:t>
            </w:r>
          </w:p>
        </w:tc>
        <w:tc>
          <w:tcPr>
            <w:tcW w:w="990" w:type="dxa"/>
          </w:tcPr>
          <w:p w:rsidR="00424978" w:rsidRPr="00424978" w:rsidRDefault="00424978" w:rsidP="00424978">
            <w:pPr>
              <w:rPr>
                <w:rFonts w:cs="Arial"/>
                <w:b/>
                <w:i/>
                <w:sz w:val="20"/>
              </w:rPr>
            </w:pPr>
            <w:r w:rsidRPr="00424978">
              <w:rPr>
                <w:rFonts w:cs="Arial"/>
                <w:b/>
                <w:sz w:val="20"/>
              </w:rPr>
              <w:t xml:space="preserve">  </w:t>
            </w:r>
          </w:p>
        </w:tc>
        <w:tc>
          <w:tcPr>
            <w:tcW w:w="4935" w:type="dxa"/>
            <w:gridSpan w:val="5"/>
          </w:tcPr>
          <w:p w:rsidR="00424978" w:rsidRPr="00424978" w:rsidRDefault="00424978" w:rsidP="00424978">
            <w:pPr>
              <w:rPr>
                <w:rFonts w:cs="Arial"/>
                <w:b/>
                <w:sz w:val="20"/>
              </w:rPr>
            </w:pPr>
            <w:r w:rsidRPr="00424978">
              <w:rPr>
                <w:rFonts w:cs="Arial"/>
                <w:b/>
                <w:sz w:val="20"/>
              </w:rPr>
              <w:t xml:space="preserve">credits of  </w:t>
            </w:r>
            <w:r w:rsidRPr="00424978">
              <w:rPr>
                <w:rFonts w:cs="Arial"/>
                <w:b/>
                <w:i/>
                <w:sz w:val="20"/>
              </w:rPr>
              <w:t>discovery</w:t>
            </w:r>
            <w:r w:rsidRPr="00424978">
              <w:rPr>
                <w:rFonts w:cs="Arial"/>
                <w:b/>
                <w:sz w:val="20"/>
              </w:rPr>
              <w:t xml:space="preserve"> modules</w:t>
            </w:r>
          </w:p>
        </w:tc>
      </w:tr>
    </w:tbl>
    <w:p w:rsidR="00424978" w:rsidRPr="00424978" w:rsidRDefault="00424978" w:rsidP="00424978">
      <w:pPr>
        <w:tabs>
          <w:tab w:val="left" w:pos="3719"/>
        </w:tabs>
        <w:rPr>
          <w:rFonts w:cs="Arial"/>
          <w:sz w:val="20"/>
        </w:rPr>
      </w:pPr>
    </w:p>
    <w:p w:rsidR="00F06882" w:rsidRPr="00F06882" w:rsidRDefault="00F06882" w:rsidP="00F06882">
      <w:pPr>
        <w:rPr>
          <w:rFonts w:cs="Arial"/>
          <w:sz w:val="20"/>
        </w:rPr>
      </w:pPr>
    </w:p>
    <w:p w:rsidR="00F06882" w:rsidRPr="00F06882" w:rsidRDefault="00F06882" w:rsidP="00F06882">
      <w:pPr>
        <w:rPr>
          <w:rFonts w:cs="Arial"/>
          <w:sz w:val="20"/>
        </w:rPr>
      </w:pPr>
    </w:p>
    <w:p w:rsidR="00F06882" w:rsidRPr="00F06882" w:rsidRDefault="00F06882" w:rsidP="00F06882">
      <w:pPr>
        <w:rPr>
          <w:rFonts w:cs="Arial"/>
          <w:sz w:val="20"/>
        </w:rPr>
      </w:pPr>
    </w:p>
    <w:p w:rsidR="00F06882" w:rsidRPr="00F06882" w:rsidRDefault="00F06882" w:rsidP="00F06882">
      <w:pPr>
        <w:rPr>
          <w:rFonts w:cs="Arial"/>
          <w:sz w:val="20"/>
        </w:rPr>
      </w:pPr>
    </w:p>
    <w:p w:rsidR="00F06882" w:rsidRPr="00F06882" w:rsidRDefault="00F06882" w:rsidP="00F06882">
      <w:pPr>
        <w:rPr>
          <w:rFonts w:cs="Arial"/>
          <w:sz w:val="20"/>
        </w:rPr>
      </w:pPr>
    </w:p>
    <w:p w:rsidR="00F06882" w:rsidRPr="00F06882" w:rsidRDefault="00F06882" w:rsidP="00F06882">
      <w:pPr>
        <w:rPr>
          <w:rFonts w:cs="Arial"/>
          <w:sz w:val="20"/>
        </w:rPr>
      </w:pPr>
    </w:p>
    <w:p w:rsidR="00F06882" w:rsidRDefault="00F06882" w:rsidP="00F06882">
      <w:pPr>
        <w:rPr>
          <w:rFonts w:cs="Arial"/>
          <w:sz w:val="20"/>
        </w:rPr>
      </w:pPr>
    </w:p>
    <w:p w:rsidR="00F06882" w:rsidRDefault="00F06882" w:rsidP="00F06882">
      <w:pPr>
        <w:rPr>
          <w:rFonts w:cs="Arial"/>
          <w:sz w:val="20"/>
        </w:rPr>
      </w:pPr>
    </w:p>
    <w:p w:rsidR="00FB0DB8" w:rsidRDefault="00F06882" w:rsidP="00F06882">
      <w:pPr>
        <w:tabs>
          <w:tab w:val="left" w:pos="1453"/>
        </w:tabs>
        <w:rPr>
          <w:rFonts w:cs="Arial"/>
          <w:sz w:val="20"/>
        </w:rPr>
        <w:sectPr w:rsidR="00FB0DB8" w:rsidSect="00424978">
          <w:pgSz w:w="16838" w:h="11906" w:orient="landscape" w:code="9"/>
          <w:pgMar w:top="720" w:right="720" w:bottom="720" w:left="720" w:header="2155" w:footer="709" w:gutter="0"/>
          <w:cols w:space="708"/>
          <w:docGrid w:linePitch="360"/>
        </w:sectPr>
      </w:pPr>
      <w:r>
        <w:rPr>
          <w:rFonts w:cs="Arial"/>
          <w:sz w:val="20"/>
        </w:rPr>
        <w:tab/>
      </w:r>
    </w:p>
    <w:p w:rsidR="00FB0DB8" w:rsidRPr="00472B06" w:rsidRDefault="00FB0DB8" w:rsidP="00FB0DB8">
      <w:pPr>
        <w:jc w:val="center"/>
        <w:rPr>
          <w:b/>
        </w:rPr>
      </w:pPr>
      <w:r w:rsidRPr="00472B06">
        <w:rPr>
          <w:b/>
        </w:rPr>
        <w:lastRenderedPageBreak/>
        <w:t>Guidance on completing the</w:t>
      </w:r>
      <w:r>
        <w:rPr>
          <w:b/>
        </w:rPr>
        <w:t xml:space="preserve"> Integrated Masters </w:t>
      </w:r>
      <w:r w:rsidRPr="00472B06">
        <w:rPr>
          <w:b/>
        </w:rPr>
        <w:t>Programme Proposal Form</w:t>
      </w:r>
    </w:p>
    <w:p w:rsidR="00FB0DB8" w:rsidRPr="00472B06" w:rsidRDefault="00FB0DB8" w:rsidP="00FB0DB8">
      <w:pPr>
        <w:numPr>
          <w:ilvl w:val="0"/>
          <w:numId w:val="21"/>
        </w:numPr>
        <w:spacing w:before="0" w:after="160" w:line="259" w:lineRule="auto"/>
      </w:pPr>
      <w:r w:rsidRPr="00472B06">
        <w:t xml:space="preserve">Provide the full programme title, validated by the Faculty Marketing Manager, as it will appear on the degree certificate.  Bracketed suffixes to provide additional information (e.g. mode of study or attendance) should be avoided.  </w:t>
      </w:r>
    </w:p>
    <w:p w:rsidR="00FB0DB8" w:rsidRPr="00472B06" w:rsidRDefault="00FB0DB8" w:rsidP="00FB0DB8">
      <w:pPr>
        <w:numPr>
          <w:ilvl w:val="0"/>
          <w:numId w:val="21"/>
        </w:numPr>
        <w:spacing w:before="0" w:after="160" w:line="259" w:lineRule="auto"/>
      </w:pPr>
      <w:r w:rsidRPr="00472B06">
        <w:t>Indicate whether the programme is either a ‘single honours’ programme, a ‘joint honours’ programme (two subject disciplines combined in approximately equal proportion), or a ‘combined subject’ (combining subject discipline elements across two or more schools).   Select only one option.</w:t>
      </w:r>
    </w:p>
    <w:p w:rsidR="00FB0DB8" w:rsidRPr="00472B06" w:rsidRDefault="00FB0DB8" w:rsidP="00FB0DB8">
      <w:pPr>
        <w:numPr>
          <w:ilvl w:val="0"/>
          <w:numId w:val="21"/>
        </w:numPr>
        <w:spacing w:before="0" w:after="160" w:line="259" w:lineRule="auto"/>
      </w:pPr>
      <w:r w:rsidRPr="00472B06">
        <w:t xml:space="preserve">Indicate whether the programme can lead to awards at sub-degree level (entering ‘yes’ or ‘no’ in each box).  Please note that learning outcomes will need to be specified for each level of award available.  If ‘no’ is returned against any of the award options then it will not be possible to make the award at the Examinations Board.   </w:t>
      </w:r>
    </w:p>
    <w:p w:rsidR="00FB0DB8" w:rsidRPr="00472B06" w:rsidRDefault="00FB0DB8" w:rsidP="00FB0DB8">
      <w:pPr>
        <w:numPr>
          <w:ilvl w:val="0"/>
          <w:numId w:val="21"/>
        </w:numPr>
        <w:spacing w:before="0" w:after="160" w:line="259" w:lineRule="auto"/>
      </w:pPr>
      <w:r w:rsidRPr="00472B06">
        <w:t xml:space="preserve">If you do not wish to recruit directly to any of the awards available then indicate ‘no’.  </w:t>
      </w:r>
    </w:p>
    <w:p w:rsidR="00FB0DB8" w:rsidRPr="00472B06" w:rsidRDefault="00FB0DB8" w:rsidP="00FB0DB8">
      <w:pPr>
        <w:numPr>
          <w:ilvl w:val="0"/>
          <w:numId w:val="21"/>
        </w:numPr>
        <w:spacing w:before="0" w:after="160" w:line="259" w:lineRule="auto"/>
      </w:pPr>
      <w:r w:rsidRPr="00472B06">
        <w:t xml:space="preserve">Indicate if the programme will be made available to part-time students.  </w:t>
      </w:r>
    </w:p>
    <w:p w:rsidR="00FB0DB8" w:rsidRPr="00472B06" w:rsidRDefault="00FB0DB8" w:rsidP="00FB0DB8">
      <w:pPr>
        <w:numPr>
          <w:ilvl w:val="0"/>
          <w:numId w:val="21"/>
        </w:numPr>
        <w:spacing w:before="0" w:after="160" w:line="259" w:lineRule="auto"/>
      </w:pPr>
      <w:r w:rsidRPr="00472B06">
        <w:t xml:space="preserve">Indicate if the programme will be made available through distance learning.  </w:t>
      </w:r>
    </w:p>
    <w:p w:rsidR="00FB0DB8" w:rsidRPr="00472B06" w:rsidRDefault="00FB0DB8" w:rsidP="00FB0DB8">
      <w:pPr>
        <w:numPr>
          <w:ilvl w:val="0"/>
          <w:numId w:val="21"/>
        </w:numPr>
        <w:spacing w:before="0" w:after="160" w:line="259" w:lineRule="auto"/>
      </w:pPr>
      <w:r w:rsidRPr="00472B06">
        <w:t xml:space="preserve">Indicate if the programme will </w:t>
      </w:r>
      <w:r w:rsidRPr="00472B06">
        <w:rPr>
          <w:i/>
          <w:u w:val="single"/>
        </w:rPr>
        <w:t>only</w:t>
      </w:r>
      <w:r w:rsidRPr="00472B06">
        <w:t xml:space="preserve"> be available through distance learning.  </w:t>
      </w:r>
    </w:p>
    <w:p w:rsidR="00FB0DB8" w:rsidRPr="00472B06" w:rsidRDefault="00FB0DB8" w:rsidP="00FB0DB8">
      <w:pPr>
        <w:numPr>
          <w:ilvl w:val="0"/>
          <w:numId w:val="21"/>
        </w:numPr>
        <w:spacing w:before="0" w:after="160" w:line="259" w:lineRule="auto"/>
      </w:pPr>
      <w:r w:rsidRPr="00472B06">
        <w:t xml:space="preserve">Name the School that is to parent the programme, and name any other schools contributing to the programme delivery. </w:t>
      </w:r>
    </w:p>
    <w:p w:rsidR="00FB0DB8" w:rsidRPr="00472B06" w:rsidRDefault="00FB0DB8" w:rsidP="00FB0DB8">
      <w:pPr>
        <w:numPr>
          <w:ilvl w:val="0"/>
          <w:numId w:val="21"/>
        </w:numPr>
        <w:spacing w:before="0" w:after="160" w:line="259" w:lineRule="auto"/>
      </w:pPr>
      <w:r w:rsidRPr="00472B06">
        <w:t>Indicate whether delivery will be at the main campus, split site or an alternative location.</w:t>
      </w:r>
    </w:p>
    <w:p w:rsidR="00FB0DB8" w:rsidRPr="00472B06" w:rsidRDefault="00FB0DB8" w:rsidP="00FB0DB8">
      <w:pPr>
        <w:numPr>
          <w:ilvl w:val="0"/>
          <w:numId w:val="21"/>
        </w:numPr>
        <w:spacing w:before="0" w:after="160" w:line="259" w:lineRule="auto"/>
      </w:pPr>
      <w:r w:rsidRPr="00472B06">
        <w:t xml:space="preserve">Provide the programme manager’s name and contact details.  Please note that programme managers are expected to be full-time members of academic staff.  </w:t>
      </w:r>
    </w:p>
    <w:p w:rsidR="00FB0DB8" w:rsidRPr="00472B06" w:rsidRDefault="00FB0DB8" w:rsidP="00FB0DB8">
      <w:pPr>
        <w:numPr>
          <w:ilvl w:val="0"/>
          <w:numId w:val="21"/>
        </w:numPr>
        <w:spacing w:before="0" w:after="160" w:line="259" w:lineRule="auto"/>
      </w:pPr>
      <w:r w:rsidRPr="00472B06">
        <w:t xml:space="preserve">Indicate the month and year in which the programme delivery will commence.  </w:t>
      </w:r>
    </w:p>
    <w:p w:rsidR="00FB0DB8" w:rsidRPr="00472B06" w:rsidRDefault="00FB0DB8" w:rsidP="00FB0DB8">
      <w:pPr>
        <w:numPr>
          <w:ilvl w:val="0"/>
          <w:numId w:val="21"/>
        </w:numPr>
        <w:spacing w:before="0" w:after="160" w:line="259" w:lineRule="auto"/>
      </w:pPr>
      <w:r w:rsidRPr="00472B06">
        <w:t xml:space="preserve">Indicate the anticipated annual intake of students, informed by the marketing analysis and business plan.  </w:t>
      </w:r>
    </w:p>
    <w:p w:rsidR="00FB0DB8" w:rsidRPr="00472B06" w:rsidRDefault="00FB0DB8" w:rsidP="00FB0DB8">
      <w:pPr>
        <w:numPr>
          <w:ilvl w:val="0"/>
          <w:numId w:val="21"/>
        </w:numPr>
        <w:spacing w:before="0" w:after="160" w:line="259" w:lineRule="auto"/>
      </w:pPr>
      <w:r w:rsidRPr="00472B06">
        <w:t xml:space="preserve">Indicate the minimum student numbers required, based on the independent financial analysis undertaken by the Faculty Finance Manager.  </w:t>
      </w:r>
    </w:p>
    <w:p w:rsidR="00FB0DB8" w:rsidRPr="00472B06" w:rsidRDefault="00FB0DB8" w:rsidP="00FB0DB8">
      <w:pPr>
        <w:numPr>
          <w:ilvl w:val="0"/>
          <w:numId w:val="21"/>
        </w:numPr>
        <w:spacing w:before="0" w:after="160" w:line="259" w:lineRule="auto"/>
      </w:pPr>
      <w:r w:rsidRPr="00472B06">
        <w:t xml:space="preserve">Indicate the maximum student numbers based upon capacity considerations.  </w:t>
      </w:r>
    </w:p>
    <w:p w:rsidR="00FB0DB8" w:rsidRPr="00472B06" w:rsidRDefault="00FB0DB8" w:rsidP="00FB0DB8">
      <w:pPr>
        <w:numPr>
          <w:ilvl w:val="0"/>
          <w:numId w:val="21"/>
        </w:numPr>
        <w:spacing w:before="0" w:after="160" w:line="259" w:lineRule="auto"/>
      </w:pPr>
      <w:r w:rsidRPr="00472B06">
        <w:t>Set out full entry requirements, including English Language requirements.</w:t>
      </w:r>
    </w:p>
    <w:p w:rsidR="00FB0DB8" w:rsidRPr="00472B06" w:rsidRDefault="00FB0DB8" w:rsidP="00FB0DB8">
      <w:pPr>
        <w:numPr>
          <w:ilvl w:val="0"/>
          <w:numId w:val="21"/>
        </w:numPr>
        <w:spacing w:before="0" w:after="160" w:line="259" w:lineRule="auto"/>
      </w:pPr>
      <w:r w:rsidRPr="00472B06">
        <w:t xml:space="preserve">Provide details of the external reviewer appointed (name and Institution) to provide an external review for the programme. </w:t>
      </w:r>
    </w:p>
    <w:p w:rsidR="00FB0DB8" w:rsidRPr="00472B06" w:rsidRDefault="00FB0DB8" w:rsidP="00FB0DB8">
      <w:pPr>
        <w:numPr>
          <w:ilvl w:val="0"/>
          <w:numId w:val="21"/>
        </w:numPr>
        <w:spacing w:before="0" w:after="160" w:line="259" w:lineRule="auto"/>
      </w:pPr>
      <w:r w:rsidRPr="00472B06">
        <w:t xml:space="preserve">If the proposal is for a major programme amendment provide the rationale for the amendment. (See </w:t>
      </w:r>
      <w:hyperlink r:id="rId19" w:history="1">
        <w:r w:rsidR="003F5623">
          <w:rPr>
            <w:rStyle w:val="Hyperlink"/>
          </w:rPr>
          <w:t>major programme amendment definition</w:t>
        </w:r>
      </w:hyperlink>
      <w:r w:rsidRPr="00472B06">
        <w:t xml:space="preserve">).  </w:t>
      </w:r>
    </w:p>
    <w:p w:rsidR="00FB0DB8" w:rsidRPr="00472B06" w:rsidRDefault="00FB0DB8" w:rsidP="00FB0DB8">
      <w:pPr>
        <w:numPr>
          <w:ilvl w:val="0"/>
          <w:numId w:val="21"/>
        </w:numPr>
        <w:spacing w:before="0" w:after="160" w:line="259" w:lineRule="auto"/>
      </w:pPr>
      <w:r w:rsidRPr="00472B06">
        <w:t>Please provide the name of any PSRB / accrediting body who will be considering the programme for accreditation. Within the General Statement (2</w:t>
      </w:r>
      <w:r>
        <w:t>9</w:t>
      </w:r>
      <w:r w:rsidRPr="00472B06">
        <w:t xml:space="preserve"> below) you will also be asked to indicate when this is likely to be considered and the year from which this is to be sought. If the process to accredit the programme by the professional body could take longer than the approval process, please ensure that you inform the Quality Assurance Team by providing a copy of the confirmation from the PSRB as </w:t>
      </w:r>
      <w:r w:rsidRPr="00472B06">
        <w:lastRenderedPageBreak/>
        <w:t xml:space="preserve">soon as this has been received in the School.  This information will then feed into the prospectus and </w:t>
      </w:r>
      <w:proofErr w:type="spellStart"/>
      <w:r w:rsidRPr="00472B06">
        <w:t>Coursefinder</w:t>
      </w:r>
      <w:proofErr w:type="spellEnd"/>
      <w:r w:rsidRPr="00472B06">
        <w:t>.</w:t>
      </w:r>
    </w:p>
    <w:p w:rsidR="00FB0DB8" w:rsidRPr="007F4B82" w:rsidRDefault="00FB0DB8" w:rsidP="00FB0DB8">
      <w:pPr>
        <w:numPr>
          <w:ilvl w:val="0"/>
          <w:numId w:val="21"/>
        </w:numPr>
        <w:spacing w:before="0" w:after="160" w:line="259" w:lineRule="auto"/>
      </w:pPr>
      <w:r w:rsidRPr="00472B06">
        <w:t xml:space="preserve">The development of the programme will need to be informed by any relevant QAA Subject Benchmark Statements.  If there are no subject benchmark statements of relevance to the programme proposed please indicate this.  The views of the external reviewer will be helpful in benchmarking the appropriateness of the proposal against sector expectations in the event of no relevant subject benchmark statement being </w:t>
      </w:r>
      <w:r w:rsidRPr="007F4B82">
        <w:t xml:space="preserve">available.  </w:t>
      </w:r>
    </w:p>
    <w:p w:rsidR="00E77B55" w:rsidRDefault="00E77B55" w:rsidP="00E77B55">
      <w:pPr>
        <w:numPr>
          <w:ilvl w:val="0"/>
          <w:numId w:val="21"/>
        </w:numPr>
        <w:spacing w:before="0" w:after="160" w:line="259" w:lineRule="auto"/>
      </w:pPr>
      <w:r>
        <w:t xml:space="preserve">Propose up to five </w:t>
      </w:r>
      <w:proofErr w:type="spellStart"/>
      <w:r>
        <w:t>HECoS</w:t>
      </w:r>
      <w:proofErr w:type="spellEnd"/>
      <w:r>
        <w:t xml:space="preserve"> code(s) </w:t>
      </w:r>
      <w:r w:rsidRPr="007F4B82">
        <w:t xml:space="preserve">(subject area definitions) which </w:t>
      </w:r>
      <w:r>
        <w:t>describe the programme as precisely as possible to</w:t>
      </w:r>
      <w:r w:rsidRPr="007F4B82">
        <w:t xml:space="preserve"> help optimise University </w:t>
      </w:r>
      <w:r>
        <w:t>positioning for the programme.</w:t>
      </w:r>
      <w:r w:rsidRPr="002C2E05">
        <w:t xml:space="preserve"> </w:t>
      </w:r>
      <w:r>
        <w:t xml:space="preserve">Programme variants (e.g. industrial/international) should use the same </w:t>
      </w:r>
      <w:proofErr w:type="spellStart"/>
      <w:r>
        <w:t>HECoS</w:t>
      </w:r>
      <w:proofErr w:type="spellEnd"/>
      <w:r>
        <w:t xml:space="preserve"> code(s) as the ‘parent’ programme unless there is a strong rationale to take a different approach.</w:t>
      </w:r>
    </w:p>
    <w:p w:rsidR="00E77B55" w:rsidRPr="008820A4" w:rsidRDefault="00E77B55" w:rsidP="00E77B55">
      <w:pPr>
        <w:spacing w:before="0" w:after="160" w:line="259" w:lineRule="auto"/>
        <w:ind w:left="720"/>
        <w:rPr>
          <w:i/>
        </w:rPr>
      </w:pPr>
      <w:r>
        <w:t xml:space="preserve">You should work with your Faculty Marketing Manager when assigning </w:t>
      </w:r>
      <w:proofErr w:type="spellStart"/>
      <w:r>
        <w:t>HECoS</w:t>
      </w:r>
      <w:proofErr w:type="spellEnd"/>
      <w:r>
        <w:t xml:space="preserve"> codes. In addition, further guidance can be obtained from your Quality Assurance contact or Andrew Wright in Strategy and Planning at </w:t>
      </w:r>
      <w:hyperlink r:id="rId20" w:history="1">
        <w:r w:rsidRPr="00141545">
          <w:rPr>
            <w:rStyle w:val="Hyperlink"/>
          </w:rPr>
          <w:t>A.D.Wright@adm.leeds.ac.uk</w:t>
        </w:r>
      </w:hyperlink>
      <w:r>
        <w:t xml:space="preserve">.  </w:t>
      </w:r>
    </w:p>
    <w:p w:rsidR="00E77B55" w:rsidRPr="007F4B82" w:rsidRDefault="00E77B55" w:rsidP="00E77B55">
      <w:pPr>
        <w:spacing w:before="0" w:after="160" w:line="259" w:lineRule="auto"/>
        <w:ind w:left="720"/>
        <w:rPr>
          <w:u w:val="single"/>
        </w:rPr>
      </w:pPr>
      <w:r>
        <w:rPr>
          <w:u w:val="single"/>
        </w:rPr>
        <w:t xml:space="preserve">Guidance on assigning </w:t>
      </w:r>
      <w:proofErr w:type="spellStart"/>
      <w:r>
        <w:rPr>
          <w:u w:val="single"/>
        </w:rPr>
        <w:t>HECoS</w:t>
      </w:r>
      <w:proofErr w:type="spellEnd"/>
      <w:r w:rsidRPr="007F4B82">
        <w:rPr>
          <w:u w:val="single"/>
        </w:rPr>
        <w:t xml:space="preserve"> codes: </w:t>
      </w:r>
    </w:p>
    <w:p w:rsidR="00E77B55" w:rsidRPr="007F4B82" w:rsidRDefault="00E77B55" w:rsidP="00E77B55">
      <w:pPr>
        <w:pStyle w:val="ListParagraph"/>
        <w:numPr>
          <w:ilvl w:val="0"/>
          <w:numId w:val="22"/>
        </w:numPr>
        <w:spacing w:before="0" w:after="160" w:line="259" w:lineRule="auto"/>
      </w:pPr>
      <w:r>
        <w:t xml:space="preserve">The </w:t>
      </w:r>
      <w:r w:rsidRPr="002C2E05">
        <w:rPr>
          <w:i/>
        </w:rPr>
        <w:t>Census Date Student Information</w:t>
      </w:r>
      <w:r>
        <w:t xml:space="preserve"> or ‘</w:t>
      </w:r>
      <w:proofErr w:type="spellStart"/>
      <w:r>
        <w:t>CenDatQ</w:t>
      </w:r>
      <w:proofErr w:type="spellEnd"/>
      <w:r>
        <w:t xml:space="preserve">’ QlikView model (available at </w:t>
      </w:r>
      <w:hyperlink r:id="rId21" w:history="1">
        <w:r w:rsidRPr="00141545">
          <w:rPr>
            <w:rStyle w:val="Hyperlink"/>
          </w:rPr>
          <w:t>https://qlikview.leeds.ac.uk</w:t>
        </w:r>
      </w:hyperlink>
      <w:r>
        <w:t xml:space="preserve">) can be used to assess what existing </w:t>
      </w:r>
      <w:proofErr w:type="spellStart"/>
      <w:r>
        <w:t>HECoS</w:t>
      </w:r>
      <w:proofErr w:type="spellEnd"/>
      <w:r>
        <w:t xml:space="preserve"> codes are used for corresponding programmes across the sector.</w:t>
      </w:r>
      <w:r w:rsidRPr="007F4B82">
        <w:t xml:space="preserve"> </w:t>
      </w:r>
    </w:p>
    <w:p w:rsidR="00E77B55" w:rsidRPr="007F4B82" w:rsidRDefault="00E77B55" w:rsidP="00E77B55">
      <w:pPr>
        <w:pStyle w:val="ListParagraph"/>
        <w:numPr>
          <w:ilvl w:val="0"/>
          <w:numId w:val="22"/>
        </w:numPr>
        <w:spacing w:before="0" w:after="160" w:line="259" w:lineRule="auto"/>
      </w:pPr>
      <w:r>
        <w:t xml:space="preserve">You are also able to view the full set of available </w:t>
      </w:r>
      <w:proofErr w:type="spellStart"/>
      <w:r>
        <w:t>HECoS</w:t>
      </w:r>
      <w:proofErr w:type="spellEnd"/>
      <w:r>
        <w:t xml:space="preserve"> Codes at </w:t>
      </w:r>
      <w:hyperlink r:id="rId22" w:history="1">
        <w:r w:rsidRPr="00141545">
          <w:rPr>
            <w:rStyle w:val="Hyperlink"/>
          </w:rPr>
          <w:t>https://www.hesa.ac.uk/innovation/hecos</w:t>
        </w:r>
      </w:hyperlink>
      <w:r>
        <w:t xml:space="preserve">. Alternatively, the full suite of </w:t>
      </w:r>
      <w:proofErr w:type="spellStart"/>
      <w:r>
        <w:t>HECoS</w:t>
      </w:r>
      <w:proofErr w:type="spellEnd"/>
      <w:r>
        <w:t xml:space="preserve"> Codes are available in the approvals guidance section of </w:t>
      </w:r>
      <w:hyperlink r:id="rId23" w:anchor="/Programme%20Approval/Forms/AllItems.aspx?RootFolder=%2Fsites%2Fcommittees%2FFaculties%2FProgramme%20Approval%2FGuidance%20documentation&amp;FolderCTID=0x012000031AD879CBF41B46B8E961B11C35B377&amp;View=%7B1A3DA5E1%2DD1CF%2D4478%2DB68E%2D337BB12D1865%7D" w:history="1">
        <w:r w:rsidRPr="007A174A">
          <w:rPr>
            <w:rStyle w:val="Hyperlink"/>
          </w:rPr>
          <w:t>SharePoint</w:t>
        </w:r>
      </w:hyperlink>
      <w:r>
        <w:t>.</w:t>
      </w:r>
    </w:p>
    <w:p w:rsidR="00E77B55" w:rsidRPr="007F4B82" w:rsidRDefault="00E77B55" w:rsidP="00E77B55">
      <w:pPr>
        <w:pStyle w:val="ListParagraph"/>
        <w:numPr>
          <w:ilvl w:val="0"/>
          <w:numId w:val="22"/>
        </w:numPr>
        <w:spacing w:before="0" w:after="160" w:line="259" w:lineRule="auto"/>
      </w:pPr>
      <w:r>
        <w:t xml:space="preserve">Identify which </w:t>
      </w:r>
      <w:proofErr w:type="spellStart"/>
      <w:r>
        <w:t>HECoS</w:t>
      </w:r>
      <w:proofErr w:type="spellEnd"/>
      <w:r w:rsidRPr="007F4B82">
        <w:t xml:space="preserve"> code</w:t>
      </w:r>
      <w:r>
        <w:t>(</w:t>
      </w:r>
      <w:r w:rsidRPr="007F4B82">
        <w:t>s</w:t>
      </w:r>
      <w:r>
        <w:t>)</w:t>
      </w:r>
      <w:r w:rsidRPr="007F4B82">
        <w:t xml:space="preserve"> </w:t>
      </w:r>
      <w:r>
        <w:t xml:space="preserve">best </w:t>
      </w:r>
      <w:r w:rsidRPr="007F4B82">
        <w:t xml:space="preserve">represent the programme content </w:t>
      </w:r>
      <w:r>
        <w:t xml:space="preserve">and provide the subject splits. </w:t>
      </w:r>
      <w:r w:rsidRPr="007F4B82">
        <w:t>For example:</w:t>
      </w:r>
    </w:p>
    <w:p w:rsidR="00E77B55" w:rsidRPr="007F4B82" w:rsidRDefault="00E77B55" w:rsidP="00E77B55">
      <w:pPr>
        <w:pStyle w:val="ListParagraph"/>
        <w:spacing w:before="0" w:after="160" w:line="259" w:lineRule="auto"/>
        <w:ind w:left="1440"/>
      </w:pPr>
      <w:r w:rsidRPr="007F4B82">
        <w:t>-  100 for single subject programme</w:t>
      </w:r>
    </w:p>
    <w:p w:rsidR="00E77B55" w:rsidRPr="007F4B82" w:rsidRDefault="00E77B55" w:rsidP="00E77B55">
      <w:pPr>
        <w:pStyle w:val="ListParagraph"/>
        <w:spacing w:before="0" w:after="160" w:line="259" w:lineRule="auto"/>
        <w:ind w:left="1440"/>
      </w:pPr>
      <w:r w:rsidRPr="007F4B82">
        <w:t>-  50:50 for Joint honours/equal weighted subjects</w:t>
      </w:r>
    </w:p>
    <w:p w:rsidR="00E77B55" w:rsidRPr="007F4B82" w:rsidRDefault="00E77B55" w:rsidP="00E77B55">
      <w:pPr>
        <w:pStyle w:val="ListParagraph"/>
        <w:spacing w:before="0" w:after="160" w:line="259" w:lineRule="auto"/>
        <w:ind w:left="1440"/>
      </w:pPr>
      <w:r w:rsidRPr="007F4B82">
        <w:t>-  67:33 for major/minor or ‘with’ combinations</w:t>
      </w:r>
    </w:p>
    <w:p w:rsidR="00E77B55" w:rsidRPr="007F4B82" w:rsidRDefault="00E77B55" w:rsidP="00E77B55">
      <w:pPr>
        <w:pStyle w:val="ListParagraph"/>
        <w:spacing w:before="0" w:after="160" w:line="259" w:lineRule="auto"/>
        <w:ind w:left="1440"/>
      </w:pPr>
      <w:r w:rsidRPr="007F4B82">
        <w:t>-  34:33:33 split for programmes spanning three subject areas or where one half is represented by two subject codes e.g. History and Philosophy of Science.</w:t>
      </w:r>
    </w:p>
    <w:p w:rsidR="00E77B55" w:rsidRPr="007F4B82" w:rsidRDefault="00E77B55" w:rsidP="00E77B55">
      <w:pPr>
        <w:pStyle w:val="ListParagraph"/>
        <w:spacing w:before="0" w:after="160" w:line="259" w:lineRule="auto"/>
        <w:ind w:left="1440"/>
      </w:pPr>
      <w:r w:rsidRPr="007F4B82">
        <w:t xml:space="preserve">-  60:40 and 80:20 splits are sometimes appropriate to reflect the subject combinations. </w:t>
      </w:r>
    </w:p>
    <w:p w:rsidR="00E77B55" w:rsidRDefault="00E77B55" w:rsidP="00E77B55">
      <w:pPr>
        <w:pStyle w:val="ListParagraph"/>
        <w:numPr>
          <w:ilvl w:val="0"/>
          <w:numId w:val="22"/>
        </w:numPr>
        <w:spacing w:before="0" w:after="160" w:line="259" w:lineRule="auto"/>
      </w:pPr>
      <w:r w:rsidRPr="007F4B82">
        <w:t>Enter the codes and their weightings i</w:t>
      </w:r>
      <w:r>
        <w:t>n the programme proposal form.</w:t>
      </w:r>
    </w:p>
    <w:p w:rsidR="00E77B55" w:rsidRDefault="00E77B55" w:rsidP="00E77B55">
      <w:pPr>
        <w:spacing w:before="0" w:after="160" w:line="259" w:lineRule="auto"/>
        <w:ind w:left="720"/>
      </w:pPr>
      <w:r w:rsidRPr="007F4B82">
        <w:t xml:space="preserve">Please note that once students are registered against this programme, </w:t>
      </w:r>
      <w:r>
        <w:t xml:space="preserve">the assigned </w:t>
      </w:r>
      <w:proofErr w:type="spellStart"/>
      <w:r>
        <w:t>HECoS</w:t>
      </w:r>
      <w:proofErr w:type="spellEnd"/>
      <w:r w:rsidRPr="007F4B82">
        <w:t xml:space="preserve"> code</w:t>
      </w:r>
      <w:r>
        <w:t>(s)</w:t>
      </w:r>
      <w:r w:rsidRPr="007F4B82">
        <w:t xml:space="preserve"> </w:t>
      </w:r>
      <w:r>
        <w:t xml:space="preserve">may be tactically amended </w:t>
      </w:r>
      <w:r w:rsidRPr="007F4B82">
        <w:t xml:space="preserve">(in consultation with </w:t>
      </w:r>
      <w:r>
        <w:t xml:space="preserve">the </w:t>
      </w:r>
      <w:r w:rsidRPr="007F4B82">
        <w:t>School) to ensure that the correct external representation is made (</w:t>
      </w:r>
      <w:r>
        <w:t xml:space="preserve">for example against KIS, HESA ISR and </w:t>
      </w:r>
      <w:r w:rsidRPr="007F4B82">
        <w:t>League Tables).</w:t>
      </w:r>
    </w:p>
    <w:p w:rsidR="00FB0DB8" w:rsidRDefault="00FB0DB8" w:rsidP="00FB0DB8">
      <w:pPr>
        <w:numPr>
          <w:ilvl w:val="0"/>
          <w:numId w:val="21"/>
        </w:numPr>
        <w:spacing w:before="0" w:after="160" w:line="259" w:lineRule="auto"/>
        <w:rPr>
          <w:i/>
        </w:rPr>
      </w:pPr>
      <w:r w:rsidRPr="00472B06">
        <w:rPr>
          <w:i/>
        </w:rPr>
        <w:t xml:space="preserve"> </w:t>
      </w:r>
      <w:r w:rsidRPr="00472B06">
        <w:t xml:space="preserve">Please propose a UCAS code, discussing this with the Faculty Marketing Manager and Strategy and Planning.  </w:t>
      </w:r>
      <w:r w:rsidRPr="00472B06">
        <w:rPr>
          <w:i/>
        </w:rPr>
        <w:t xml:space="preserve"> </w:t>
      </w:r>
    </w:p>
    <w:p w:rsidR="00FB0DB8" w:rsidRPr="00395D67" w:rsidRDefault="00FB0DB8" w:rsidP="00FB0DB8">
      <w:pPr>
        <w:numPr>
          <w:ilvl w:val="0"/>
          <w:numId w:val="21"/>
        </w:numPr>
        <w:spacing w:before="0" w:after="160" w:line="256" w:lineRule="auto"/>
        <w:rPr>
          <w:i/>
        </w:rPr>
      </w:pPr>
      <w:r>
        <w:t>Please provide confirmation of support for the proposal together with all relevant signatures, including contributing Schools/Faculties.</w:t>
      </w:r>
    </w:p>
    <w:p w:rsidR="00FB0DB8" w:rsidRPr="00472B06" w:rsidRDefault="00FB0DB8" w:rsidP="00FB0DB8">
      <w:pPr>
        <w:numPr>
          <w:ilvl w:val="0"/>
          <w:numId w:val="21"/>
        </w:numPr>
        <w:spacing w:before="0" w:after="160" w:line="259" w:lineRule="auto"/>
      </w:pPr>
      <w:r w:rsidRPr="00472B06">
        <w:t xml:space="preserve">Insert the external review report, and the response to any issues or queries raised in the external review report.  Please note that the programme cannot be approved without an external review report.  </w:t>
      </w:r>
    </w:p>
    <w:p w:rsidR="00FB0DB8" w:rsidRPr="00472B06" w:rsidRDefault="00FB0DB8" w:rsidP="00FB0DB8">
      <w:pPr>
        <w:numPr>
          <w:ilvl w:val="0"/>
          <w:numId w:val="21"/>
        </w:numPr>
        <w:spacing w:before="0" w:after="160" w:line="259" w:lineRule="auto"/>
      </w:pPr>
      <w:r w:rsidRPr="00472B06">
        <w:lastRenderedPageBreak/>
        <w:t xml:space="preserve">This section should be completed in consultation with, and endorsed by, the Faculty Marketing Manager. </w:t>
      </w:r>
      <w:r>
        <w:t xml:space="preserve">  </w:t>
      </w:r>
      <w:r w:rsidRPr="00472B06">
        <w:t>Include reference to audience, market and distinctive features and, where relevant, be clear as to how it differs from any existing programme particularly in terms of content and/or audience.</w:t>
      </w:r>
    </w:p>
    <w:p w:rsidR="00FB0DB8" w:rsidRPr="00472B06" w:rsidRDefault="00FB0DB8" w:rsidP="00FB0DB8">
      <w:pPr>
        <w:numPr>
          <w:ilvl w:val="0"/>
          <w:numId w:val="21"/>
        </w:numPr>
        <w:spacing w:before="0" w:after="160" w:line="259" w:lineRule="auto"/>
      </w:pPr>
      <w:r w:rsidRPr="00472B06">
        <w:t>Comment on how the programme proposal complements or relates to existing provision within the school/s or faculty and other programmes across the university.  Including comment on potential risk to other courses.</w:t>
      </w:r>
    </w:p>
    <w:p w:rsidR="00FB0DB8" w:rsidRPr="00472B06" w:rsidRDefault="00FB0DB8" w:rsidP="00FB0DB8">
      <w:pPr>
        <w:numPr>
          <w:ilvl w:val="0"/>
          <w:numId w:val="21"/>
        </w:numPr>
        <w:spacing w:before="0" w:after="160" w:line="259" w:lineRule="auto"/>
      </w:pPr>
      <w:r w:rsidRPr="00472B06">
        <w:t xml:space="preserve">Confirm the financial viability of the proposal, based on an independent analysis of the business case to be undertaken by the Faculty Finance Manager.  </w:t>
      </w:r>
    </w:p>
    <w:p w:rsidR="00FB0DB8" w:rsidRPr="00472B06" w:rsidRDefault="00FB0DB8" w:rsidP="00FB0DB8">
      <w:pPr>
        <w:numPr>
          <w:ilvl w:val="0"/>
          <w:numId w:val="21"/>
        </w:numPr>
        <w:spacing w:before="0" w:after="160" w:line="259" w:lineRule="auto"/>
      </w:pPr>
      <w:r w:rsidRPr="00472B06">
        <w:t xml:space="preserve">Fees are approved by the University Executive Group.  Indicate the anticipated fee level to be proposed to UEG on the advice from the Faculty Finance Officer.  Please also indicate if there are any other costs associated with the programme that will need to be communicated to prospective students.  </w:t>
      </w:r>
    </w:p>
    <w:p w:rsidR="00FB0DB8" w:rsidRPr="00472B06" w:rsidRDefault="00FB0DB8" w:rsidP="00FB0DB8">
      <w:pPr>
        <w:numPr>
          <w:ilvl w:val="0"/>
          <w:numId w:val="21"/>
        </w:numPr>
        <w:spacing w:before="0" w:after="160" w:line="259" w:lineRule="auto"/>
      </w:pPr>
      <w:r w:rsidRPr="00472B06">
        <w:t xml:space="preserve">Provide details of any risks identified through the market and financial analysis, as advised by the Faculty Marketing Manager and the Faculty Finance Manager.  </w:t>
      </w:r>
    </w:p>
    <w:p w:rsidR="00FB0DB8" w:rsidRPr="00472B06" w:rsidRDefault="00FB0DB8" w:rsidP="00FB0DB8">
      <w:pPr>
        <w:numPr>
          <w:ilvl w:val="0"/>
          <w:numId w:val="21"/>
        </w:numPr>
        <w:spacing w:before="0" w:after="160" w:line="259" w:lineRule="auto"/>
      </w:pPr>
      <w:r w:rsidRPr="00472B06">
        <w:t xml:space="preserve">Provide details in response to each of the </w:t>
      </w:r>
      <w:r>
        <w:t>eleven</w:t>
      </w:r>
      <w:r w:rsidRPr="00472B06">
        <w:t xml:space="preserve"> prompts in the General Statement.  Further advice about each of the prompts can be sought from your contact in the Quality Assurance Team.  Please note that this section will not be published on the programme catalogue, but the information provided will inform, and therefore will be aligned, with course page content and other publicity materials.  </w:t>
      </w:r>
    </w:p>
    <w:p w:rsidR="00FB0DB8" w:rsidRPr="00472B06" w:rsidRDefault="00FB0DB8" w:rsidP="00FB0DB8">
      <w:pPr>
        <w:numPr>
          <w:ilvl w:val="0"/>
          <w:numId w:val="21"/>
        </w:numPr>
        <w:spacing w:before="0" w:after="160" w:line="259" w:lineRule="auto"/>
      </w:pPr>
      <w:r w:rsidRPr="00472B06">
        <w:t xml:space="preserve">This section will be published on the programme catalogue and is intended to provide an outward facing overview of the programme for a student audience, it should therefore be written with this in mind.  </w:t>
      </w:r>
    </w:p>
    <w:p w:rsidR="00FB0DB8" w:rsidRPr="00472B06" w:rsidRDefault="00FB0DB8" w:rsidP="00FB0DB8">
      <w:pPr>
        <w:numPr>
          <w:ilvl w:val="0"/>
          <w:numId w:val="21"/>
        </w:numPr>
        <w:spacing w:before="0" w:after="160" w:line="259" w:lineRule="auto"/>
      </w:pPr>
      <w:r w:rsidRPr="00472B06">
        <w:t xml:space="preserve"> State subject specific learning outcomes if students can exit the programme with a Certificate of Higher Education qualification.  The assessment strategy will need to be aligned to the learning outcomes, so that each outcome is explicitly assessed though the assessment strategy.  </w:t>
      </w:r>
    </w:p>
    <w:p w:rsidR="00FB0DB8" w:rsidRPr="00472B06" w:rsidRDefault="00FB0DB8" w:rsidP="00FB0DB8">
      <w:pPr>
        <w:numPr>
          <w:ilvl w:val="0"/>
          <w:numId w:val="21"/>
        </w:numPr>
        <w:spacing w:before="0" w:after="160" w:line="259" w:lineRule="auto"/>
      </w:pPr>
      <w:r w:rsidRPr="00472B06">
        <w:t xml:space="preserve">Provide details of the structure of the programme at level 1 (FHEQ level 4), including named optional modules and the number of credits studied through discovery modules.  </w:t>
      </w:r>
    </w:p>
    <w:p w:rsidR="00FB0DB8" w:rsidRPr="00472B06" w:rsidRDefault="00FB0DB8" w:rsidP="00FB0DB8">
      <w:pPr>
        <w:numPr>
          <w:ilvl w:val="0"/>
          <w:numId w:val="21"/>
        </w:numPr>
        <w:spacing w:before="0" w:after="160" w:line="259" w:lineRule="auto"/>
      </w:pPr>
      <w:r w:rsidRPr="00472B06">
        <w:t xml:space="preserve">State subject specific learning outcomes if students can exit the programme with a Diploma of Higher Education qualification.  The assessment strategy will need to be aligned to the learning outcomes, so that each outcome is explicitly assessed though the assessment strategy.  </w:t>
      </w:r>
    </w:p>
    <w:p w:rsidR="00FB0DB8" w:rsidRPr="00472B06" w:rsidRDefault="00FB0DB8" w:rsidP="00FB0DB8">
      <w:pPr>
        <w:numPr>
          <w:ilvl w:val="0"/>
          <w:numId w:val="21"/>
        </w:numPr>
        <w:spacing w:before="0" w:after="160" w:line="259" w:lineRule="auto"/>
      </w:pPr>
      <w:r w:rsidRPr="00472B06">
        <w:t xml:space="preserve">Provide details of the structure of the programme at level 2 (FHEQ level 5), including named optional modules and the number of credits studied through discovery modules.  </w:t>
      </w:r>
    </w:p>
    <w:p w:rsidR="00FB0DB8" w:rsidRPr="00472B06" w:rsidRDefault="00FB0DB8" w:rsidP="00FB0DB8">
      <w:pPr>
        <w:numPr>
          <w:ilvl w:val="0"/>
          <w:numId w:val="21"/>
        </w:numPr>
        <w:spacing w:before="0" w:after="160" w:line="259" w:lineRule="auto"/>
      </w:pPr>
      <w:r w:rsidRPr="00472B06">
        <w:t xml:space="preserve">State the learning outcomes and associated assessment strategy for the award of the ordinary degree, if available.  Please note that the ordinary degree may be an option for those students who fail the final year project and that the learning outcomes should be specified appropriately in the light of this.  </w:t>
      </w:r>
    </w:p>
    <w:p w:rsidR="00FB0DB8" w:rsidRPr="00472B06" w:rsidRDefault="00FB0DB8" w:rsidP="00FB0DB8">
      <w:pPr>
        <w:numPr>
          <w:ilvl w:val="0"/>
          <w:numId w:val="21"/>
        </w:numPr>
        <w:spacing w:before="0" w:after="160" w:line="259" w:lineRule="auto"/>
      </w:pPr>
      <w:r w:rsidRPr="00472B06">
        <w:t xml:space="preserve">Provide details of the structure of the programme if an ordinary degree can be awarded.  </w:t>
      </w:r>
    </w:p>
    <w:p w:rsidR="00FB0DB8" w:rsidRPr="00472B06" w:rsidRDefault="00FB0DB8" w:rsidP="00FB0DB8">
      <w:pPr>
        <w:numPr>
          <w:ilvl w:val="0"/>
          <w:numId w:val="21"/>
        </w:numPr>
        <w:spacing w:before="0" w:after="160" w:line="259" w:lineRule="auto"/>
      </w:pPr>
      <w:r w:rsidRPr="00472B06">
        <w:lastRenderedPageBreak/>
        <w:t xml:space="preserve">State subject specific learning outcomes of the honours degree award.  The assessment strategy will need to be aligned to the learning outcomes, so that each outcome is explicitly assessed though the assessment strategy.  </w:t>
      </w:r>
    </w:p>
    <w:p w:rsidR="00FB0DB8" w:rsidRDefault="00FB0DB8" w:rsidP="00FB0DB8">
      <w:pPr>
        <w:numPr>
          <w:ilvl w:val="0"/>
          <w:numId w:val="21"/>
        </w:numPr>
        <w:spacing w:before="0" w:after="160" w:line="259" w:lineRule="auto"/>
      </w:pPr>
      <w:r w:rsidRPr="00472B06">
        <w:t xml:space="preserve">Provide details of the structure of the programme at level 3 (FHEQ level 6), including named optional modules and the number of credits studied through discovery modules.  </w:t>
      </w:r>
    </w:p>
    <w:p w:rsidR="00FB0DB8" w:rsidRPr="00472B06" w:rsidRDefault="00FB0DB8" w:rsidP="00FB0DB8">
      <w:pPr>
        <w:numPr>
          <w:ilvl w:val="0"/>
          <w:numId w:val="21"/>
        </w:numPr>
        <w:spacing w:before="0" w:after="160" w:line="259" w:lineRule="auto"/>
      </w:pPr>
      <w:r w:rsidRPr="00472B06">
        <w:t xml:space="preserve">State subject specific learning outcomes of the </w:t>
      </w:r>
      <w:r>
        <w:t xml:space="preserve">Integrated </w:t>
      </w:r>
      <w:proofErr w:type="spellStart"/>
      <w:r>
        <w:t>Masters</w:t>
      </w:r>
      <w:proofErr w:type="spellEnd"/>
      <w:r>
        <w:t xml:space="preserve"> </w:t>
      </w:r>
      <w:r w:rsidRPr="00472B06">
        <w:t xml:space="preserve">degree award.  The assessment strategy will need to be aligned to the learning outcomes, so that each outcome is explicitly assessed though the assessment strategy.  </w:t>
      </w:r>
    </w:p>
    <w:p w:rsidR="00FB0DB8" w:rsidRPr="00472B06" w:rsidRDefault="00FB0DB8" w:rsidP="00FB0DB8">
      <w:pPr>
        <w:numPr>
          <w:ilvl w:val="0"/>
          <w:numId w:val="21"/>
        </w:numPr>
        <w:spacing w:before="0" w:after="160" w:line="259" w:lineRule="auto"/>
      </w:pPr>
      <w:r w:rsidRPr="00472B06">
        <w:t xml:space="preserve">Provide details of the structure of the programme at level </w:t>
      </w:r>
      <w:r>
        <w:t>4 (FHEQ level 7</w:t>
      </w:r>
      <w:r w:rsidRPr="00472B06">
        <w:t>), i</w:t>
      </w:r>
      <w:r>
        <w:t xml:space="preserve">ncluding named optional modules. </w:t>
      </w:r>
    </w:p>
    <w:p w:rsidR="00FB0DB8" w:rsidRDefault="00FB0DB8" w:rsidP="00FB0DB8">
      <w:pPr>
        <w:rPr>
          <w:i/>
        </w:rPr>
      </w:pPr>
    </w:p>
    <w:p w:rsidR="00FB0DB8" w:rsidRPr="00E92E8E" w:rsidRDefault="00FB0DB8" w:rsidP="00FB0DB8">
      <w:r>
        <w:t>Q</w:t>
      </w:r>
      <w:r w:rsidR="00FE10BE">
        <w:t>uality Assurance, January 2018</w:t>
      </w:r>
    </w:p>
    <w:p w:rsidR="00FB0DB8" w:rsidRDefault="00FB0DB8" w:rsidP="00FB0DB8"/>
    <w:p w:rsidR="001148B7" w:rsidRPr="00F06882" w:rsidRDefault="001148B7" w:rsidP="00F06882">
      <w:pPr>
        <w:tabs>
          <w:tab w:val="left" w:pos="1453"/>
        </w:tabs>
        <w:rPr>
          <w:rFonts w:cs="Arial"/>
          <w:sz w:val="20"/>
        </w:rPr>
      </w:pPr>
    </w:p>
    <w:sectPr w:rsidR="001148B7" w:rsidRPr="00F06882">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F7F" w:rsidRDefault="00855F7F" w:rsidP="007F0593">
      <w:pPr>
        <w:spacing w:before="0"/>
      </w:pPr>
      <w:r>
        <w:separator/>
      </w:r>
    </w:p>
  </w:endnote>
  <w:endnote w:type="continuationSeparator" w:id="0">
    <w:p w:rsidR="00855F7F" w:rsidRDefault="00855F7F" w:rsidP="007F059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7BE" w:rsidRPr="00FE10BE" w:rsidRDefault="00E877BE" w:rsidP="00FE10BE">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7BE" w:rsidRPr="005E0F34" w:rsidRDefault="00E877BE">
    <w:pPr>
      <w:pStyle w:val="Footer"/>
      <w:rPr>
        <w:sz w:val="22"/>
        <w:szCs w:val="22"/>
      </w:rPr>
    </w:pPr>
    <w:r>
      <w:rPr>
        <w:sz w:val="22"/>
        <w:szCs w:val="22"/>
      </w:rPr>
      <w:tab/>
    </w:r>
    <w:r>
      <w:rPr>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7BE" w:rsidRDefault="00E877BE" w:rsidP="00FE10BE">
    <w:pPr>
      <w:pStyle w:val="Footer"/>
      <w:jc w:val="center"/>
    </w:pPr>
  </w:p>
  <w:p w:rsidR="00E877BE" w:rsidRDefault="00E877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F7F" w:rsidRDefault="00855F7F" w:rsidP="007F0593">
      <w:pPr>
        <w:spacing w:before="0"/>
      </w:pPr>
      <w:r>
        <w:separator/>
      </w:r>
    </w:p>
  </w:footnote>
  <w:footnote w:type="continuationSeparator" w:id="0">
    <w:p w:rsidR="00855F7F" w:rsidRDefault="00855F7F" w:rsidP="007F059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7BE" w:rsidRPr="00DF5A57" w:rsidRDefault="00E877BE">
    <w:pPr>
      <w:pStyle w:val="Header"/>
      <w:rPr>
        <w:b/>
        <w:i/>
      </w:rPr>
    </w:pPr>
    <w:r>
      <w:rPr>
        <w:noProof/>
        <w:lang w:eastAsia="en-GB"/>
      </w:rPr>
      <w:drawing>
        <wp:anchor distT="0" distB="0" distL="114300" distR="114300" simplePos="0" relativeHeight="251669504" behindDoc="0" locked="0" layoutInCell="1" allowOverlap="1" wp14:anchorId="53B8D401" wp14:editId="74AA15A8">
          <wp:simplePos x="0" y="0"/>
          <wp:positionH relativeFrom="column">
            <wp:posOffset>4033161</wp:posOffset>
          </wp:positionH>
          <wp:positionV relativeFrom="paragraph">
            <wp:posOffset>-1019203</wp:posOffset>
          </wp:positionV>
          <wp:extent cx="2388870" cy="850265"/>
          <wp:effectExtent l="0" t="0" r="0" b="6985"/>
          <wp:wrapNone/>
          <wp:docPr id="1" name="Picture 1" descr="LeedsUni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dsUni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88870" cy="8502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7456" behindDoc="0" locked="1" layoutInCell="1" allowOverlap="1" wp14:anchorId="3C0DD26E" wp14:editId="794E9E4C">
              <wp:simplePos x="0" y="0"/>
              <wp:positionH relativeFrom="page">
                <wp:posOffset>485775</wp:posOffset>
              </wp:positionH>
              <wp:positionV relativeFrom="page">
                <wp:posOffset>1466850</wp:posOffset>
              </wp:positionV>
              <wp:extent cx="6600190" cy="0"/>
              <wp:effectExtent l="0" t="0" r="1016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0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7CD330" id="Line 4"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25pt,115.5pt" to="557.9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Gk6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">
              <w10:wrap anchorx="page" anchory="page"/>
              <w10:anchorlock/>
            </v:line>
          </w:pict>
        </mc:Fallback>
      </mc:AlternateContent>
    </w:r>
    <w:r>
      <w:rPr>
        <w:noProof/>
        <w:lang w:eastAsia="en-GB"/>
      </w:rPr>
      <mc:AlternateContent>
        <mc:Choice Requires="wps">
          <w:drawing>
            <wp:anchor distT="0" distB="0" distL="114300" distR="114300" simplePos="0" relativeHeight="251665408" behindDoc="0" locked="1" layoutInCell="1" allowOverlap="1" wp14:anchorId="581BCFBB" wp14:editId="3DFD1805">
              <wp:simplePos x="0" y="0"/>
              <wp:positionH relativeFrom="page">
                <wp:posOffset>567690</wp:posOffset>
              </wp:positionH>
              <wp:positionV relativeFrom="page">
                <wp:posOffset>470535</wp:posOffset>
              </wp:positionV>
              <wp:extent cx="3413760" cy="1134110"/>
              <wp:effectExtent l="0" t="0" r="1524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1134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376"/>
                          </w:tblGrid>
                          <w:tr w:rsidR="00E877BE" w:rsidRPr="00505931">
                            <w:trPr>
                              <w:trHeight w:val="1338"/>
                            </w:trPr>
                            <w:tc>
                              <w:tcPr>
                                <w:tcW w:w="5399" w:type="dxa"/>
                                <w:tcMar>
                                  <w:left w:w="0" w:type="dxa"/>
                                  <w:right w:w="0" w:type="dxa"/>
                                </w:tcMar>
                                <w:vAlign w:val="bottom"/>
                              </w:tcPr>
                              <w:p w:rsidR="00E877BE" w:rsidRPr="000029BB" w:rsidRDefault="00E877BE" w:rsidP="000029BB">
                                <w:pPr>
                                  <w:pStyle w:val="LEUFPSchool"/>
                                  <w:rPr>
                                    <w:rFonts w:ascii="Arial" w:hAnsi="Arial" w:cs="Arial"/>
                                    <w:sz w:val="28"/>
                                    <w:szCs w:val="28"/>
                                  </w:rPr>
                                </w:pPr>
                                <w:r w:rsidRPr="000029BB">
                                  <w:rPr>
                                    <w:rFonts w:ascii="Arial" w:hAnsi="Arial" w:cs="Arial"/>
                                    <w:sz w:val="28"/>
                                    <w:szCs w:val="28"/>
                                  </w:rPr>
                                  <w:t>Student Education Service</w:t>
                                </w:r>
                              </w:p>
                              <w:p w:rsidR="00E877BE" w:rsidRPr="00505931" w:rsidRDefault="00E877BE" w:rsidP="000029BB">
                                <w:pPr>
                                  <w:pStyle w:val="LEUFPFac"/>
                                  <w:rPr>
                                    <w:rFonts w:ascii="Arial" w:hAnsi="Arial" w:cs="Arial"/>
                                  </w:rPr>
                                </w:pPr>
                                <w:r w:rsidRPr="000029BB">
                                  <w:rPr>
                                    <w:rFonts w:ascii="Arial" w:hAnsi="Arial" w:cs="Arial"/>
                                    <w:sz w:val="28"/>
                                    <w:szCs w:val="28"/>
                                  </w:rPr>
                                  <w:t>Quality Assurance</w:t>
                                </w:r>
                              </w:p>
                            </w:tc>
                          </w:tr>
                        </w:tbl>
                        <w:p w:rsidR="00E877BE" w:rsidRPr="00505931" w:rsidRDefault="00E877BE" w:rsidP="005E0F3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1BCFBB" id="_x0000_t202" coordsize="21600,21600" o:spt="202" path="m,l,21600r21600,l21600,xe">
              <v:stroke joinstyle="miter"/>
              <v:path gradientshapeok="t" o:connecttype="rect"/>
            </v:shapetype>
            <v:shape id="Text Box 3" o:spid="_x0000_s1026" type="#_x0000_t202" style="position:absolute;margin-left:44.7pt;margin-top:37.05pt;width:268.8pt;height:89.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" filled="f" stroked="f">
              <v:textbox inset="0,0,0,0">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376"/>
                    </w:tblGrid>
                    <w:tr w:rsidR="00E877BE" w:rsidRPr="00505931">
                      <w:trPr>
                        <w:trHeight w:val="1338"/>
                      </w:trPr>
                      <w:tc>
                        <w:tcPr>
                          <w:tcW w:w="5399" w:type="dxa"/>
                          <w:tcMar>
                            <w:left w:w="0" w:type="dxa"/>
                            <w:right w:w="0" w:type="dxa"/>
                          </w:tcMar>
                          <w:vAlign w:val="bottom"/>
                        </w:tcPr>
                        <w:p w:rsidR="00E877BE" w:rsidRPr="000029BB" w:rsidRDefault="00E877BE" w:rsidP="000029BB">
                          <w:pPr>
                            <w:pStyle w:val="LEUFPSchool"/>
                            <w:rPr>
                              <w:rFonts w:ascii="Arial" w:hAnsi="Arial" w:cs="Arial"/>
                              <w:sz w:val="28"/>
                              <w:szCs w:val="28"/>
                            </w:rPr>
                          </w:pPr>
                          <w:r w:rsidRPr="000029BB">
                            <w:rPr>
                              <w:rFonts w:ascii="Arial" w:hAnsi="Arial" w:cs="Arial"/>
                              <w:sz w:val="28"/>
                              <w:szCs w:val="28"/>
                            </w:rPr>
                            <w:t>Student Education Service</w:t>
                          </w:r>
                        </w:p>
                        <w:p w:rsidR="00E877BE" w:rsidRPr="00505931" w:rsidRDefault="00E877BE" w:rsidP="000029BB">
                          <w:pPr>
                            <w:pStyle w:val="LEUFPFac"/>
                            <w:rPr>
                              <w:rFonts w:ascii="Arial" w:hAnsi="Arial" w:cs="Arial"/>
                            </w:rPr>
                          </w:pPr>
                          <w:r w:rsidRPr="000029BB">
                            <w:rPr>
                              <w:rFonts w:ascii="Arial" w:hAnsi="Arial" w:cs="Arial"/>
                              <w:sz w:val="28"/>
                              <w:szCs w:val="28"/>
                            </w:rPr>
                            <w:t>Quality Assurance</w:t>
                          </w:r>
                        </w:p>
                      </w:tc>
                    </w:tr>
                  </w:tbl>
                  <w:p w:rsidR="00E877BE" w:rsidRPr="00505931" w:rsidRDefault="00E877BE" w:rsidP="005E0F34"/>
                </w:txbxContent>
              </v:textbox>
              <w10:wrap anchorx="page" anchory="page"/>
              <w10:anchorlock/>
            </v:shape>
          </w:pict>
        </mc:Fallback>
      </mc:AlternateConten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2DE233A"/>
    <w:multiLevelType w:val="hybridMultilevel"/>
    <w:tmpl w:val="32C4FB04"/>
    <w:lvl w:ilvl="0" w:tplc="695C588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7166AFE"/>
    <w:multiLevelType w:val="hybridMultilevel"/>
    <w:tmpl w:val="16006DBE"/>
    <w:lvl w:ilvl="0" w:tplc="02DC0AAE">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3517A7"/>
    <w:multiLevelType w:val="hybridMultilevel"/>
    <w:tmpl w:val="6FA2F5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6641FC"/>
    <w:multiLevelType w:val="singleLevel"/>
    <w:tmpl w:val="53D69BB8"/>
    <w:lvl w:ilvl="0">
      <w:start w:val="3"/>
      <w:numFmt w:val="lowerLetter"/>
      <w:lvlText w:val="(%1)"/>
      <w:lvlJc w:val="left"/>
      <w:pPr>
        <w:tabs>
          <w:tab w:val="num" w:pos="360"/>
        </w:tabs>
        <w:ind w:left="360" w:hanging="360"/>
      </w:pPr>
    </w:lvl>
  </w:abstractNum>
  <w:abstractNum w:abstractNumId="15" w15:restartNumberingAfterBreak="0">
    <w:nsid w:val="349861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78D68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BF26A6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D2744C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1FB2349"/>
    <w:multiLevelType w:val="hybridMultilevel"/>
    <w:tmpl w:val="B63EFA8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5DE4628"/>
    <w:multiLevelType w:val="hybridMultilevel"/>
    <w:tmpl w:val="BAE206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63E7356"/>
    <w:multiLevelType w:val="hybridMultilevel"/>
    <w:tmpl w:val="C78E246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F1171D1"/>
    <w:multiLevelType w:val="hybridMultilevel"/>
    <w:tmpl w:val="58C63862"/>
    <w:lvl w:ilvl="0" w:tplc="76AE4C3E">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lvlOverride w:ilvl="0">
      <w:lvl w:ilvl="0">
        <w:start w:val="1"/>
        <w:numFmt w:val="bullet"/>
        <w:lvlText w:val=""/>
        <w:legacy w:legacy="1" w:legacySpace="0" w:legacyIndent="360"/>
        <w:lvlJc w:val="left"/>
        <w:pPr>
          <w:ind w:left="360" w:hanging="360"/>
        </w:pPr>
        <w:rPr>
          <w:rFonts w:ascii="Wingdings" w:hAnsi="Wingdings" w:hint="default"/>
        </w:rPr>
      </w:lvl>
    </w:lvlOverride>
  </w:num>
  <w:num w:numId="12">
    <w:abstractNumId w:val="15"/>
  </w:num>
  <w:num w:numId="13">
    <w:abstractNumId w:val="18"/>
  </w:num>
  <w:num w:numId="14">
    <w:abstractNumId w:val="16"/>
  </w:num>
  <w:num w:numId="15">
    <w:abstractNumId w:val="17"/>
  </w:num>
  <w:num w:numId="16">
    <w:abstractNumId w:val="14"/>
  </w:num>
  <w:num w:numId="17">
    <w:abstractNumId w:val="22"/>
  </w:num>
  <w:num w:numId="18">
    <w:abstractNumId w:val="19"/>
  </w:num>
  <w:num w:numId="19">
    <w:abstractNumId w:val="11"/>
  </w:num>
  <w:num w:numId="20">
    <w:abstractNumId w:val="21"/>
  </w:num>
  <w:num w:numId="21">
    <w:abstractNumId w:val="12"/>
  </w:num>
  <w:num w:numId="22">
    <w:abstractNumId w:val="2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593"/>
    <w:rsid w:val="000029BB"/>
    <w:rsid w:val="00003A1F"/>
    <w:rsid w:val="00004807"/>
    <w:rsid w:val="00022645"/>
    <w:rsid w:val="000236A8"/>
    <w:rsid w:val="00031441"/>
    <w:rsid w:val="00033A2F"/>
    <w:rsid w:val="00037084"/>
    <w:rsid w:val="000536AA"/>
    <w:rsid w:val="00055543"/>
    <w:rsid w:val="000678B6"/>
    <w:rsid w:val="0007439E"/>
    <w:rsid w:val="000927E7"/>
    <w:rsid w:val="000A395C"/>
    <w:rsid w:val="000A5604"/>
    <w:rsid w:val="000B0F38"/>
    <w:rsid w:val="000C5439"/>
    <w:rsid w:val="000D78FE"/>
    <w:rsid w:val="000E6745"/>
    <w:rsid w:val="000F0CB9"/>
    <w:rsid w:val="000F11D8"/>
    <w:rsid w:val="000F3F5B"/>
    <w:rsid w:val="000F7FDF"/>
    <w:rsid w:val="00103AD2"/>
    <w:rsid w:val="001140C2"/>
    <w:rsid w:val="001148B7"/>
    <w:rsid w:val="00137A3F"/>
    <w:rsid w:val="00160EBA"/>
    <w:rsid w:val="00162736"/>
    <w:rsid w:val="0016623F"/>
    <w:rsid w:val="00170322"/>
    <w:rsid w:val="00175557"/>
    <w:rsid w:val="00182633"/>
    <w:rsid w:val="00191038"/>
    <w:rsid w:val="00195375"/>
    <w:rsid w:val="001B49BA"/>
    <w:rsid w:val="001C2F45"/>
    <w:rsid w:val="001D0FCC"/>
    <w:rsid w:val="001D38EF"/>
    <w:rsid w:val="001E3C65"/>
    <w:rsid w:val="001F247C"/>
    <w:rsid w:val="002059DD"/>
    <w:rsid w:val="0021184F"/>
    <w:rsid w:val="00212699"/>
    <w:rsid w:val="00213BB2"/>
    <w:rsid w:val="00224317"/>
    <w:rsid w:val="002256FF"/>
    <w:rsid w:val="002350FF"/>
    <w:rsid w:val="002379CC"/>
    <w:rsid w:val="002448BC"/>
    <w:rsid w:val="0024520C"/>
    <w:rsid w:val="00251A1B"/>
    <w:rsid w:val="002672F8"/>
    <w:rsid w:val="00272A25"/>
    <w:rsid w:val="00273123"/>
    <w:rsid w:val="00275022"/>
    <w:rsid w:val="00282D06"/>
    <w:rsid w:val="00282DE6"/>
    <w:rsid w:val="00284579"/>
    <w:rsid w:val="00294A7A"/>
    <w:rsid w:val="002A237B"/>
    <w:rsid w:val="002B09E8"/>
    <w:rsid w:val="002B380B"/>
    <w:rsid w:val="002C30B8"/>
    <w:rsid w:val="002C50D2"/>
    <w:rsid w:val="002F7A63"/>
    <w:rsid w:val="00304242"/>
    <w:rsid w:val="00315AA6"/>
    <w:rsid w:val="00327EF7"/>
    <w:rsid w:val="00330467"/>
    <w:rsid w:val="00332239"/>
    <w:rsid w:val="003400F1"/>
    <w:rsid w:val="003402E3"/>
    <w:rsid w:val="0034367D"/>
    <w:rsid w:val="00372173"/>
    <w:rsid w:val="00387E5B"/>
    <w:rsid w:val="003974BA"/>
    <w:rsid w:val="003A51E7"/>
    <w:rsid w:val="003B0A64"/>
    <w:rsid w:val="003B42ED"/>
    <w:rsid w:val="003C662B"/>
    <w:rsid w:val="003D110C"/>
    <w:rsid w:val="003E23DE"/>
    <w:rsid w:val="003E306E"/>
    <w:rsid w:val="003E6F29"/>
    <w:rsid w:val="003F5623"/>
    <w:rsid w:val="00402715"/>
    <w:rsid w:val="0040492C"/>
    <w:rsid w:val="00411897"/>
    <w:rsid w:val="00416AA0"/>
    <w:rsid w:val="004218A4"/>
    <w:rsid w:val="00424978"/>
    <w:rsid w:val="00430487"/>
    <w:rsid w:val="0047312E"/>
    <w:rsid w:val="00474323"/>
    <w:rsid w:val="004B0E35"/>
    <w:rsid w:val="004B5E07"/>
    <w:rsid w:val="004B6560"/>
    <w:rsid w:val="004D04A4"/>
    <w:rsid w:val="004D7725"/>
    <w:rsid w:val="004E25E3"/>
    <w:rsid w:val="005140DE"/>
    <w:rsid w:val="005157A5"/>
    <w:rsid w:val="00523A0F"/>
    <w:rsid w:val="00534762"/>
    <w:rsid w:val="0054139C"/>
    <w:rsid w:val="005539EA"/>
    <w:rsid w:val="0056264E"/>
    <w:rsid w:val="005A1FA9"/>
    <w:rsid w:val="005A3606"/>
    <w:rsid w:val="005B0D14"/>
    <w:rsid w:val="005B4731"/>
    <w:rsid w:val="005B788A"/>
    <w:rsid w:val="005C161B"/>
    <w:rsid w:val="005E0F34"/>
    <w:rsid w:val="005E167B"/>
    <w:rsid w:val="005F0FBD"/>
    <w:rsid w:val="005F6E6E"/>
    <w:rsid w:val="005F739B"/>
    <w:rsid w:val="00604169"/>
    <w:rsid w:val="00616C4D"/>
    <w:rsid w:val="0062195A"/>
    <w:rsid w:val="00626C0D"/>
    <w:rsid w:val="00637A9D"/>
    <w:rsid w:val="006422C8"/>
    <w:rsid w:val="00650F6F"/>
    <w:rsid w:val="00651F78"/>
    <w:rsid w:val="00653931"/>
    <w:rsid w:val="006565F0"/>
    <w:rsid w:val="00661E6E"/>
    <w:rsid w:val="0066561B"/>
    <w:rsid w:val="00676BA3"/>
    <w:rsid w:val="00681F81"/>
    <w:rsid w:val="006B6248"/>
    <w:rsid w:val="006C7EE7"/>
    <w:rsid w:val="006D48EC"/>
    <w:rsid w:val="006F163E"/>
    <w:rsid w:val="006F4629"/>
    <w:rsid w:val="0071151E"/>
    <w:rsid w:val="0073095E"/>
    <w:rsid w:val="00742B21"/>
    <w:rsid w:val="007445F8"/>
    <w:rsid w:val="00744A18"/>
    <w:rsid w:val="00764039"/>
    <w:rsid w:val="00784D4C"/>
    <w:rsid w:val="0078577D"/>
    <w:rsid w:val="00793B3B"/>
    <w:rsid w:val="007A279B"/>
    <w:rsid w:val="007B1E1D"/>
    <w:rsid w:val="007B4468"/>
    <w:rsid w:val="007C7AF9"/>
    <w:rsid w:val="007D391A"/>
    <w:rsid w:val="007E07D0"/>
    <w:rsid w:val="007E5E92"/>
    <w:rsid w:val="007F0593"/>
    <w:rsid w:val="007F4B82"/>
    <w:rsid w:val="008024EF"/>
    <w:rsid w:val="00807F30"/>
    <w:rsid w:val="00855F7F"/>
    <w:rsid w:val="00871162"/>
    <w:rsid w:val="00873D7B"/>
    <w:rsid w:val="00877EB4"/>
    <w:rsid w:val="00880119"/>
    <w:rsid w:val="00890E90"/>
    <w:rsid w:val="00896F38"/>
    <w:rsid w:val="008A6AFF"/>
    <w:rsid w:val="008B4CF7"/>
    <w:rsid w:val="008C385D"/>
    <w:rsid w:val="008E797E"/>
    <w:rsid w:val="0091059B"/>
    <w:rsid w:val="00914B4D"/>
    <w:rsid w:val="00914E36"/>
    <w:rsid w:val="00917C58"/>
    <w:rsid w:val="0092373F"/>
    <w:rsid w:val="00930117"/>
    <w:rsid w:val="009429C9"/>
    <w:rsid w:val="009549A8"/>
    <w:rsid w:val="00976810"/>
    <w:rsid w:val="00986E6E"/>
    <w:rsid w:val="009B32A1"/>
    <w:rsid w:val="009B5681"/>
    <w:rsid w:val="009B57B7"/>
    <w:rsid w:val="009C000C"/>
    <w:rsid w:val="009D0B46"/>
    <w:rsid w:val="009D519A"/>
    <w:rsid w:val="009D7E8E"/>
    <w:rsid w:val="009E68D9"/>
    <w:rsid w:val="009F0A79"/>
    <w:rsid w:val="009F5C78"/>
    <w:rsid w:val="00A2279A"/>
    <w:rsid w:val="00A36CF5"/>
    <w:rsid w:val="00A51D76"/>
    <w:rsid w:val="00A56590"/>
    <w:rsid w:val="00A75C18"/>
    <w:rsid w:val="00A82FDF"/>
    <w:rsid w:val="00A86412"/>
    <w:rsid w:val="00A925BB"/>
    <w:rsid w:val="00AA561C"/>
    <w:rsid w:val="00AB2F81"/>
    <w:rsid w:val="00AD1B4C"/>
    <w:rsid w:val="00AD3173"/>
    <w:rsid w:val="00AE67A1"/>
    <w:rsid w:val="00AE7729"/>
    <w:rsid w:val="00AE7FDF"/>
    <w:rsid w:val="00B0638D"/>
    <w:rsid w:val="00B16E8B"/>
    <w:rsid w:val="00B208B8"/>
    <w:rsid w:val="00B23E4E"/>
    <w:rsid w:val="00B25C29"/>
    <w:rsid w:val="00B30245"/>
    <w:rsid w:val="00B3772F"/>
    <w:rsid w:val="00B41B8F"/>
    <w:rsid w:val="00B73992"/>
    <w:rsid w:val="00B7564E"/>
    <w:rsid w:val="00B77AA6"/>
    <w:rsid w:val="00B77C38"/>
    <w:rsid w:val="00B91EC5"/>
    <w:rsid w:val="00BA503C"/>
    <w:rsid w:val="00BD0741"/>
    <w:rsid w:val="00BD78E2"/>
    <w:rsid w:val="00BF012B"/>
    <w:rsid w:val="00BF7C01"/>
    <w:rsid w:val="00C12261"/>
    <w:rsid w:val="00C16E0D"/>
    <w:rsid w:val="00C174A8"/>
    <w:rsid w:val="00C34B38"/>
    <w:rsid w:val="00C351FA"/>
    <w:rsid w:val="00C42567"/>
    <w:rsid w:val="00C43089"/>
    <w:rsid w:val="00C56552"/>
    <w:rsid w:val="00C7379E"/>
    <w:rsid w:val="00C75916"/>
    <w:rsid w:val="00C86456"/>
    <w:rsid w:val="00C90BFF"/>
    <w:rsid w:val="00CA12F8"/>
    <w:rsid w:val="00CA19CD"/>
    <w:rsid w:val="00CC1FB1"/>
    <w:rsid w:val="00CD1046"/>
    <w:rsid w:val="00D00D33"/>
    <w:rsid w:val="00D1517E"/>
    <w:rsid w:val="00D213C8"/>
    <w:rsid w:val="00D24B0E"/>
    <w:rsid w:val="00D30D1F"/>
    <w:rsid w:val="00D400D6"/>
    <w:rsid w:val="00D56616"/>
    <w:rsid w:val="00D60E1A"/>
    <w:rsid w:val="00D67725"/>
    <w:rsid w:val="00D83244"/>
    <w:rsid w:val="00D869DB"/>
    <w:rsid w:val="00D947A3"/>
    <w:rsid w:val="00DE0149"/>
    <w:rsid w:val="00DF5A57"/>
    <w:rsid w:val="00E009AC"/>
    <w:rsid w:val="00E057DF"/>
    <w:rsid w:val="00E07139"/>
    <w:rsid w:val="00E209F2"/>
    <w:rsid w:val="00E24358"/>
    <w:rsid w:val="00E32CB0"/>
    <w:rsid w:val="00E46C0D"/>
    <w:rsid w:val="00E71405"/>
    <w:rsid w:val="00E724AA"/>
    <w:rsid w:val="00E77B55"/>
    <w:rsid w:val="00E877BE"/>
    <w:rsid w:val="00E9615D"/>
    <w:rsid w:val="00E96410"/>
    <w:rsid w:val="00EB1081"/>
    <w:rsid w:val="00EB5DE6"/>
    <w:rsid w:val="00EB66B1"/>
    <w:rsid w:val="00ED73A9"/>
    <w:rsid w:val="00EE046C"/>
    <w:rsid w:val="00EF480F"/>
    <w:rsid w:val="00EF548B"/>
    <w:rsid w:val="00F06882"/>
    <w:rsid w:val="00F178A5"/>
    <w:rsid w:val="00F35858"/>
    <w:rsid w:val="00F36750"/>
    <w:rsid w:val="00F367A5"/>
    <w:rsid w:val="00F367F1"/>
    <w:rsid w:val="00F40172"/>
    <w:rsid w:val="00F404F0"/>
    <w:rsid w:val="00F419B2"/>
    <w:rsid w:val="00F47D8F"/>
    <w:rsid w:val="00F50B3F"/>
    <w:rsid w:val="00F518B1"/>
    <w:rsid w:val="00F61CCF"/>
    <w:rsid w:val="00F61DB4"/>
    <w:rsid w:val="00F836B6"/>
    <w:rsid w:val="00F85FD1"/>
    <w:rsid w:val="00F960BA"/>
    <w:rsid w:val="00FA6B43"/>
    <w:rsid w:val="00FB0638"/>
    <w:rsid w:val="00FB0DB8"/>
    <w:rsid w:val="00FD2229"/>
    <w:rsid w:val="00FD4E3D"/>
    <w:rsid w:val="00FE10BE"/>
    <w:rsid w:val="00FE1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1B750C"/>
  <w15:docId w15:val="{B9D70B29-1D49-4BF2-A381-50D614535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B4D"/>
    <w:pPr>
      <w:spacing w:before="120" w:after="120" w:line="240" w:lineRule="auto"/>
    </w:pPr>
    <w:rPr>
      <w:rFonts w:eastAsia="Times New Roman" w:cs="Times New Roman"/>
      <w:sz w:val="22"/>
      <w:szCs w:val="20"/>
    </w:rPr>
  </w:style>
  <w:style w:type="paragraph" w:styleId="Heading1">
    <w:name w:val="heading 1"/>
    <w:basedOn w:val="Normal"/>
    <w:next w:val="Normal"/>
    <w:link w:val="Heading1Char"/>
    <w:autoRedefine/>
    <w:qFormat/>
    <w:rsid w:val="00EB66B1"/>
    <w:pPr>
      <w:keepNext/>
      <w:keepLines/>
      <w:spacing w:after="0" w:line="276" w:lineRule="auto"/>
      <w:outlineLvl w:val="0"/>
    </w:pPr>
    <w:rPr>
      <w:rFonts w:eastAsiaTheme="majorEastAsia" w:cs="Arial"/>
      <w:b/>
      <w:bCs/>
      <w:sz w:val="36"/>
      <w:szCs w:val="28"/>
    </w:rPr>
  </w:style>
  <w:style w:type="paragraph" w:styleId="Heading2">
    <w:name w:val="heading 2"/>
    <w:basedOn w:val="Normal"/>
    <w:next w:val="Normal"/>
    <w:link w:val="Heading2Char"/>
    <w:autoRedefine/>
    <w:uiPriority w:val="9"/>
    <w:unhideWhenUsed/>
    <w:qFormat/>
    <w:rsid w:val="00744A18"/>
    <w:pPr>
      <w:keepNext/>
      <w:keepLines/>
      <w:spacing w:before="0" w:line="276" w:lineRule="auto"/>
      <w:outlineLvl w:val="1"/>
    </w:pPr>
    <w:rPr>
      <w:rFonts w:eastAsiaTheme="majorEastAsia" w:cs="Arial"/>
      <w:b/>
      <w:bCs/>
      <w:i/>
      <w:sz w:val="28"/>
      <w:szCs w:val="26"/>
      <w:u w:val="single"/>
    </w:rPr>
  </w:style>
  <w:style w:type="paragraph" w:styleId="Heading3">
    <w:name w:val="heading 3"/>
    <w:basedOn w:val="Normal"/>
    <w:next w:val="Normal"/>
    <w:link w:val="Heading3Char"/>
    <w:autoRedefine/>
    <w:uiPriority w:val="9"/>
    <w:unhideWhenUsed/>
    <w:qFormat/>
    <w:rsid w:val="00E32CB0"/>
    <w:pPr>
      <w:keepNext/>
      <w:keepLines/>
      <w:spacing w:before="240" w:line="276" w:lineRule="auto"/>
      <w:outlineLvl w:val="2"/>
    </w:pPr>
    <w:rPr>
      <w:rFonts w:eastAsiaTheme="majorEastAsia" w:cs="Arial"/>
      <w:b/>
      <w:bCs/>
      <w:i/>
      <w:sz w:val="18"/>
      <w:szCs w:val="18"/>
    </w:rPr>
  </w:style>
  <w:style w:type="paragraph" w:styleId="Heading4">
    <w:name w:val="heading 4"/>
    <w:basedOn w:val="Normal"/>
    <w:next w:val="Normal"/>
    <w:link w:val="Heading4Char"/>
    <w:autoRedefine/>
    <w:uiPriority w:val="9"/>
    <w:unhideWhenUsed/>
    <w:qFormat/>
    <w:rsid w:val="00EB66B1"/>
    <w:pPr>
      <w:keepNext/>
      <w:keepLines/>
      <w:spacing w:before="240" w:line="276" w:lineRule="auto"/>
      <w:outlineLvl w:val="3"/>
    </w:pPr>
    <w:rPr>
      <w:rFonts w:eastAsiaTheme="majorEastAsia" w:cs="Arial"/>
      <w:b/>
      <w:bCs/>
      <w:iCs/>
      <w:sz w:val="24"/>
      <w:szCs w:val="24"/>
    </w:rPr>
  </w:style>
  <w:style w:type="paragraph" w:styleId="Heading5">
    <w:name w:val="heading 5"/>
    <w:basedOn w:val="Normal"/>
    <w:next w:val="Normal"/>
    <w:link w:val="Heading5Char"/>
    <w:autoRedefine/>
    <w:uiPriority w:val="9"/>
    <w:unhideWhenUsed/>
    <w:qFormat/>
    <w:rsid w:val="00273123"/>
    <w:pPr>
      <w:keepNext/>
      <w:keepLines/>
      <w:spacing w:before="240" w:line="276" w:lineRule="auto"/>
      <w:outlineLvl w:val="4"/>
    </w:pPr>
    <w:rPr>
      <w:rFonts w:eastAsiaTheme="majorEastAsia" w:cs="Arial"/>
      <w:b/>
      <w:sz w:val="24"/>
      <w:szCs w:val="24"/>
    </w:rPr>
  </w:style>
  <w:style w:type="paragraph" w:styleId="Heading6">
    <w:name w:val="heading 6"/>
    <w:basedOn w:val="Normal"/>
    <w:next w:val="Normal"/>
    <w:link w:val="Heading6Char"/>
    <w:uiPriority w:val="9"/>
    <w:unhideWhenUsed/>
    <w:qFormat/>
    <w:rsid w:val="006F163E"/>
    <w:pPr>
      <w:keepNext/>
      <w:keepLines/>
      <w:spacing w:before="240" w:line="276" w:lineRule="auto"/>
      <w:outlineLvl w:val="5"/>
    </w:pPr>
    <w:rPr>
      <w:rFonts w:eastAsiaTheme="majorEastAsia" w:cs="Arial"/>
      <w:b/>
      <w:iCs/>
      <w:sz w:val="24"/>
      <w:szCs w:val="24"/>
    </w:rPr>
  </w:style>
  <w:style w:type="paragraph" w:styleId="Heading7">
    <w:name w:val="heading 7"/>
    <w:basedOn w:val="Normal"/>
    <w:next w:val="Normal"/>
    <w:link w:val="Heading7Char"/>
    <w:uiPriority w:val="9"/>
    <w:unhideWhenUsed/>
    <w:qFormat/>
    <w:rsid w:val="006F163E"/>
    <w:pPr>
      <w:keepNext/>
      <w:keepLines/>
      <w:spacing w:before="240" w:line="276" w:lineRule="auto"/>
      <w:outlineLvl w:val="6"/>
    </w:pPr>
    <w:rPr>
      <w:rFonts w:eastAsiaTheme="majorEastAsia" w:cstheme="majorBidi"/>
      <w:b/>
      <w:i/>
      <w:iCs/>
      <w:sz w:val="24"/>
      <w:szCs w:val="24"/>
    </w:rPr>
  </w:style>
  <w:style w:type="paragraph" w:styleId="Heading8">
    <w:name w:val="heading 8"/>
    <w:basedOn w:val="Normal"/>
    <w:next w:val="Normal"/>
    <w:link w:val="Heading8Char"/>
    <w:uiPriority w:val="9"/>
    <w:unhideWhenUsed/>
    <w:qFormat/>
    <w:rsid w:val="006F163E"/>
    <w:pPr>
      <w:keepNext/>
      <w:keepLines/>
      <w:spacing w:before="240" w:line="276" w:lineRule="auto"/>
      <w:outlineLvl w:val="7"/>
    </w:pPr>
    <w:rPr>
      <w:rFonts w:eastAsiaTheme="majorEastAsia" w:cstheme="majorBidi"/>
      <w:sz w:val="24"/>
    </w:rPr>
  </w:style>
  <w:style w:type="paragraph" w:styleId="Heading9">
    <w:name w:val="heading 9"/>
    <w:basedOn w:val="Normal"/>
    <w:next w:val="Normal"/>
    <w:link w:val="Heading9Char"/>
    <w:uiPriority w:val="9"/>
    <w:unhideWhenUsed/>
    <w:qFormat/>
    <w:rsid w:val="006F163E"/>
    <w:pPr>
      <w:keepNext/>
      <w:keepLines/>
      <w:spacing w:before="240" w:line="276" w:lineRule="auto"/>
      <w:outlineLvl w:val="8"/>
    </w:pPr>
    <w:rPr>
      <w:rFonts w:eastAsiaTheme="majorEastAsia" w:cstheme="majorBid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spacing w:after="0" w:line="276" w:lineRule="auto"/>
    </w:pPr>
    <w:rPr>
      <w:rFonts w:eastAsiaTheme="minorHAnsi" w:cs="Arial"/>
      <w:b/>
      <w:sz w:val="24"/>
      <w:szCs w:val="24"/>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after="0"/>
    </w:pPr>
    <w:rPr>
      <w:rFonts w:eastAsiaTheme="minorHAnsi" w:cs="Arial"/>
      <w:b/>
      <w:bCs/>
      <w:sz w:val="24"/>
      <w:szCs w:val="18"/>
    </w:rPr>
  </w:style>
  <w:style w:type="paragraph" w:styleId="Title">
    <w:name w:val="Title"/>
    <w:basedOn w:val="Normal"/>
    <w:next w:val="Normal"/>
    <w:link w:val="TitleChar"/>
    <w:autoRedefine/>
    <w:qFormat/>
    <w:rsid w:val="005B0D14"/>
    <w:pPr>
      <w:keepNext/>
      <w:pBdr>
        <w:bottom w:val="single" w:sz="8" w:space="4" w:color="auto"/>
      </w:pBdr>
      <w:spacing w:before="240"/>
      <w:contextualSpacing/>
      <w:outlineLvl w:val="0"/>
    </w:pPr>
    <w:rPr>
      <w:rFonts w:eastAsiaTheme="majorEastAsia" w:cs="Arial"/>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spacing w:after="0" w:line="276" w:lineRule="auto"/>
    </w:pPr>
    <w:rPr>
      <w:rFonts w:eastAsiaTheme="majorEastAsia" w:cs="Arial"/>
      <w:iCs/>
      <w:spacing w:val="15"/>
      <w:sz w:val="28"/>
      <w:szCs w:val="24"/>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rsid w:val="00EB66B1"/>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744A18"/>
    <w:rPr>
      <w:rFonts w:eastAsiaTheme="majorEastAsia"/>
      <w:b/>
      <w:bCs/>
      <w:i/>
      <w:sz w:val="28"/>
      <w:szCs w:val="26"/>
      <w:u w:val="single"/>
    </w:rPr>
  </w:style>
  <w:style w:type="character" w:customStyle="1" w:styleId="Heading3Char">
    <w:name w:val="Heading 3 Char"/>
    <w:basedOn w:val="DefaultParagraphFont"/>
    <w:link w:val="Heading3"/>
    <w:uiPriority w:val="9"/>
    <w:rsid w:val="00E32CB0"/>
    <w:rPr>
      <w:rFonts w:eastAsiaTheme="majorEastAsia"/>
      <w:b/>
      <w:bCs/>
      <w:i/>
      <w:sz w:val="18"/>
      <w:szCs w:val="18"/>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spacing w:after="0" w:line="276" w:lineRule="auto"/>
      <w:ind w:left="794" w:right="794"/>
    </w:pPr>
    <w:rPr>
      <w:rFonts w:eastAsiaTheme="minorHAnsi" w:cs="Arial"/>
      <w:i/>
      <w:iCs/>
      <w:sz w:val="24"/>
      <w:szCs w:val="24"/>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spacing w:after="0" w:line="276" w:lineRule="auto"/>
      <w:contextualSpacing/>
    </w:pPr>
    <w:rPr>
      <w:rFonts w:eastAsiaTheme="minorHAnsi" w:cs="Arial"/>
      <w:sz w:val="24"/>
      <w:szCs w:val="24"/>
    </w:rPr>
  </w:style>
  <w:style w:type="paragraph" w:styleId="ListNumber">
    <w:name w:val="List Number"/>
    <w:basedOn w:val="Normal"/>
    <w:uiPriority w:val="99"/>
    <w:semiHidden/>
    <w:unhideWhenUsed/>
    <w:rsid w:val="00E209F2"/>
    <w:pPr>
      <w:numPr>
        <w:numId w:val="2"/>
      </w:numPr>
      <w:spacing w:after="0" w:line="276" w:lineRule="auto"/>
      <w:contextualSpacing/>
    </w:pPr>
    <w:rPr>
      <w:rFonts w:eastAsiaTheme="minorHAnsi" w:cs="Arial"/>
      <w:sz w:val="24"/>
      <w:szCs w:val="24"/>
    </w:r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line="276" w:lineRule="auto"/>
      <w:ind w:left="936" w:right="936"/>
    </w:pPr>
    <w:rPr>
      <w:rFonts w:eastAsiaTheme="minorHAnsi" w:cs="Arial"/>
      <w:b/>
      <w:bCs/>
      <w:i/>
      <w:iCs/>
      <w:sz w:val="24"/>
      <w:szCs w:val="24"/>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pPr>
      <w:spacing w:before="0"/>
    </w:pPr>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line="276" w:lineRule="auto"/>
    </w:pPr>
    <w:rPr>
      <w:rFonts w:eastAsiaTheme="minorHAnsi" w:cs="Arial"/>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nhideWhenUsed/>
    <w:rsid w:val="00890E90"/>
    <w:pPr>
      <w:spacing w:line="276" w:lineRule="auto"/>
    </w:pPr>
    <w:rPr>
      <w:rFonts w:eastAsiaTheme="minorHAnsi" w:cs="Arial"/>
      <w:sz w:val="24"/>
      <w:szCs w:val="24"/>
    </w:r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line="276" w:lineRule="auto"/>
      <w:ind w:left="283"/>
    </w:pPr>
    <w:rPr>
      <w:rFonts w:eastAsiaTheme="minorHAnsi" w:cs="Arial"/>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before="0"/>
    </w:pPr>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before="0" w:after="0"/>
    </w:pPr>
    <w:rPr>
      <w:rFonts w:eastAsiaTheme="minorHAnsi" w:cs="Arial"/>
      <w:sz w:val="24"/>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pPr>
      <w:spacing w:before="0" w:after="0"/>
    </w:pPr>
    <w:rPr>
      <w:rFonts w:eastAsiaTheme="majorEastAsia" w:cstheme="majorBidi"/>
      <w:sz w:val="24"/>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style>
  <w:style w:type="paragraph" w:styleId="Index1">
    <w:name w:val="index 1"/>
    <w:basedOn w:val="Normal"/>
    <w:next w:val="Normal"/>
    <w:autoRedefine/>
    <w:uiPriority w:val="99"/>
    <w:semiHidden/>
    <w:unhideWhenUsed/>
    <w:rsid w:val="00873D7B"/>
    <w:pPr>
      <w:spacing w:before="0" w:after="0"/>
      <w:ind w:left="240" w:hanging="240"/>
    </w:pPr>
    <w:rPr>
      <w:rFonts w:eastAsiaTheme="minorHAnsi" w:cs="Arial"/>
      <w:sz w:val="24"/>
      <w:szCs w:val="24"/>
    </w:rPr>
  </w:style>
  <w:style w:type="paragraph" w:styleId="IndexHeading">
    <w:name w:val="index heading"/>
    <w:basedOn w:val="Normal"/>
    <w:next w:val="Index1"/>
    <w:uiPriority w:val="99"/>
    <w:semiHidden/>
    <w:unhideWhenUsed/>
    <w:rsid w:val="00873D7B"/>
    <w:rPr>
      <w:rFonts w:eastAsiaTheme="majorEastAsia" w:cstheme="majorBidi"/>
      <w:b/>
      <w:bCs/>
    </w:rPr>
  </w:style>
  <w:style w:type="paragraph" w:styleId="Header">
    <w:name w:val="header"/>
    <w:basedOn w:val="Normal"/>
    <w:link w:val="HeaderChar"/>
    <w:unhideWhenUsed/>
    <w:rsid w:val="007F0593"/>
    <w:pPr>
      <w:tabs>
        <w:tab w:val="center" w:pos="4513"/>
        <w:tab w:val="right" w:pos="9026"/>
      </w:tabs>
      <w:spacing w:before="0" w:after="0"/>
    </w:pPr>
    <w:rPr>
      <w:rFonts w:eastAsiaTheme="minorHAnsi" w:cs="Arial"/>
      <w:sz w:val="24"/>
      <w:szCs w:val="24"/>
    </w:rPr>
  </w:style>
  <w:style w:type="character" w:customStyle="1" w:styleId="HeaderChar">
    <w:name w:val="Header Char"/>
    <w:basedOn w:val="DefaultParagraphFont"/>
    <w:link w:val="Header"/>
    <w:uiPriority w:val="99"/>
    <w:rsid w:val="007F0593"/>
  </w:style>
  <w:style w:type="paragraph" w:styleId="Footer">
    <w:name w:val="footer"/>
    <w:basedOn w:val="Normal"/>
    <w:link w:val="FooterChar"/>
    <w:uiPriority w:val="99"/>
    <w:unhideWhenUsed/>
    <w:rsid w:val="007F0593"/>
    <w:pPr>
      <w:tabs>
        <w:tab w:val="center" w:pos="4513"/>
        <w:tab w:val="right" w:pos="9026"/>
      </w:tabs>
      <w:spacing w:before="0" w:after="0"/>
    </w:pPr>
    <w:rPr>
      <w:rFonts w:eastAsiaTheme="minorHAnsi" w:cs="Arial"/>
      <w:sz w:val="24"/>
      <w:szCs w:val="24"/>
    </w:rPr>
  </w:style>
  <w:style w:type="character" w:customStyle="1" w:styleId="FooterChar">
    <w:name w:val="Footer Char"/>
    <w:basedOn w:val="DefaultParagraphFont"/>
    <w:link w:val="Footer"/>
    <w:uiPriority w:val="99"/>
    <w:rsid w:val="007F0593"/>
  </w:style>
  <w:style w:type="paragraph" w:customStyle="1" w:styleId="LEUFPFac">
    <w:name w:val="LEU_FP_Fac"/>
    <w:rsid w:val="007F0593"/>
    <w:pPr>
      <w:spacing w:before="60" w:after="0" w:line="280" w:lineRule="exact"/>
    </w:pPr>
    <w:rPr>
      <w:rFonts w:eastAsia="Times New Roman" w:cs="Times New Roman"/>
      <w:caps/>
      <w:sz w:val="20"/>
      <w:szCs w:val="20"/>
    </w:rPr>
  </w:style>
  <w:style w:type="paragraph" w:customStyle="1" w:styleId="LEUFPSchool">
    <w:name w:val="LEU_FP_School"/>
    <w:next w:val="LEUFPFac"/>
    <w:rsid w:val="007F0593"/>
    <w:pPr>
      <w:spacing w:after="0" w:line="400" w:lineRule="exact"/>
    </w:pPr>
    <w:rPr>
      <w:rFonts w:eastAsia="Times New Roman" w:cs="Times New Roman"/>
      <w:b/>
      <w:sz w:val="36"/>
      <w:szCs w:val="36"/>
    </w:rPr>
  </w:style>
  <w:style w:type="table" w:styleId="TableGrid">
    <w:name w:val="Table Grid"/>
    <w:basedOn w:val="TableNormal"/>
    <w:rsid w:val="007F059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36AA"/>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6AA"/>
    <w:rPr>
      <w:rFonts w:ascii="Tahoma" w:hAnsi="Tahoma" w:cs="Tahoma"/>
      <w:sz w:val="16"/>
      <w:szCs w:val="16"/>
    </w:rPr>
  </w:style>
  <w:style w:type="paragraph" w:customStyle="1" w:styleId="AA-TextBoxFiller">
    <w:name w:val="AA-TextBoxFiller"/>
    <w:basedOn w:val="Normal"/>
    <w:qFormat/>
    <w:rsid w:val="00914B4D"/>
    <w:pPr>
      <w:spacing w:before="60" w:after="60"/>
    </w:pPr>
    <w:rPr>
      <w:rFonts w:eastAsiaTheme="majorEastAsia" w:cstheme="majorBidi"/>
      <w:iCs/>
      <w:color w:val="5A5A5A" w:themeColor="text1" w:themeTint="A5"/>
      <w:szCs w:val="24"/>
    </w:rPr>
  </w:style>
  <w:style w:type="paragraph" w:customStyle="1" w:styleId="AA-TextBoxFillerSmall">
    <w:name w:val="AA-TextBoxFillerSmall"/>
    <w:basedOn w:val="AA-TextBoxFiller"/>
    <w:qFormat/>
    <w:rsid w:val="00914B4D"/>
    <w:rPr>
      <w:sz w:val="18"/>
    </w:rPr>
  </w:style>
  <w:style w:type="paragraph" w:customStyle="1" w:styleId="Note">
    <w:name w:val="Note"/>
    <w:basedOn w:val="Normal"/>
    <w:link w:val="NoteChar"/>
    <w:rsid w:val="00744A18"/>
    <w:pPr>
      <w:widowControl w:val="0"/>
      <w:autoSpaceDE w:val="0"/>
      <w:autoSpaceDN w:val="0"/>
      <w:adjustRightInd w:val="0"/>
      <w:spacing w:before="0" w:after="0"/>
    </w:pPr>
    <w:rPr>
      <w:rFonts w:cs="Arial"/>
      <w:color w:val="000080"/>
      <w:sz w:val="12"/>
      <w:szCs w:val="12"/>
      <w:lang w:eastAsia="en-GB"/>
    </w:rPr>
  </w:style>
  <w:style w:type="character" w:customStyle="1" w:styleId="NoteChar">
    <w:name w:val="Note Char"/>
    <w:link w:val="Note"/>
    <w:rsid w:val="00744A18"/>
    <w:rPr>
      <w:rFonts w:eastAsia="Times New Roman"/>
      <w:color w:val="000080"/>
      <w:sz w:val="12"/>
      <w:szCs w:val="12"/>
      <w:lang w:eastAsia="en-GB"/>
    </w:rPr>
  </w:style>
  <w:style w:type="paragraph" w:customStyle="1" w:styleId="Style8ptDarkBlueLeft006cm">
    <w:name w:val="Style 8 pt Dark Blue Left:  0.06 cm"/>
    <w:basedOn w:val="Normal"/>
    <w:rsid w:val="00744A18"/>
    <w:pPr>
      <w:spacing w:before="0" w:after="0"/>
      <w:ind w:left="34"/>
    </w:pPr>
    <w:rPr>
      <w:color w:val="000080"/>
      <w:sz w:val="18"/>
      <w:lang w:eastAsia="en-GB"/>
    </w:rPr>
  </w:style>
  <w:style w:type="character" w:customStyle="1" w:styleId="StyleEndnoteReference9pt">
    <w:name w:val="Style Endnote Reference + 9 pt"/>
    <w:rsid w:val="00744A18"/>
    <w:rPr>
      <w:rFonts w:ascii="Times New Roman" w:hAnsi="Times New Roman"/>
      <w:b/>
      <w:dstrike w:val="0"/>
      <w:color w:val="FF0000"/>
      <w:sz w:val="24"/>
      <w:vertAlign w:val="baseline"/>
    </w:rPr>
  </w:style>
  <w:style w:type="paragraph" w:styleId="FootnoteText">
    <w:name w:val="footnote text"/>
    <w:basedOn w:val="Normal"/>
    <w:link w:val="FootnoteTextChar"/>
    <w:semiHidden/>
    <w:rsid w:val="00744A18"/>
    <w:pPr>
      <w:spacing w:before="0" w:after="0"/>
    </w:pPr>
    <w:rPr>
      <w:sz w:val="20"/>
      <w:lang w:eastAsia="en-GB"/>
    </w:rPr>
  </w:style>
  <w:style w:type="character" w:customStyle="1" w:styleId="FootnoteTextChar">
    <w:name w:val="Footnote Text Char"/>
    <w:basedOn w:val="DefaultParagraphFont"/>
    <w:link w:val="FootnoteText"/>
    <w:semiHidden/>
    <w:rsid w:val="00744A18"/>
    <w:rPr>
      <w:rFonts w:eastAsia="Times New Roman" w:cs="Times New Roman"/>
      <w:sz w:val="20"/>
      <w:szCs w:val="20"/>
      <w:lang w:eastAsia="en-GB"/>
    </w:rPr>
  </w:style>
  <w:style w:type="character" w:styleId="Hyperlink">
    <w:name w:val="Hyperlink"/>
    <w:rsid w:val="00744A18"/>
    <w:rPr>
      <w:color w:val="0000FF"/>
      <w:u w:val="single"/>
    </w:rPr>
  </w:style>
  <w:style w:type="paragraph" w:styleId="ListParagraph">
    <w:name w:val="List Paragraph"/>
    <w:basedOn w:val="Normal"/>
    <w:uiPriority w:val="34"/>
    <w:qFormat/>
    <w:rsid w:val="00272A25"/>
    <w:pPr>
      <w:ind w:left="720"/>
      <w:contextualSpacing/>
    </w:pPr>
  </w:style>
  <w:style w:type="paragraph" w:styleId="BodyText2">
    <w:name w:val="Body Text 2"/>
    <w:basedOn w:val="Normal"/>
    <w:link w:val="BodyText2Char"/>
    <w:rsid w:val="004D04A4"/>
    <w:pPr>
      <w:spacing w:before="0" w:after="0"/>
      <w:jc w:val="center"/>
    </w:pPr>
    <w:rPr>
      <w:rFonts w:ascii="Times New Roman" w:hAnsi="Times New Roman"/>
      <w:b/>
      <w:sz w:val="16"/>
    </w:rPr>
  </w:style>
  <w:style w:type="character" w:customStyle="1" w:styleId="BodyText2Char">
    <w:name w:val="Body Text 2 Char"/>
    <w:basedOn w:val="DefaultParagraphFont"/>
    <w:link w:val="BodyText2"/>
    <w:rsid w:val="004D04A4"/>
    <w:rPr>
      <w:rFonts w:ascii="Times New Roman" w:eastAsia="Times New Roman" w:hAnsi="Times New Roman" w:cs="Times New Roman"/>
      <w:b/>
      <w:sz w:val="16"/>
      <w:szCs w:val="20"/>
    </w:rPr>
  </w:style>
  <w:style w:type="table" w:customStyle="1" w:styleId="TableGrid1">
    <w:name w:val="Table Grid1"/>
    <w:basedOn w:val="TableNormal"/>
    <w:next w:val="TableGrid"/>
    <w:rsid w:val="003B0A6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61D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410933">
      <w:bodyDiv w:val="1"/>
      <w:marLeft w:val="0"/>
      <w:marRight w:val="0"/>
      <w:marTop w:val="0"/>
      <w:marBottom w:val="0"/>
      <w:divBdr>
        <w:top w:val="none" w:sz="0" w:space="0" w:color="auto"/>
        <w:left w:val="none" w:sz="0" w:space="0" w:color="auto"/>
        <w:bottom w:val="none" w:sz="0" w:space="0" w:color="auto"/>
        <w:right w:val="none" w:sz="0" w:space="0" w:color="auto"/>
      </w:divBdr>
    </w:div>
    <w:div w:id="1752700866">
      <w:bodyDiv w:val="1"/>
      <w:marLeft w:val="0"/>
      <w:marRight w:val="0"/>
      <w:marTop w:val="0"/>
      <w:marBottom w:val="0"/>
      <w:divBdr>
        <w:top w:val="none" w:sz="0" w:space="0" w:color="auto"/>
        <w:left w:val="none" w:sz="0" w:space="0" w:color="auto"/>
        <w:bottom w:val="none" w:sz="0" w:space="0" w:color="auto"/>
        <w:right w:val="none" w:sz="0" w:space="0" w:color="auto"/>
      </w:divBdr>
    </w:div>
    <w:div w:id="179748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leeds.ac.uk/newprogrammes" TargetMode="External"/><Relationship Id="rId13" Type="http://schemas.openxmlformats.org/officeDocument/2006/relationships/hyperlink" Target="https://leedsforlife.leeds.ac.uk/Broadening"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qlikview.leeds.ac.uk" TargetMode="External"/><Relationship Id="rId7" Type="http://schemas.openxmlformats.org/officeDocument/2006/relationships/hyperlink" Target="http://www.qaa.ac.uk/assuring-standards-and-quality/the-quality-code/subject-benchmark-statements" TargetMode="External"/><Relationship Id="rId12" Type="http://schemas.openxmlformats.org/officeDocument/2006/relationships/hyperlink" Target="http://ses.leeds.ac.uk/info/22222/leeds_curriculum/1124/broadening_education_choices"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mailto:A.D.Wright@adm.leeds.ac.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leeds.ac.uk/info/22222/leeds_curriculum/1126/final_year_project_and_assessment"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qaa.ac.uk/assuring-standards-and-quality/the-quality-code/subject-benchmark-statements" TargetMode="External"/><Relationship Id="rId23" Type="http://schemas.openxmlformats.org/officeDocument/2006/relationships/hyperlink" Target="https://workspace.leeds.ac.uk/sites/committees/Faculties/_layouts/15/start.aspx" TargetMode="External"/><Relationship Id="rId10" Type="http://schemas.openxmlformats.org/officeDocument/2006/relationships/hyperlink" Target="http://ses.leeds.ac.uk/info/22222/leeds_curriculum/1125/enhancing_teaching_and_research-based_learning" TargetMode="External"/><Relationship Id="rId19" Type="http://schemas.openxmlformats.org/officeDocument/2006/relationships/hyperlink" Target="http://ses.leeds.ac.uk/info/22149/a-z_of_policies_and_key_documents/975/major_programme_amendment" TargetMode="External"/><Relationship Id="rId4" Type="http://schemas.openxmlformats.org/officeDocument/2006/relationships/webSettings" Target="webSettings.xml"/><Relationship Id="rId9" Type="http://schemas.openxmlformats.org/officeDocument/2006/relationships/hyperlink" Target="http://ses.leeds.ac.uk/qaforms" TargetMode="External"/><Relationship Id="rId14" Type="http://schemas.openxmlformats.org/officeDocument/2006/relationships/hyperlink" Target="http://www.qaa.ac.uk/en/Publications/Documents/Framework-Higher-Education-Qualifications-08.pdf" TargetMode="External"/><Relationship Id="rId22" Type="http://schemas.openxmlformats.org/officeDocument/2006/relationships/hyperlink" Target="https://www.hesa.ac.uk/innovation/hec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26</Pages>
  <Words>4969</Words>
  <Characters>28328</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33231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Isobel Whitehouse</dc:creator>
  <cp:lastModifiedBy>John Balfour</cp:lastModifiedBy>
  <cp:revision>20</cp:revision>
  <cp:lastPrinted>2016-01-06T09:49:00Z</cp:lastPrinted>
  <dcterms:created xsi:type="dcterms:W3CDTF">2016-01-13T14:40:00Z</dcterms:created>
  <dcterms:modified xsi:type="dcterms:W3CDTF">2018-03-14T09:06:00Z</dcterms:modified>
</cp:coreProperties>
</file>